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C70303" w:rsidRPr="00B56D31" w14:paraId="3C9707A6" w14:textId="77777777" w:rsidTr="001619B9">
        <w:trPr>
          <w:cantSplit/>
        </w:trPr>
        <w:tc>
          <w:tcPr>
            <w:tcW w:w="10632" w:type="dxa"/>
            <w:shd w:val="clear" w:color="auto" w:fill="FFFFFF" w:themeFill="background1"/>
          </w:tcPr>
          <w:p w14:paraId="3C9707A4" w14:textId="0108FFB8" w:rsidR="00C70303" w:rsidRPr="00B56D31" w:rsidRDefault="00C70303" w:rsidP="001D7A40">
            <w:pPr>
              <w:pStyle w:val="Header"/>
              <w:spacing w:before="60"/>
              <w:jc w:val="both"/>
              <w:rPr>
                <w:rFonts w:asciiTheme="minorHAnsi" w:hAnsiTheme="minorHAnsi" w:cstheme="minorHAnsi"/>
                <w:spacing w:val="-2"/>
                <w:sz w:val="14"/>
                <w:szCs w:val="14"/>
              </w:rPr>
            </w:pPr>
            <w:r w:rsidRPr="00B56D31">
              <w:rPr>
                <w:rFonts w:asciiTheme="minorHAnsi" w:hAnsiTheme="minorHAnsi" w:cstheme="minorHAnsi"/>
                <w:b/>
                <w:spacing w:val="-2"/>
                <w:sz w:val="16"/>
                <w:szCs w:val="16"/>
              </w:rPr>
              <w:t>Data protection:</w:t>
            </w:r>
            <w:r w:rsidRPr="00B56D31">
              <w:rPr>
                <w:rFonts w:asciiTheme="minorHAnsi" w:hAnsiTheme="minorHAnsi" w:cstheme="minorHAnsi"/>
                <w:spacing w:val="-2"/>
                <w:sz w:val="16"/>
                <w:szCs w:val="16"/>
              </w:rPr>
              <w:t xml:space="preserve"> </w:t>
            </w:r>
            <w:r w:rsidRPr="00B56D31">
              <w:rPr>
                <w:rFonts w:asciiTheme="minorHAnsi" w:hAnsiTheme="minorHAnsi" w:cstheme="minorHAnsi"/>
                <w:spacing w:val="-2"/>
                <w:sz w:val="14"/>
                <w:szCs w:val="14"/>
              </w:rPr>
              <w:t>Personal data included in this application</w:t>
            </w:r>
            <w:r w:rsidRPr="00B56D31">
              <w:rPr>
                <w:rFonts w:asciiTheme="minorHAnsi" w:hAnsiTheme="minorHAnsi" w:cstheme="minorHAnsi"/>
                <w:color w:val="000000"/>
                <w:spacing w:val="-2"/>
                <w:sz w:val="14"/>
                <w:szCs w:val="14"/>
              </w:rPr>
              <w:t xml:space="preserve"> </w:t>
            </w:r>
            <w:r w:rsidRPr="00B56D31">
              <w:rPr>
                <w:rFonts w:asciiTheme="minorHAnsi" w:hAnsiTheme="minorHAnsi" w:cstheme="minorHAnsi"/>
                <w:spacing w:val="-2"/>
                <w:sz w:val="14"/>
                <w:szCs w:val="14"/>
              </w:rPr>
              <w:t>is processed by EASA pursuant to Regulation (EU) 2018/1725 on the protection of natural persons with regard to the processing of personal data by the Union institutions, bodies, offices and agencies and on the free movement of such data, and repealing Regulation (EC) No 45/2001 and Decision No 1247/2002/EC. It will be processed solely for the purposes of the performance, management and follow</w:t>
            </w:r>
            <w:r w:rsidRPr="00B56D31">
              <w:rPr>
                <w:rFonts w:asciiTheme="minorHAnsi" w:hAnsiTheme="minorHAnsi" w:cstheme="minorHAnsi"/>
                <w:spacing w:val="-2"/>
                <w:sz w:val="14"/>
                <w:szCs w:val="14"/>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w:t>
            </w:r>
            <w:r w:rsidR="00F67513" w:rsidRPr="00B56D31">
              <w:rPr>
                <w:rFonts w:asciiTheme="minorHAnsi" w:hAnsiTheme="minorHAnsi" w:cstheme="minorHAnsi"/>
                <w:spacing w:val="-2"/>
                <w:sz w:val="14"/>
                <w:szCs w:val="14"/>
              </w:rPr>
              <w:t>/her</w:t>
            </w:r>
            <w:r w:rsidRPr="00B56D31">
              <w:rPr>
                <w:rFonts w:asciiTheme="minorHAnsi" w:hAnsiTheme="minorHAnsi" w:cstheme="minorHAnsi"/>
                <w:spacing w:val="-2"/>
                <w:sz w:val="14"/>
                <w:szCs w:val="14"/>
              </w:rPr>
              <w:t xml:space="preserve"> personal data and the right to rectify any such data that is inaccurate or incomplete. </w:t>
            </w:r>
            <w:r w:rsidR="00F67513" w:rsidRPr="00B56D31">
              <w:rPr>
                <w:rFonts w:asciiTheme="minorHAnsi" w:hAnsiTheme="minorHAnsi" w:cstheme="minorHAnsi"/>
                <w:spacing w:val="-2"/>
                <w:sz w:val="14"/>
                <w:szCs w:val="14"/>
              </w:rPr>
              <w:t xml:space="preserve">To exercise the mentioned rights, you can contact the controller by sending an email to: </w:t>
            </w:r>
            <w:hyperlink r:id="rId13" w:history="1">
              <w:r w:rsidR="00AA4E76" w:rsidRPr="00EC1ACA">
                <w:rPr>
                  <w:rStyle w:val="Hyperlink"/>
                  <w:rFonts w:asciiTheme="minorHAnsi" w:hAnsiTheme="minorHAnsi" w:cstheme="minorHAnsi"/>
                  <w:spacing w:val="-2"/>
                  <w:sz w:val="14"/>
                  <w:szCs w:val="14"/>
                </w:rPr>
                <w:t>CAMO@easa.europa.eu</w:t>
              </w:r>
            </w:hyperlink>
            <w:r w:rsidR="00F67513" w:rsidRPr="00EC1ACA">
              <w:rPr>
                <w:rFonts w:asciiTheme="minorHAnsi" w:hAnsiTheme="minorHAnsi" w:cstheme="minorHAnsi"/>
                <w:spacing w:val="-2"/>
                <w:sz w:val="14"/>
                <w:szCs w:val="14"/>
              </w:rPr>
              <w:t xml:space="preserve">. </w:t>
            </w:r>
            <w:r w:rsidRPr="00B56D31">
              <w:rPr>
                <w:rFonts w:asciiTheme="minorHAnsi" w:hAnsiTheme="minorHAnsi" w:cstheme="minorHAnsi"/>
                <w:spacing w:val="-2"/>
                <w:sz w:val="14"/>
                <w:szCs w:val="14"/>
              </w:rPr>
              <w:t xml:space="preserve">Should the Applicant </w:t>
            </w:r>
            <w:r w:rsidR="00F67513" w:rsidRPr="00B56D31">
              <w:rPr>
                <w:rFonts w:asciiTheme="minorHAnsi" w:hAnsiTheme="minorHAnsi" w:cstheme="minorHAnsi"/>
                <w:spacing w:val="-2"/>
                <w:sz w:val="14"/>
                <w:szCs w:val="14"/>
              </w:rPr>
              <w:t>consider that his/her data protection rights have been breached, he/she can always lodge a complaint with the EASA’s Data Protection Officer:</w:t>
            </w:r>
            <w:r w:rsidRPr="00B56D31">
              <w:rPr>
                <w:rFonts w:asciiTheme="minorHAnsi" w:hAnsiTheme="minorHAnsi" w:cstheme="minorHAnsi"/>
                <w:spacing w:val="-2"/>
                <w:sz w:val="14"/>
                <w:szCs w:val="14"/>
              </w:rPr>
              <w:t xml:space="preserve"> </w:t>
            </w:r>
            <w:hyperlink r:id="rId14" w:history="1">
              <w:r w:rsidRPr="00B56D31">
                <w:rPr>
                  <w:rStyle w:val="Hyperlink"/>
                  <w:rFonts w:asciiTheme="minorHAnsi" w:hAnsiTheme="minorHAnsi" w:cstheme="minorHAnsi"/>
                  <w:spacing w:val="-2"/>
                  <w:sz w:val="14"/>
                  <w:szCs w:val="14"/>
                </w:rPr>
                <w:t>dpo</w:t>
              </w:r>
              <w:r w:rsidR="001D33BC" w:rsidRPr="00B56D31">
                <w:rPr>
                  <w:rStyle w:val="Hyperlink"/>
                  <w:rFonts w:asciiTheme="minorHAnsi" w:hAnsiTheme="minorHAnsi" w:cstheme="minorHAnsi"/>
                  <w:spacing w:val="-2"/>
                  <w:sz w:val="14"/>
                  <w:szCs w:val="14"/>
                </w:rPr>
                <w:t>@</w:t>
              </w:r>
              <w:r w:rsidRPr="00B56D31">
                <w:rPr>
                  <w:rStyle w:val="Hyperlink"/>
                  <w:rFonts w:asciiTheme="minorHAnsi" w:hAnsiTheme="minorHAnsi" w:cstheme="minorHAnsi"/>
                  <w:spacing w:val="-2"/>
                  <w:sz w:val="14"/>
                  <w:szCs w:val="14"/>
                </w:rPr>
                <w:t>easa.europa.eu</w:t>
              </w:r>
            </w:hyperlink>
            <w:r w:rsidRPr="00B56D31">
              <w:rPr>
                <w:rFonts w:asciiTheme="minorHAnsi" w:hAnsiTheme="minorHAnsi" w:cstheme="minorHAnsi"/>
                <w:spacing w:val="-2"/>
                <w:sz w:val="14"/>
                <w:szCs w:val="14"/>
              </w:rPr>
              <w:t>. The Applicant shall have right of recourse at any time to the European Data Protection Supervisor</w:t>
            </w:r>
            <w:r w:rsidR="00F67513" w:rsidRPr="00B56D31">
              <w:rPr>
                <w:rFonts w:asciiTheme="minorHAnsi" w:hAnsiTheme="minorHAnsi" w:cstheme="minorHAnsi"/>
                <w:spacing w:val="-2"/>
                <w:sz w:val="14"/>
                <w:szCs w:val="14"/>
              </w:rPr>
              <w:t xml:space="preserve"> (</w:t>
            </w:r>
            <w:hyperlink r:id="rId15" w:history="1">
              <w:r w:rsidR="00F67513" w:rsidRPr="00B56D31">
                <w:rPr>
                  <w:rStyle w:val="Hyperlink"/>
                  <w:rFonts w:asciiTheme="minorHAnsi" w:hAnsiTheme="minorHAnsi" w:cstheme="minorHAnsi"/>
                  <w:spacing w:val="-2"/>
                  <w:sz w:val="14"/>
                  <w:szCs w:val="14"/>
                </w:rPr>
                <w:t>edps@edps.europa.eu</w:t>
              </w:r>
            </w:hyperlink>
            <w:r w:rsidR="00F67513" w:rsidRPr="00B56D31">
              <w:rPr>
                <w:rFonts w:asciiTheme="minorHAnsi" w:hAnsiTheme="minorHAnsi" w:cstheme="minorHAnsi"/>
                <w:spacing w:val="-2"/>
                <w:sz w:val="14"/>
                <w:szCs w:val="14"/>
              </w:rPr>
              <w:t xml:space="preserve">). </w:t>
            </w:r>
          </w:p>
          <w:p w14:paraId="3C9707A5" w14:textId="49CF2F2F" w:rsidR="00534722" w:rsidRPr="00B56D31" w:rsidRDefault="00F67513" w:rsidP="001D7A40">
            <w:pPr>
              <w:pStyle w:val="Header"/>
              <w:spacing w:after="60"/>
              <w:jc w:val="both"/>
              <w:rPr>
                <w:rFonts w:asciiTheme="minorHAnsi" w:hAnsiTheme="minorHAnsi" w:cstheme="minorHAnsi"/>
                <w:spacing w:val="-2"/>
                <w:sz w:val="18"/>
                <w:szCs w:val="18"/>
              </w:rPr>
            </w:pPr>
            <w:r w:rsidRPr="00B56D31">
              <w:rPr>
                <w:rFonts w:asciiTheme="minorHAnsi" w:hAnsiTheme="minorHAnsi" w:cstheme="minorHAnsi"/>
                <w:spacing w:val="-2"/>
                <w:sz w:val="14"/>
                <w:szCs w:val="14"/>
              </w:rPr>
              <w:t xml:space="preserve">The Applicant can further consult how to exercise his/her rights on the privacy statement provided on </w:t>
            </w:r>
            <w:r w:rsidR="00AA4E76" w:rsidRPr="00B56D31">
              <w:rPr>
                <w:rFonts w:asciiTheme="minorHAnsi" w:hAnsiTheme="minorHAnsi" w:cstheme="minorHAnsi"/>
                <w:spacing w:val="-2"/>
                <w:sz w:val="14"/>
                <w:szCs w:val="14"/>
              </w:rPr>
              <w:t xml:space="preserve">the </w:t>
            </w:r>
            <w:r w:rsidRPr="00B56D31">
              <w:rPr>
                <w:rFonts w:asciiTheme="minorHAnsi" w:hAnsiTheme="minorHAnsi" w:cstheme="minorHAnsi"/>
                <w:spacing w:val="-2"/>
                <w:sz w:val="14"/>
                <w:szCs w:val="14"/>
              </w:rPr>
              <w:t xml:space="preserve">EASA website: </w:t>
            </w:r>
            <w:hyperlink r:id="rId16" w:history="1">
              <w:r w:rsidRPr="00B56D31">
                <w:rPr>
                  <w:rStyle w:val="Hyperlink"/>
                  <w:rFonts w:asciiTheme="minorHAnsi" w:hAnsiTheme="minorHAnsi" w:cstheme="minorHAnsi"/>
                  <w:spacing w:val="-2"/>
                  <w:sz w:val="14"/>
                  <w:szCs w:val="14"/>
                </w:rPr>
                <w:t>www.easa.europa.eu/data-protection</w:t>
              </w:r>
            </w:hyperlink>
            <w:r w:rsidRPr="00B56D31">
              <w:rPr>
                <w:rFonts w:asciiTheme="minorHAnsi" w:hAnsiTheme="minorHAnsi" w:cstheme="minorHAnsi"/>
                <w:spacing w:val="-2"/>
                <w:sz w:val="14"/>
                <w:szCs w:val="14"/>
              </w:rPr>
              <w:t xml:space="preserve">. </w:t>
            </w:r>
          </w:p>
        </w:tc>
      </w:tr>
    </w:tbl>
    <w:p w14:paraId="3C9707A7" w14:textId="02B00E14" w:rsidR="00562242" w:rsidRPr="00B753E4" w:rsidRDefault="00562242">
      <w:pPr>
        <w:rPr>
          <w:rFonts w:asciiTheme="minorHAnsi" w:hAnsiTheme="minorHAnsi" w:cstheme="minorHAnsi"/>
          <w:sz w:val="18"/>
          <w:szCs w:val="18"/>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0C2645" w:rsidRPr="00B56D31" w14:paraId="745035FC" w14:textId="77777777" w:rsidTr="001619B9">
        <w:trPr>
          <w:trHeight w:val="970"/>
        </w:trPr>
        <w:tc>
          <w:tcPr>
            <w:tcW w:w="10632" w:type="dxa"/>
            <w:vAlign w:val="center"/>
          </w:tcPr>
          <w:p w14:paraId="0A3EE830" w14:textId="71019CFC" w:rsidR="000C2645" w:rsidRPr="00B56D31" w:rsidRDefault="00AA4E76" w:rsidP="00EF36AA">
            <w:pPr>
              <w:ind w:firstLine="60"/>
              <w:jc w:val="center"/>
              <w:rPr>
                <w:rFonts w:asciiTheme="minorHAnsi" w:hAnsiTheme="minorHAnsi" w:cstheme="minorHAnsi"/>
                <w:sz w:val="20"/>
                <w:szCs w:val="20"/>
              </w:rPr>
            </w:pPr>
            <w:r w:rsidRPr="00B56D31">
              <w:rPr>
                <w:rFonts w:asciiTheme="minorHAnsi" w:hAnsiTheme="minorHAnsi" w:cstheme="minorHAnsi"/>
                <w:sz w:val="20"/>
                <w:szCs w:val="20"/>
              </w:rPr>
              <w:t xml:space="preserve">To </w:t>
            </w:r>
            <w:r w:rsidR="000C2645" w:rsidRPr="00B56D31">
              <w:rPr>
                <w:rFonts w:asciiTheme="minorHAnsi" w:hAnsiTheme="minorHAnsi" w:cstheme="minorHAnsi"/>
                <w:sz w:val="20"/>
                <w:szCs w:val="20"/>
              </w:rPr>
              <w:t>fill out this application please refer to the completion instructions (</w:t>
            </w:r>
            <w:r w:rsidR="00BF2DBD" w:rsidRPr="00B56D31">
              <w:rPr>
                <w:rFonts w:asciiTheme="minorHAnsi" w:hAnsiTheme="minorHAnsi" w:cstheme="minorHAnsi"/>
                <w:sz w:val="20"/>
                <w:szCs w:val="20"/>
              </w:rPr>
              <w:t>WI.CAMO.00</w:t>
            </w:r>
            <w:r w:rsidR="00872218">
              <w:rPr>
                <w:rFonts w:asciiTheme="minorHAnsi" w:hAnsiTheme="minorHAnsi" w:cstheme="minorHAnsi"/>
                <w:sz w:val="20"/>
                <w:szCs w:val="20"/>
              </w:rPr>
              <w:t>014</w:t>
            </w:r>
            <w:r w:rsidR="00BF2DBD" w:rsidRPr="00B56D31">
              <w:rPr>
                <w:rFonts w:asciiTheme="minorHAnsi" w:hAnsiTheme="minorHAnsi" w:cstheme="minorHAnsi"/>
                <w:sz w:val="20"/>
                <w:szCs w:val="20"/>
              </w:rPr>
              <w:t xml:space="preserve"> </w:t>
            </w:r>
            <w:r w:rsidR="00BF2DBD">
              <w:rPr>
                <w:rFonts w:asciiTheme="minorHAnsi" w:hAnsiTheme="minorHAnsi" w:cstheme="minorHAnsi"/>
                <w:sz w:val="20"/>
                <w:szCs w:val="20"/>
              </w:rPr>
              <w:t>“</w:t>
            </w:r>
            <w:r w:rsidR="000C2645" w:rsidRPr="00B56D31">
              <w:rPr>
                <w:rFonts w:asciiTheme="minorHAnsi" w:hAnsiTheme="minorHAnsi" w:cstheme="minorHAnsi"/>
                <w:sz w:val="20"/>
                <w:szCs w:val="20"/>
              </w:rPr>
              <w:t>EASA Form 2</w:t>
            </w:r>
            <w:r w:rsidR="009C3771" w:rsidRPr="00B56D31">
              <w:rPr>
                <w:rFonts w:asciiTheme="minorHAnsi" w:hAnsiTheme="minorHAnsi" w:cstheme="minorHAnsi"/>
                <w:sz w:val="20"/>
                <w:szCs w:val="20"/>
              </w:rPr>
              <w:t>-CAMO</w:t>
            </w:r>
            <w:r w:rsidR="000C2645" w:rsidRPr="00B56D31">
              <w:rPr>
                <w:rFonts w:asciiTheme="minorHAnsi" w:hAnsiTheme="minorHAnsi" w:cstheme="minorHAnsi"/>
                <w:sz w:val="20"/>
                <w:szCs w:val="20"/>
              </w:rPr>
              <w:t xml:space="preserve"> </w:t>
            </w:r>
            <w:r w:rsidR="00BF2DBD">
              <w:rPr>
                <w:rFonts w:asciiTheme="minorHAnsi" w:hAnsiTheme="minorHAnsi" w:cstheme="minorHAnsi"/>
                <w:sz w:val="20"/>
                <w:szCs w:val="20"/>
              </w:rPr>
              <w:t>I</w:t>
            </w:r>
            <w:r w:rsidR="000C2645" w:rsidRPr="00B56D31">
              <w:rPr>
                <w:rFonts w:asciiTheme="minorHAnsi" w:hAnsiTheme="minorHAnsi" w:cstheme="minorHAnsi"/>
                <w:sz w:val="20"/>
                <w:szCs w:val="20"/>
              </w:rPr>
              <w:t>nstructions</w:t>
            </w:r>
            <w:r w:rsidR="00BF2DBD">
              <w:rPr>
                <w:rFonts w:asciiTheme="minorHAnsi" w:hAnsiTheme="minorHAnsi" w:cstheme="minorHAnsi"/>
                <w:sz w:val="20"/>
                <w:szCs w:val="20"/>
              </w:rPr>
              <w:t>”</w:t>
            </w:r>
            <w:r w:rsidR="000C2645" w:rsidRPr="00B56D31">
              <w:rPr>
                <w:rFonts w:asciiTheme="minorHAnsi" w:hAnsiTheme="minorHAnsi" w:cstheme="minorHAnsi"/>
                <w:sz w:val="20"/>
                <w:szCs w:val="20"/>
              </w:rPr>
              <w:t xml:space="preserve"> as amended) </w:t>
            </w:r>
            <w:r w:rsidRPr="00B56D31">
              <w:rPr>
                <w:rFonts w:asciiTheme="minorHAnsi" w:hAnsiTheme="minorHAnsi" w:cstheme="minorHAnsi"/>
                <w:sz w:val="20"/>
                <w:szCs w:val="20"/>
              </w:rPr>
              <w:t>at</w:t>
            </w:r>
            <w:r w:rsidR="000C2645" w:rsidRPr="00B56D31">
              <w:rPr>
                <w:rFonts w:asciiTheme="minorHAnsi" w:hAnsiTheme="minorHAnsi" w:cstheme="minorHAnsi"/>
                <w:sz w:val="20"/>
                <w:szCs w:val="20"/>
              </w:rPr>
              <w:t xml:space="preserve">: </w:t>
            </w:r>
            <w:hyperlink r:id="rId17" w:history="1">
              <w:r w:rsidR="0001255F" w:rsidRPr="00B56D31">
                <w:rPr>
                  <w:rStyle w:val="Hyperlink"/>
                  <w:rFonts w:asciiTheme="minorHAnsi" w:hAnsiTheme="minorHAnsi" w:cstheme="minorHAnsi"/>
                  <w:sz w:val="20"/>
                  <w:szCs w:val="20"/>
                </w:rPr>
                <w:t>https://www.easa.europa.eu/en/domains/aircraft-products/continuing-airworthiness-organisations/part-camo-part-cao</w:t>
              </w:r>
            </w:hyperlink>
            <w:r w:rsidR="0001255F" w:rsidRPr="00B56D31">
              <w:rPr>
                <w:rFonts w:asciiTheme="minorHAnsi" w:hAnsiTheme="minorHAnsi" w:cstheme="minorHAnsi"/>
                <w:sz w:val="20"/>
                <w:szCs w:val="20"/>
              </w:rPr>
              <w:t xml:space="preserve"> </w:t>
            </w:r>
          </w:p>
          <w:p w14:paraId="6E9F6770" w14:textId="60348789" w:rsidR="000C2645" w:rsidRPr="00B56D31" w:rsidRDefault="000C2645" w:rsidP="0070140E">
            <w:pPr>
              <w:spacing w:before="20" w:after="60"/>
              <w:jc w:val="center"/>
              <w:rPr>
                <w:rFonts w:asciiTheme="minorHAnsi" w:hAnsiTheme="minorHAnsi" w:cstheme="minorHAnsi"/>
                <w:b/>
                <w:sz w:val="20"/>
                <w:szCs w:val="20"/>
              </w:rPr>
            </w:pPr>
            <w:r w:rsidRPr="00B56D31">
              <w:rPr>
                <w:rFonts w:asciiTheme="minorHAnsi" w:hAnsiTheme="minorHAnsi" w:cstheme="minorHAnsi"/>
                <w:sz w:val="20"/>
                <w:szCs w:val="20"/>
              </w:rPr>
              <w:t>This Application should be sent by e-mail to:</w:t>
            </w:r>
            <w:r w:rsidR="000C3AA0" w:rsidRPr="00B56D31">
              <w:rPr>
                <w:rFonts w:asciiTheme="minorHAnsi" w:hAnsiTheme="minorHAnsi" w:cstheme="minorHAnsi"/>
                <w:sz w:val="20"/>
                <w:szCs w:val="20"/>
              </w:rPr>
              <w:t xml:space="preserve"> </w:t>
            </w:r>
            <w:hyperlink r:id="rId18" w:history="1">
              <w:r w:rsidR="000C3AA0" w:rsidRPr="00EC1ACA">
                <w:rPr>
                  <w:rStyle w:val="Hyperlink"/>
                  <w:rFonts w:asciiTheme="minorHAnsi" w:hAnsiTheme="minorHAnsi" w:cstheme="minorHAnsi"/>
                  <w:sz w:val="20"/>
                  <w:szCs w:val="20"/>
                </w:rPr>
                <w:t>CAMO@easa.europa.eu</w:t>
              </w:r>
            </w:hyperlink>
          </w:p>
        </w:tc>
      </w:tr>
    </w:tbl>
    <w:p w14:paraId="56419E4F" w14:textId="726B1AE4" w:rsidR="0070140E" w:rsidRPr="00B753E4" w:rsidRDefault="0070140E">
      <w:pPr>
        <w:rPr>
          <w:rFonts w:asciiTheme="minorHAnsi" w:hAnsiTheme="minorHAnsi" w:cstheme="minorHAnsi"/>
          <w:sz w:val="18"/>
          <w:szCs w:val="18"/>
        </w:rPr>
      </w:pPr>
    </w:p>
    <w:tbl>
      <w:tblPr>
        <w:tblStyle w:val="TableGrid"/>
        <w:tblW w:w="10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13"/>
        <w:gridCol w:w="6804"/>
      </w:tblGrid>
      <w:tr w:rsidR="00783781" w:rsidRPr="00B56D31" w14:paraId="2334A71E" w14:textId="77777777" w:rsidTr="001619B9">
        <w:tc>
          <w:tcPr>
            <w:tcW w:w="3813" w:type="dxa"/>
          </w:tcPr>
          <w:p w14:paraId="2BF8832F" w14:textId="51834F0B" w:rsidR="00783781" w:rsidRPr="00B56D31" w:rsidRDefault="003E2161" w:rsidP="003E2161">
            <w:pPr>
              <w:pStyle w:val="Heading1"/>
              <w:numPr>
                <w:ilvl w:val="0"/>
                <w:numId w:val="0"/>
              </w:numPr>
              <w:spacing w:before="0" w:after="0"/>
              <w:ind w:left="360" w:hanging="360"/>
              <w:rPr>
                <w:rFonts w:cstheme="minorHAnsi"/>
                <w:lang w:val="en-GB"/>
              </w:rPr>
            </w:pPr>
            <w:bookmarkStart w:id="0" w:name="_Ref132206423"/>
            <w:r>
              <w:rPr>
                <w:rFonts w:cstheme="minorHAnsi"/>
                <w:lang w:val="en-GB"/>
              </w:rPr>
              <w:t xml:space="preserve">1. </w:t>
            </w:r>
            <w:r w:rsidR="00783781" w:rsidRPr="00B56D31">
              <w:rPr>
                <w:rFonts w:cstheme="minorHAnsi"/>
                <w:lang w:val="en-GB"/>
              </w:rPr>
              <w:t>Your Reference</w:t>
            </w:r>
            <w:bookmarkEnd w:id="0"/>
          </w:p>
          <w:p w14:paraId="53F8994B" w14:textId="77CD5E04" w:rsidR="00783781" w:rsidRPr="00B56D31" w:rsidRDefault="00783781" w:rsidP="00783781">
            <w:pPr>
              <w:rPr>
                <w:rFonts w:asciiTheme="minorHAnsi" w:hAnsiTheme="minorHAnsi" w:cstheme="minorHAnsi"/>
                <w:sz w:val="12"/>
                <w:szCs w:val="12"/>
              </w:rPr>
            </w:pPr>
            <w:r w:rsidRPr="00B56D31">
              <w:rPr>
                <w:rFonts w:asciiTheme="minorHAnsi" w:hAnsiTheme="minorHAnsi" w:cstheme="minorHAnsi"/>
                <w:sz w:val="18"/>
                <w:szCs w:val="18"/>
              </w:rPr>
              <w:t>Mandatory for any application</w:t>
            </w:r>
          </w:p>
        </w:tc>
        <w:tc>
          <w:tcPr>
            <w:tcW w:w="6804" w:type="dxa"/>
          </w:tcPr>
          <w:p w14:paraId="031DA44C" w14:textId="7CA412FD" w:rsidR="00783781" w:rsidRPr="00B56D31" w:rsidRDefault="006D1BA0" w:rsidP="00394282">
            <w:pPr>
              <w:ind w:right="-87"/>
              <w:rPr>
                <w:rFonts w:asciiTheme="minorHAnsi" w:hAnsiTheme="minorHAnsi" w:cstheme="minorHAnsi"/>
                <w:sz w:val="12"/>
                <w:szCs w:val="12"/>
              </w:rPr>
            </w:pPr>
            <w:sdt>
              <w:sdtPr>
                <w:rPr>
                  <w:rStyle w:val="PlaceholderText"/>
                  <w:rFonts w:asciiTheme="minorHAnsi" w:hAnsiTheme="minorHAnsi" w:cstheme="minorHAnsi"/>
                  <w:b/>
                  <w:bCs/>
                  <w:sz w:val="20"/>
                </w:rPr>
                <w:id w:val="-1088846708"/>
                <w:placeholder>
                  <w:docPart w:val="B1EE00135FBB44BC9670378A572924C6"/>
                </w:placeholder>
                <w:showingPlcHdr/>
              </w:sdtPr>
              <w:sdtEndPr>
                <w:rPr>
                  <w:rStyle w:val="PlaceholderText"/>
                </w:rPr>
              </w:sdtEndPr>
              <w:sdtContent>
                <w:r w:rsidR="00B01CD2" w:rsidRPr="00B56D31">
                  <w:rPr>
                    <w:rStyle w:val="PlaceholderText"/>
                    <w:rFonts w:asciiTheme="minorHAnsi" w:hAnsiTheme="minorHAnsi" w:cstheme="minorHAnsi"/>
                    <w:sz w:val="20"/>
                  </w:rPr>
                  <w:t>Please provide a brief and unique identifier used inside your institution for this application and EASA can use to refer to</w:t>
                </w:r>
              </w:sdtContent>
            </w:sdt>
          </w:p>
        </w:tc>
      </w:tr>
      <w:tr w:rsidR="00783781" w:rsidRPr="00B56D31" w14:paraId="0BA5A095" w14:textId="77777777" w:rsidTr="001619B9">
        <w:tc>
          <w:tcPr>
            <w:tcW w:w="3813" w:type="dxa"/>
          </w:tcPr>
          <w:p w14:paraId="021FD641" w14:textId="1A6CD163" w:rsidR="00783781" w:rsidRPr="00B56D31" w:rsidRDefault="003E2161" w:rsidP="003E2161">
            <w:pPr>
              <w:pStyle w:val="Heading1"/>
              <w:numPr>
                <w:ilvl w:val="0"/>
                <w:numId w:val="0"/>
              </w:numPr>
              <w:spacing w:before="0"/>
              <w:ind w:left="360" w:hanging="360"/>
              <w:rPr>
                <w:rFonts w:cstheme="minorHAnsi"/>
                <w:lang w:val="en-GB"/>
              </w:rPr>
            </w:pPr>
            <w:bookmarkStart w:id="1" w:name="_Ref128579063"/>
            <w:r>
              <w:rPr>
                <w:rFonts w:cstheme="minorHAnsi"/>
                <w:lang w:val="en-GB"/>
              </w:rPr>
              <w:t xml:space="preserve">2. </w:t>
            </w:r>
            <w:r w:rsidR="00783781" w:rsidRPr="00B56D31">
              <w:rPr>
                <w:rFonts w:cstheme="minorHAnsi"/>
                <w:lang w:val="en-GB"/>
              </w:rPr>
              <w:t>EASA Reference</w:t>
            </w:r>
            <w:bookmarkEnd w:id="1"/>
          </w:p>
          <w:p w14:paraId="35FBE386" w14:textId="59B01115" w:rsidR="00783781" w:rsidRPr="00B56D31" w:rsidRDefault="00E94320" w:rsidP="00783781">
            <w:pPr>
              <w:rPr>
                <w:rFonts w:asciiTheme="minorHAnsi" w:hAnsiTheme="minorHAnsi" w:cstheme="minorHAnsi"/>
                <w:sz w:val="12"/>
                <w:szCs w:val="12"/>
              </w:rPr>
            </w:pPr>
            <w:r w:rsidRPr="00B56D31">
              <w:rPr>
                <w:rFonts w:asciiTheme="minorHAnsi" w:hAnsiTheme="minorHAnsi" w:cstheme="minorHAnsi"/>
                <w:sz w:val="18"/>
                <w:szCs w:val="18"/>
              </w:rPr>
              <w:t>Mandatory for any application</w:t>
            </w:r>
            <w:r w:rsidRPr="00B56D31">
              <w:rPr>
                <w:rFonts w:asciiTheme="minorHAnsi" w:hAnsiTheme="minorHAnsi" w:cstheme="minorHAnsi"/>
                <w:sz w:val="12"/>
                <w:szCs w:val="12"/>
              </w:rPr>
              <w:t xml:space="preserve"> </w:t>
            </w:r>
          </w:p>
        </w:tc>
        <w:tc>
          <w:tcPr>
            <w:tcW w:w="6804" w:type="dxa"/>
          </w:tcPr>
          <w:sdt>
            <w:sdtPr>
              <w:rPr>
                <w:rStyle w:val="PlaceholderText"/>
                <w:b w:val="0"/>
                <w:bCs w:val="0"/>
                <w:sz w:val="20"/>
                <w:szCs w:val="24"/>
              </w:rPr>
              <w:id w:val="-1153374710"/>
              <w:placeholder>
                <w:docPart w:val="EBA0C91B35934D20AF90FB2A4E2662D5"/>
              </w:placeholder>
              <w:showingPlcHdr/>
            </w:sdtPr>
            <w:sdtEndPr>
              <w:rPr>
                <w:rStyle w:val="PlaceholderText"/>
              </w:rPr>
            </w:sdtEndPr>
            <w:sdtContent>
              <w:p w14:paraId="1B5449F3" w14:textId="0BC2DF3B" w:rsidR="00783781" w:rsidRPr="003B42FC" w:rsidRDefault="003B42FC" w:rsidP="00B01CD2">
                <w:pPr>
                  <w:pStyle w:val="Heading1"/>
                  <w:numPr>
                    <w:ilvl w:val="0"/>
                    <w:numId w:val="0"/>
                  </w:numPr>
                  <w:spacing w:before="0"/>
                  <w:rPr>
                    <w:rFonts w:ascii="Times New Roman" w:eastAsia="Times New Roman" w:hAnsi="Times New Roman" w:cs="Times New Roman"/>
                    <w:color w:val="808080"/>
                    <w:kern w:val="0"/>
                    <w:sz w:val="20"/>
                    <w:szCs w:val="24"/>
                    <w:lang w:val="en-GB"/>
                  </w:rPr>
                </w:pPr>
                <w:r w:rsidRPr="00FA6741">
                  <w:rPr>
                    <w:rStyle w:val="PlaceholderText"/>
                    <w:b w:val="0"/>
                    <w:bCs w:val="0"/>
                    <w:sz w:val="20"/>
                    <w:szCs w:val="24"/>
                  </w:rPr>
                  <w:t>EASA.</w:t>
                </w:r>
                <w:r>
                  <w:rPr>
                    <w:rStyle w:val="PlaceholderText"/>
                    <w:b w:val="0"/>
                    <w:bCs w:val="0"/>
                    <w:sz w:val="20"/>
                    <w:szCs w:val="24"/>
                  </w:rPr>
                  <w:t>CAMO</w:t>
                </w:r>
                <w:r w:rsidRPr="00FA6741">
                  <w:rPr>
                    <w:rStyle w:val="PlaceholderText"/>
                    <w:b w:val="0"/>
                    <w:bCs w:val="0"/>
                    <w:sz w:val="20"/>
                    <w:szCs w:val="24"/>
                  </w:rPr>
                  <w:t>-XXXX</w:t>
                </w:r>
                <w:r>
                  <w:rPr>
                    <w:rStyle w:val="PlaceholderText"/>
                    <w:b w:val="0"/>
                    <w:bCs w:val="0"/>
                    <w:sz w:val="20"/>
                    <w:szCs w:val="24"/>
                  </w:rPr>
                  <w:t xml:space="preserve"> (EASA reference number) – For Initial Application enter “N/A”</w:t>
                </w:r>
              </w:p>
            </w:sdtContent>
          </w:sdt>
        </w:tc>
      </w:tr>
      <w:tr w:rsidR="00783781" w:rsidRPr="00B56D31" w14:paraId="48FE1B7D" w14:textId="77777777" w:rsidTr="001619B9">
        <w:tc>
          <w:tcPr>
            <w:tcW w:w="3813" w:type="dxa"/>
          </w:tcPr>
          <w:p w14:paraId="3B68A35E" w14:textId="61060F02" w:rsidR="00783781" w:rsidRPr="00B56D31" w:rsidRDefault="003E2161" w:rsidP="003E2161">
            <w:pPr>
              <w:pStyle w:val="Heading1"/>
              <w:numPr>
                <w:ilvl w:val="0"/>
                <w:numId w:val="0"/>
              </w:numPr>
              <w:spacing w:before="0"/>
              <w:ind w:left="360" w:hanging="360"/>
              <w:rPr>
                <w:rFonts w:cstheme="minorHAnsi"/>
                <w:lang w:val="en-GB"/>
              </w:rPr>
            </w:pPr>
            <w:bookmarkStart w:id="2" w:name="_Ref132206370"/>
            <w:r>
              <w:rPr>
                <w:rFonts w:cstheme="minorHAnsi"/>
                <w:lang w:val="en-GB"/>
              </w:rPr>
              <w:t xml:space="preserve">3. </w:t>
            </w:r>
            <w:r w:rsidR="00783781" w:rsidRPr="00B56D31">
              <w:rPr>
                <w:rFonts w:cstheme="minorHAnsi"/>
                <w:lang w:val="en-GB"/>
              </w:rPr>
              <w:t>Organisation Generic Email</w:t>
            </w:r>
            <w:bookmarkEnd w:id="2"/>
          </w:p>
          <w:p w14:paraId="6C0E3B89" w14:textId="06AB5CCB" w:rsidR="00783781" w:rsidRPr="00B56D31" w:rsidRDefault="00783781" w:rsidP="00783781">
            <w:pPr>
              <w:rPr>
                <w:rFonts w:asciiTheme="minorHAnsi" w:hAnsiTheme="minorHAnsi" w:cstheme="minorHAnsi"/>
              </w:rPr>
            </w:pPr>
            <w:r w:rsidRPr="00B56D31">
              <w:rPr>
                <w:rFonts w:asciiTheme="minorHAnsi" w:hAnsiTheme="minorHAnsi" w:cstheme="minorHAnsi"/>
                <w:sz w:val="18"/>
                <w:szCs w:val="18"/>
              </w:rPr>
              <w:t>Mandatory for any application</w:t>
            </w:r>
          </w:p>
        </w:tc>
        <w:tc>
          <w:tcPr>
            <w:tcW w:w="6804" w:type="dxa"/>
          </w:tcPr>
          <w:p w14:paraId="790ED494" w14:textId="3867DAD5" w:rsidR="00783781" w:rsidRPr="00B56D31" w:rsidRDefault="006D1BA0" w:rsidP="00783781">
            <w:pPr>
              <w:spacing w:after="60"/>
              <w:rPr>
                <w:rFonts w:asciiTheme="minorHAnsi" w:hAnsiTheme="minorHAnsi" w:cstheme="minorHAnsi"/>
                <w:sz w:val="12"/>
                <w:szCs w:val="12"/>
              </w:rPr>
            </w:pPr>
            <w:sdt>
              <w:sdtPr>
                <w:rPr>
                  <w:rFonts w:asciiTheme="minorHAnsi" w:hAnsiTheme="minorHAnsi" w:cstheme="minorHAnsi"/>
                  <w:bCs/>
                  <w:noProof/>
                  <w:spacing w:val="-2"/>
                  <w:sz w:val="20"/>
                  <w:szCs w:val="20"/>
                </w:rPr>
                <w:id w:val="-689844211"/>
                <w:placeholder>
                  <w:docPart w:val="C1CD8017357A4FB2B07467D9AD55B28A"/>
                </w:placeholder>
                <w:showingPlcHdr/>
              </w:sdtPr>
              <w:sdtEndPr/>
              <w:sdtContent>
                <w:r w:rsidR="00394282" w:rsidRPr="00B56D31">
                  <w:rPr>
                    <w:rStyle w:val="PlaceholderText"/>
                    <w:rFonts w:asciiTheme="minorHAnsi" w:hAnsiTheme="minorHAnsi" w:cstheme="minorHAnsi"/>
                    <w:sz w:val="20"/>
                    <w:szCs w:val="20"/>
                  </w:rPr>
                  <w:t>This email address will be used for all technical communication including: the automatic technical notifications sent by the Oversight Management Software used by EASA</w:t>
                </w:r>
              </w:sdtContent>
            </w:sdt>
          </w:p>
        </w:tc>
      </w:tr>
    </w:tbl>
    <w:p w14:paraId="3E7EB664" w14:textId="151698A1" w:rsidR="0070140E" w:rsidRPr="00B753E4" w:rsidRDefault="0070140E">
      <w:pPr>
        <w:rPr>
          <w:rFonts w:asciiTheme="minorHAnsi" w:hAnsiTheme="minorHAnsi" w:cstheme="minorHAnsi"/>
          <w:sz w:val="18"/>
          <w:szCs w:val="18"/>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If applicable"/>
      </w:tblPr>
      <w:tblGrid>
        <w:gridCol w:w="2268"/>
        <w:gridCol w:w="2268"/>
        <w:gridCol w:w="1276"/>
        <w:gridCol w:w="142"/>
        <w:gridCol w:w="4678"/>
      </w:tblGrid>
      <w:tr w:rsidR="00A92AA6" w:rsidRPr="00B56D31" w14:paraId="795D840E" w14:textId="77777777" w:rsidTr="001619B9">
        <w:trPr>
          <w:cantSplit/>
        </w:trPr>
        <w:tc>
          <w:tcPr>
            <w:tcW w:w="10632" w:type="dxa"/>
            <w:gridSpan w:val="5"/>
          </w:tcPr>
          <w:p w14:paraId="0E8CECFA" w14:textId="0824480D" w:rsidR="00A92AA6" w:rsidRPr="00B56D31" w:rsidRDefault="003E2161" w:rsidP="003E2161">
            <w:pPr>
              <w:pStyle w:val="Heading1"/>
              <w:numPr>
                <w:ilvl w:val="0"/>
                <w:numId w:val="0"/>
              </w:numPr>
              <w:ind w:left="360" w:hanging="360"/>
              <w:rPr>
                <w:rFonts w:cstheme="minorHAnsi"/>
                <w:lang w:val="en-GB"/>
              </w:rPr>
            </w:pPr>
            <w:bookmarkStart w:id="3" w:name="_Ref129001069"/>
            <w:r>
              <w:rPr>
                <w:rFonts w:cstheme="minorHAnsi"/>
                <w:lang w:val="en-GB"/>
              </w:rPr>
              <w:t xml:space="preserve">4. </w:t>
            </w:r>
            <w:r w:rsidR="00A92AA6" w:rsidRPr="00B56D31">
              <w:rPr>
                <w:rFonts w:cstheme="minorHAnsi"/>
                <w:lang w:val="en-GB"/>
              </w:rPr>
              <w:t>Administrative Contact Data and Billing Data</w:t>
            </w:r>
            <w:bookmarkEnd w:id="3"/>
          </w:p>
          <w:p w14:paraId="4F6BE5D9" w14:textId="77777777" w:rsidR="00A92AA6" w:rsidRPr="00B56D31" w:rsidRDefault="00A92AA6" w:rsidP="00E0737E">
            <w:pPr>
              <w:rPr>
                <w:rFonts w:asciiTheme="minorHAnsi" w:hAnsiTheme="minorHAnsi" w:cstheme="minorHAnsi"/>
              </w:rPr>
            </w:pPr>
            <w:r w:rsidRPr="00B56D31">
              <w:rPr>
                <w:rFonts w:asciiTheme="minorHAnsi" w:hAnsiTheme="minorHAnsi" w:cstheme="minorHAnsi"/>
                <w:sz w:val="18"/>
                <w:szCs w:val="18"/>
              </w:rPr>
              <w:t xml:space="preserve">Note: these fields are </w:t>
            </w:r>
            <w:r w:rsidRPr="00B56D31">
              <w:rPr>
                <w:rFonts w:asciiTheme="minorHAnsi" w:hAnsiTheme="minorHAnsi" w:cstheme="minorHAnsi"/>
                <w:b/>
                <w:bCs/>
                <w:sz w:val="18"/>
                <w:szCs w:val="18"/>
              </w:rPr>
              <w:t>mandatory</w:t>
            </w:r>
            <w:r w:rsidRPr="00B56D31">
              <w:rPr>
                <w:rFonts w:asciiTheme="minorHAnsi" w:hAnsiTheme="minorHAnsi" w:cstheme="minorHAnsi"/>
                <w:sz w:val="18"/>
                <w:szCs w:val="18"/>
              </w:rPr>
              <w:t xml:space="preserve"> for any application</w:t>
            </w:r>
          </w:p>
        </w:tc>
      </w:tr>
      <w:tr w:rsidR="00A92AA6" w:rsidRPr="00B56D31" w14:paraId="7C0E39F1" w14:textId="77777777" w:rsidTr="001619B9">
        <w:trPr>
          <w:cantSplit/>
        </w:trPr>
        <w:tc>
          <w:tcPr>
            <w:tcW w:w="10632" w:type="dxa"/>
            <w:gridSpan w:val="5"/>
          </w:tcPr>
          <w:p w14:paraId="139FFF34" w14:textId="2BE8151E" w:rsidR="00A92AA6" w:rsidRPr="00B56D31" w:rsidRDefault="008C453A" w:rsidP="008C453A">
            <w:pPr>
              <w:pStyle w:val="Heading2"/>
              <w:numPr>
                <w:ilvl w:val="0"/>
                <w:numId w:val="0"/>
              </w:numPr>
              <w:rPr>
                <w:rFonts w:cstheme="minorHAnsi"/>
                <w:lang w:val="en-GB"/>
              </w:rPr>
            </w:pPr>
            <w:bookmarkStart w:id="4" w:name="_Ref127884113"/>
            <w:r>
              <w:rPr>
                <w:rFonts w:cstheme="minorHAnsi"/>
                <w:lang w:val="en-GB"/>
              </w:rPr>
              <w:t xml:space="preserve">4.1. </w:t>
            </w:r>
            <w:r w:rsidR="00A92AA6" w:rsidRPr="00B56D31">
              <w:rPr>
                <w:rFonts w:cstheme="minorHAnsi"/>
                <w:lang w:val="en-GB"/>
              </w:rPr>
              <w:t>Applicant Data</w:t>
            </w:r>
            <w:bookmarkEnd w:id="4"/>
          </w:p>
        </w:tc>
      </w:tr>
      <w:tr w:rsidR="00A92AA6" w:rsidRPr="00B56D31" w14:paraId="6C743AD2" w14:textId="77777777" w:rsidTr="001619B9">
        <w:trPr>
          <w:cantSplit/>
          <w:trHeight w:val="165"/>
        </w:trPr>
        <w:tc>
          <w:tcPr>
            <w:tcW w:w="2268" w:type="dxa"/>
            <w:vMerge w:val="restart"/>
          </w:tcPr>
          <w:p w14:paraId="48D1BA67" w14:textId="017EF240" w:rsidR="00A92AA6" w:rsidRPr="00B56D31" w:rsidRDefault="008C453A" w:rsidP="008C453A">
            <w:pPr>
              <w:pStyle w:val="Heading3"/>
              <w:numPr>
                <w:ilvl w:val="0"/>
                <w:numId w:val="0"/>
              </w:numPr>
              <w:rPr>
                <w:rFonts w:cstheme="minorHAnsi"/>
                <w:lang w:val="en-GB"/>
              </w:rPr>
            </w:pPr>
            <w:bookmarkStart w:id="5" w:name="_Ref127884816"/>
            <w:r>
              <w:rPr>
                <w:rFonts w:cstheme="minorHAnsi"/>
                <w:lang w:val="en-GB"/>
              </w:rPr>
              <w:t xml:space="preserve">4.1.1. </w:t>
            </w:r>
            <w:r w:rsidR="00A92AA6" w:rsidRPr="00B56D31">
              <w:rPr>
                <w:rFonts w:cstheme="minorHAnsi"/>
                <w:lang w:val="en-GB"/>
              </w:rPr>
              <w:t>Organisation Name and Address</w:t>
            </w:r>
            <w:bookmarkEnd w:id="5"/>
            <w:r w:rsidR="00A92AA6" w:rsidRPr="00B56D31">
              <w:rPr>
                <w:rFonts w:cstheme="minorHAnsi"/>
                <w:lang w:val="en-GB"/>
              </w:rPr>
              <w:t xml:space="preserve"> </w:t>
            </w:r>
          </w:p>
          <w:p w14:paraId="30E8D1F8" w14:textId="77777777" w:rsidR="00A92AA6" w:rsidRPr="00B56D31" w:rsidRDefault="00A92AA6" w:rsidP="00E0737E">
            <w:pPr>
              <w:rPr>
                <w:rFonts w:asciiTheme="minorHAnsi" w:hAnsiTheme="minorHAnsi" w:cstheme="minorHAnsi"/>
                <w:sz w:val="20"/>
              </w:rPr>
            </w:pPr>
            <w:r w:rsidRPr="00B56D31">
              <w:rPr>
                <w:rFonts w:asciiTheme="minorHAnsi" w:hAnsiTheme="minorHAnsi" w:cstheme="minorHAnsi"/>
                <w:sz w:val="18"/>
                <w:szCs w:val="18"/>
              </w:rPr>
              <w:t>(The registered (business) name and address / the legal seat of the organisation)</w:t>
            </w:r>
          </w:p>
        </w:tc>
        <w:tc>
          <w:tcPr>
            <w:tcW w:w="2268" w:type="dxa"/>
            <w:tcBorders>
              <w:bottom w:val="single" w:sz="6" w:space="0" w:color="auto"/>
            </w:tcBorders>
            <w:vAlign w:val="center"/>
          </w:tcPr>
          <w:p w14:paraId="6ECBD4AF" w14:textId="77777777" w:rsidR="00A92AA6" w:rsidRPr="00B56D31" w:rsidRDefault="00A92AA6"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EASA Account Number</w:t>
            </w:r>
          </w:p>
        </w:tc>
        <w:tc>
          <w:tcPr>
            <w:tcW w:w="6096" w:type="dxa"/>
            <w:gridSpan w:val="3"/>
            <w:tcBorders>
              <w:top w:val="dotted" w:sz="4" w:space="0" w:color="auto"/>
              <w:bottom w:val="dotted" w:sz="4" w:space="0" w:color="auto"/>
            </w:tcBorders>
          </w:tcPr>
          <w:p w14:paraId="1CAB2341" w14:textId="2BB7756F" w:rsidR="00A92AA6" w:rsidRPr="00B56D31" w:rsidRDefault="006D1BA0" w:rsidP="00E0737E">
            <w:pPr>
              <w:spacing w:before="60" w:after="60"/>
              <w:rPr>
                <w:rFonts w:asciiTheme="minorHAnsi" w:hAnsiTheme="minorHAnsi" w:cstheme="minorHAnsi"/>
                <w:bCs/>
                <w:spacing w:val="-2"/>
                <w:sz w:val="20"/>
                <w:szCs w:val="20"/>
              </w:rPr>
            </w:pPr>
            <w:sdt>
              <w:sdtPr>
                <w:rPr>
                  <w:rFonts w:asciiTheme="minorHAnsi" w:hAnsiTheme="minorHAnsi" w:cstheme="minorHAnsi"/>
                  <w:bCs/>
                  <w:spacing w:val="-2"/>
                  <w:sz w:val="20"/>
                  <w:szCs w:val="20"/>
                </w:rPr>
                <w:id w:val="-1687901203"/>
                <w:placeholder>
                  <w:docPart w:val="9B0A76CBD75E4AF39F08814DDD4CBC43"/>
                </w:placeholder>
                <w:showingPlcHdr/>
              </w:sdtPr>
              <w:sdtEndPr/>
              <w:sdtContent>
                <w:r w:rsidR="00831BE6" w:rsidRPr="00B56D31">
                  <w:rPr>
                    <w:rStyle w:val="PlaceholderText"/>
                    <w:rFonts w:asciiTheme="minorHAnsi" w:hAnsiTheme="minorHAnsi" w:cstheme="minorHAnsi"/>
                    <w:sz w:val="20"/>
                    <w:szCs w:val="20"/>
                  </w:rPr>
                  <w:t>3XXXXX (if known)</w:t>
                </w:r>
              </w:sdtContent>
            </w:sdt>
          </w:p>
        </w:tc>
      </w:tr>
      <w:tr w:rsidR="00A92AA6" w:rsidRPr="00B56D31" w14:paraId="16BC9CBA" w14:textId="77777777" w:rsidTr="001619B9">
        <w:trPr>
          <w:cantSplit/>
          <w:trHeight w:val="165"/>
        </w:trPr>
        <w:tc>
          <w:tcPr>
            <w:tcW w:w="2268" w:type="dxa"/>
            <w:vMerge/>
          </w:tcPr>
          <w:p w14:paraId="42016BB2" w14:textId="77777777" w:rsidR="00A92AA6" w:rsidRPr="00B56D31" w:rsidRDefault="00A92AA6" w:rsidP="00E0737E">
            <w:pPr>
              <w:pStyle w:val="Heading3"/>
              <w:numPr>
                <w:ilvl w:val="2"/>
                <w:numId w:val="3"/>
              </w:numPr>
              <w:spacing w:before="60" w:after="60"/>
              <w:ind w:left="0"/>
              <w:rPr>
                <w:rFonts w:cstheme="minorHAnsi"/>
                <w:bCs w:val="0"/>
                <w:lang w:val="en-GB"/>
              </w:rPr>
            </w:pPr>
          </w:p>
        </w:tc>
        <w:tc>
          <w:tcPr>
            <w:tcW w:w="2268" w:type="dxa"/>
            <w:tcBorders>
              <w:bottom w:val="single" w:sz="6" w:space="0" w:color="auto"/>
            </w:tcBorders>
            <w:vAlign w:val="center"/>
          </w:tcPr>
          <w:p w14:paraId="4B8D6A99" w14:textId="77777777" w:rsidR="00A92AA6" w:rsidRPr="00B56D31" w:rsidRDefault="00A92AA6"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Registered Name</w:t>
            </w:r>
          </w:p>
        </w:tc>
        <w:sdt>
          <w:sdtPr>
            <w:rPr>
              <w:rStyle w:val="Form2textenteringbox"/>
              <w:rFonts w:cstheme="minorHAnsi"/>
            </w:rPr>
            <w:id w:val="-1391031063"/>
            <w:placeholder>
              <w:docPart w:val="B1FAB3A74F6B4DE186C7406466858BC9"/>
            </w:placeholder>
            <w:showingPlcHdr/>
          </w:sdtPr>
          <w:sdtEndPr>
            <w:rPr>
              <w:rStyle w:val="DefaultParagraphFont"/>
              <w:rFonts w:ascii="Times New Roman" w:hAnsi="Times New Roman"/>
              <w:color w:val="auto"/>
              <w:sz w:val="24"/>
              <w:szCs w:val="20"/>
            </w:rPr>
          </w:sdtEndPr>
          <w:sdtContent>
            <w:tc>
              <w:tcPr>
                <w:tcW w:w="6096" w:type="dxa"/>
                <w:gridSpan w:val="3"/>
                <w:tcBorders>
                  <w:top w:val="dotted" w:sz="4" w:space="0" w:color="auto"/>
                  <w:bottom w:val="dotted" w:sz="4" w:space="0" w:color="auto"/>
                </w:tcBorders>
              </w:tcPr>
              <w:p w14:paraId="0B3F4EBF" w14:textId="173E1C5C" w:rsidR="00A92AA6" w:rsidRPr="00B56D31" w:rsidRDefault="0023712D" w:rsidP="00E0737E">
                <w:pPr>
                  <w:spacing w:before="60" w:after="60"/>
                  <w:rPr>
                    <w:rFonts w:asciiTheme="minorHAnsi" w:hAnsiTheme="minorHAnsi" w:cstheme="minorHAnsi"/>
                    <w:sz w:val="20"/>
                    <w:szCs w:val="20"/>
                  </w:rPr>
                </w:pPr>
                <w:r w:rsidRPr="00B56D31">
                  <w:rPr>
                    <w:rStyle w:val="Form2textenteringbox"/>
                    <w:rFonts w:cstheme="minorHAnsi"/>
                    <w:color w:val="767171" w:themeColor="background2" w:themeShade="80"/>
                  </w:rPr>
                  <w:t>Enter registered Name as specified in the Certificate of Incorporation</w:t>
                </w:r>
              </w:p>
            </w:tc>
          </w:sdtContent>
        </w:sdt>
      </w:tr>
      <w:tr w:rsidR="00A92AA6" w:rsidRPr="00B56D31" w14:paraId="28A2CC7F" w14:textId="77777777" w:rsidTr="001619B9">
        <w:trPr>
          <w:cantSplit/>
          <w:trHeight w:val="165"/>
        </w:trPr>
        <w:tc>
          <w:tcPr>
            <w:tcW w:w="2268" w:type="dxa"/>
            <w:vMerge/>
          </w:tcPr>
          <w:p w14:paraId="5CD54CE8" w14:textId="77777777" w:rsidR="00A92AA6" w:rsidRPr="00B56D31" w:rsidRDefault="00A92AA6" w:rsidP="00E0737E">
            <w:pPr>
              <w:pStyle w:val="Heading3"/>
              <w:numPr>
                <w:ilvl w:val="0"/>
                <w:numId w:val="0"/>
              </w:numPr>
              <w:spacing w:before="120"/>
              <w:rPr>
                <w:rFonts w:cstheme="minorHAnsi"/>
                <w:bCs w:val="0"/>
                <w:lang w:val="en-GB"/>
              </w:rPr>
            </w:pPr>
          </w:p>
        </w:tc>
        <w:tc>
          <w:tcPr>
            <w:tcW w:w="2268" w:type="dxa"/>
            <w:tcBorders>
              <w:top w:val="single" w:sz="6" w:space="0" w:color="auto"/>
              <w:bottom w:val="single" w:sz="6" w:space="0" w:color="auto"/>
            </w:tcBorders>
            <w:vAlign w:val="center"/>
          </w:tcPr>
          <w:p w14:paraId="7DF4491A" w14:textId="77777777" w:rsidR="00A92AA6" w:rsidRPr="00B56D31" w:rsidRDefault="00A92AA6"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Trading Name</w:t>
            </w:r>
          </w:p>
        </w:tc>
        <w:tc>
          <w:tcPr>
            <w:tcW w:w="6096" w:type="dxa"/>
            <w:gridSpan w:val="3"/>
            <w:tcBorders>
              <w:top w:val="dotted" w:sz="4" w:space="0" w:color="auto"/>
              <w:bottom w:val="dotted" w:sz="4" w:space="0" w:color="auto"/>
            </w:tcBorders>
          </w:tcPr>
          <w:p w14:paraId="1FA56F12" w14:textId="3FFF859F" w:rsidR="00A92AA6" w:rsidRPr="00B56D31" w:rsidRDefault="006D1BA0" w:rsidP="00E0737E">
            <w:pPr>
              <w:spacing w:before="60" w:after="60"/>
              <w:rPr>
                <w:rFonts w:asciiTheme="minorHAnsi" w:hAnsiTheme="minorHAnsi" w:cstheme="minorHAnsi"/>
                <w:sz w:val="20"/>
                <w:szCs w:val="20"/>
              </w:rPr>
            </w:pPr>
            <w:sdt>
              <w:sdtPr>
                <w:rPr>
                  <w:rStyle w:val="Form2textenteringbox"/>
                  <w:rFonts w:cstheme="minorHAnsi"/>
                </w:rPr>
                <w:id w:val="-1442915314"/>
                <w:placeholder>
                  <w:docPart w:val="51EF2FCBAD4F4E9987AC9693E97A18B2"/>
                </w:placeholder>
                <w:showingPlcHdr/>
              </w:sdtPr>
              <w:sdtEndPr>
                <w:rPr>
                  <w:rStyle w:val="DefaultParagraphFont"/>
                  <w:rFonts w:ascii="Times New Roman" w:hAnsi="Times New Roman"/>
                  <w:color w:val="auto"/>
                  <w:sz w:val="24"/>
                  <w:szCs w:val="20"/>
                </w:rPr>
              </w:sdtEndPr>
              <w:sdtContent>
                <w:r w:rsidR="00E94320" w:rsidRPr="00B56D31">
                  <w:rPr>
                    <w:rStyle w:val="Form2textenteringbox"/>
                    <w:rFonts w:cstheme="minorHAnsi"/>
                    <w:color w:val="767171" w:themeColor="background2" w:themeShade="80"/>
                  </w:rPr>
                  <w:t>If applicable, enter Trading Name / Doing Business as Name</w:t>
                </w:r>
              </w:sdtContent>
            </w:sdt>
          </w:p>
        </w:tc>
      </w:tr>
      <w:tr w:rsidR="00A92AA6" w:rsidRPr="00B56D31" w14:paraId="0378B2E8" w14:textId="77777777" w:rsidTr="001619B9">
        <w:trPr>
          <w:cantSplit/>
          <w:trHeight w:val="165"/>
        </w:trPr>
        <w:tc>
          <w:tcPr>
            <w:tcW w:w="2268" w:type="dxa"/>
            <w:vMerge/>
          </w:tcPr>
          <w:p w14:paraId="088BFE81" w14:textId="77777777" w:rsidR="00A92AA6" w:rsidRPr="00B56D31" w:rsidRDefault="00A92AA6" w:rsidP="00E0737E">
            <w:pPr>
              <w:pStyle w:val="Heading3"/>
              <w:numPr>
                <w:ilvl w:val="0"/>
                <w:numId w:val="0"/>
              </w:numPr>
              <w:spacing w:before="120"/>
              <w:rPr>
                <w:rFonts w:cstheme="minorHAnsi"/>
                <w:bCs w:val="0"/>
                <w:lang w:val="en-GB"/>
              </w:rPr>
            </w:pPr>
          </w:p>
        </w:tc>
        <w:tc>
          <w:tcPr>
            <w:tcW w:w="2268" w:type="dxa"/>
            <w:tcBorders>
              <w:top w:val="single" w:sz="6" w:space="0" w:color="auto"/>
              <w:bottom w:val="single" w:sz="6" w:space="0" w:color="auto"/>
            </w:tcBorders>
            <w:vAlign w:val="center"/>
          </w:tcPr>
          <w:p w14:paraId="7DAF5095" w14:textId="77777777" w:rsidR="00A92AA6" w:rsidRPr="00B56D31" w:rsidRDefault="00A92AA6"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Street / Nr</w:t>
            </w:r>
          </w:p>
        </w:tc>
        <w:sdt>
          <w:sdtPr>
            <w:rPr>
              <w:rStyle w:val="Form2textenteringbox"/>
              <w:rFonts w:cstheme="minorHAnsi"/>
            </w:rPr>
            <w:id w:val="931867952"/>
            <w:placeholder>
              <w:docPart w:val="6FA529928E054C2298864059ABD27DF6"/>
            </w:placeholder>
            <w:showingPlcHdr/>
          </w:sdtPr>
          <w:sdtEndPr>
            <w:rPr>
              <w:rStyle w:val="DefaultParagraphFont"/>
              <w:rFonts w:ascii="Times New Roman" w:hAnsi="Times New Roman"/>
              <w:color w:val="auto"/>
              <w:sz w:val="24"/>
              <w:szCs w:val="20"/>
            </w:rPr>
          </w:sdtEndPr>
          <w:sdtContent>
            <w:tc>
              <w:tcPr>
                <w:tcW w:w="6096" w:type="dxa"/>
                <w:gridSpan w:val="3"/>
                <w:tcBorders>
                  <w:top w:val="dotted" w:sz="4" w:space="0" w:color="auto"/>
                  <w:bottom w:val="dotted" w:sz="4" w:space="0" w:color="auto"/>
                </w:tcBorders>
              </w:tcPr>
              <w:p w14:paraId="49B36D66" w14:textId="6BC87D17" w:rsidR="00A92AA6" w:rsidRPr="00B56D31" w:rsidRDefault="0023712D" w:rsidP="00E0737E">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A92AA6" w:rsidRPr="00B56D31" w14:paraId="5539E360" w14:textId="77777777" w:rsidTr="001619B9">
        <w:trPr>
          <w:cantSplit/>
          <w:trHeight w:val="165"/>
        </w:trPr>
        <w:tc>
          <w:tcPr>
            <w:tcW w:w="2268" w:type="dxa"/>
            <w:vMerge/>
          </w:tcPr>
          <w:p w14:paraId="48742162" w14:textId="77777777" w:rsidR="00A92AA6" w:rsidRPr="00B56D31" w:rsidRDefault="00A92AA6" w:rsidP="00E0737E">
            <w:pPr>
              <w:pStyle w:val="Heading3"/>
              <w:numPr>
                <w:ilvl w:val="2"/>
                <w:numId w:val="3"/>
              </w:numPr>
              <w:spacing w:before="240" w:after="60"/>
              <w:ind w:left="57"/>
              <w:rPr>
                <w:rFonts w:cstheme="minorHAnsi"/>
                <w:bCs w:val="0"/>
                <w:lang w:val="en-GB"/>
              </w:rPr>
            </w:pPr>
          </w:p>
        </w:tc>
        <w:tc>
          <w:tcPr>
            <w:tcW w:w="2268" w:type="dxa"/>
            <w:tcBorders>
              <w:top w:val="single" w:sz="6" w:space="0" w:color="auto"/>
              <w:bottom w:val="single" w:sz="6" w:space="0" w:color="auto"/>
            </w:tcBorders>
            <w:vAlign w:val="center"/>
          </w:tcPr>
          <w:p w14:paraId="2A3181CC" w14:textId="77777777" w:rsidR="00A92AA6" w:rsidRPr="00B56D31" w:rsidRDefault="00A92AA6"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Post Code</w:t>
            </w:r>
          </w:p>
        </w:tc>
        <w:sdt>
          <w:sdtPr>
            <w:rPr>
              <w:rFonts w:asciiTheme="minorHAnsi" w:hAnsiTheme="minorHAnsi" w:cstheme="minorHAnsi"/>
              <w:sz w:val="20"/>
              <w:szCs w:val="20"/>
            </w:rPr>
            <w:id w:val="1215544790"/>
            <w:placeholder>
              <w:docPart w:val="93C13447E7EA47429E4D46B213D6A783"/>
            </w:placeholder>
            <w:showingPlcHdr/>
          </w:sdtPr>
          <w:sdtEndPr/>
          <w:sdtContent>
            <w:tc>
              <w:tcPr>
                <w:tcW w:w="6096" w:type="dxa"/>
                <w:gridSpan w:val="3"/>
                <w:tcBorders>
                  <w:top w:val="dotted" w:sz="4" w:space="0" w:color="auto"/>
                  <w:bottom w:val="dotted" w:sz="4" w:space="0" w:color="auto"/>
                </w:tcBorders>
              </w:tcPr>
              <w:p w14:paraId="484D36BE" w14:textId="0E66FB06" w:rsidR="00A92AA6" w:rsidRPr="00B56D31" w:rsidRDefault="000243C2" w:rsidP="00E0737E">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A92AA6" w:rsidRPr="00B56D31" w14:paraId="1D936FB5" w14:textId="77777777" w:rsidTr="001619B9">
        <w:trPr>
          <w:cantSplit/>
          <w:trHeight w:val="165"/>
        </w:trPr>
        <w:tc>
          <w:tcPr>
            <w:tcW w:w="2268" w:type="dxa"/>
            <w:vMerge/>
          </w:tcPr>
          <w:p w14:paraId="28D4B73D" w14:textId="77777777" w:rsidR="00A92AA6" w:rsidRPr="00B56D31" w:rsidRDefault="00A92AA6" w:rsidP="00E0737E">
            <w:pPr>
              <w:pStyle w:val="Heading3"/>
              <w:numPr>
                <w:ilvl w:val="2"/>
                <w:numId w:val="3"/>
              </w:numPr>
              <w:spacing w:before="240" w:after="60"/>
              <w:ind w:left="57"/>
              <w:rPr>
                <w:rFonts w:cstheme="minorHAnsi"/>
                <w:bCs w:val="0"/>
                <w:lang w:val="en-GB"/>
              </w:rPr>
            </w:pPr>
          </w:p>
        </w:tc>
        <w:tc>
          <w:tcPr>
            <w:tcW w:w="2268" w:type="dxa"/>
            <w:tcBorders>
              <w:top w:val="single" w:sz="6" w:space="0" w:color="auto"/>
              <w:bottom w:val="single" w:sz="6" w:space="0" w:color="auto"/>
            </w:tcBorders>
            <w:vAlign w:val="center"/>
          </w:tcPr>
          <w:p w14:paraId="03865F14" w14:textId="77777777" w:rsidR="00A92AA6" w:rsidRPr="00B56D31" w:rsidRDefault="00A92AA6"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City</w:t>
            </w:r>
          </w:p>
        </w:tc>
        <w:sdt>
          <w:sdtPr>
            <w:rPr>
              <w:rFonts w:asciiTheme="minorHAnsi" w:hAnsiTheme="minorHAnsi" w:cstheme="minorHAnsi"/>
              <w:sz w:val="20"/>
              <w:szCs w:val="20"/>
            </w:rPr>
            <w:id w:val="-1989312046"/>
            <w:placeholder>
              <w:docPart w:val="5C474F884EF24A9299EC0EBED5B23588"/>
            </w:placeholder>
            <w:showingPlcHdr/>
          </w:sdtPr>
          <w:sdtEndPr/>
          <w:sdtContent>
            <w:tc>
              <w:tcPr>
                <w:tcW w:w="6096" w:type="dxa"/>
                <w:gridSpan w:val="3"/>
                <w:tcBorders>
                  <w:top w:val="dotted" w:sz="4" w:space="0" w:color="auto"/>
                  <w:bottom w:val="dotted" w:sz="4" w:space="0" w:color="auto"/>
                </w:tcBorders>
              </w:tcPr>
              <w:p w14:paraId="54FA336B" w14:textId="5FE13D42" w:rsidR="00A92AA6" w:rsidRPr="00B56D31" w:rsidRDefault="000243C2" w:rsidP="00E0737E">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A92AA6" w:rsidRPr="00B56D31" w14:paraId="493923CE" w14:textId="77777777" w:rsidTr="001619B9">
        <w:trPr>
          <w:cantSplit/>
          <w:trHeight w:val="165"/>
        </w:trPr>
        <w:tc>
          <w:tcPr>
            <w:tcW w:w="2268" w:type="dxa"/>
            <w:vMerge/>
          </w:tcPr>
          <w:p w14:paraId="3C313272" w14:textId="77777777" w:rsidR="00A92AA6" w:rsidRPr="00B56D31" w:rsidRDefault="00A92AA6" w:rsidP="00E0737E">
            <w:pPr>
              <w:pStyle w:val="Heading3"/>
              <w:numPr>
                <w:ilvl w:val="2"/>
                <w:numId w:val="3"/>
              </w:numPr>
              <w:spacing w:before="240" w:after="60"/>
              <w:ind w:left="57"/>
              <w:rPr>
                <w:rFonts w:cstheme="minorHAnsi"/>
                <w:bCs w:val="0"/>
                <w:lang w:val="en-GB"/>
              </w:rPr>
            </w:pPr>
          </w:p>
        </w:tc>
        <w:tc>
          <w:tcPr>
            <w:tcW w:w="2268" w:type="dxa"/>
            <w:tcBorders>
              <w:top w:val="single" w:sz="6" w:space="0" w:color="auto"/>
              <w:bottom w:val="single" w:sz="6" w:space="0" w:color="auto"/>
            </w:tcBorders>
            <w:vAlign w:val="center"/>
          </w:tcPr>
          <w:p w14:paraId="46690206" w14:textId="77777777" w:rsidR="00A92AA6" w:rsidRPr="00B56D31" w:rsidRDefault="00A92AA6"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Country</w:t>
            </w:r>
          </w:p>
        </w:tc>
        <w:sdt>
          <w:sdtPr>
            <w:rPr>
              <w:rFonts w:asciiTheme="minorHAnsi" w:hAnsiTheme="minorHAnsi" w:cstheme="minorHAnsi"/>
              <w:sz w:val="20"/>
              <w:szCs w:val="20"/>
            </w:rPr>
            <w:id w:val="349765562"/>
            <w:placeholder>
              <w:docPart w:val="A25EB304C7D8486E847BB26AB037C56F"/>
            </w:placeholder>
            <w:showingPlcHdr/>
          </w:sdtPr>
          <w:sdtEndPr/>
          <w:sdtContent>
            <w:tc>
              <w:tcPr>
                <w:tcW w:w="6096" w:type="dxa"/>
                <w:gridSpan w:val="3"/>
                <w:tcBorders>
                  <w:top w:val="dotted" w:sz="4" w:space="0" w:color="auto"/>
                  <w:bottom w:val="single" w:sz="4" w:space="0" w:color="auto"/>
                </w:tcBorders>
              </w:tcPr>
              <w:p w14:paraId="457F8C60" w14:textId="78E023EE" w:rsidR="00A92AA6" w:rsidRPr="00B56D31" w:rsidRDefault="000243C2" w:rsidP="00E0737E">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1D08FD" w:rsidRPr="00B56D31" w14:paraId="33DEE894" w14:textId="77777777" w:rsidTr="001619B9">
        <w:trPr>
          <w:cantSplit/>
        </w:trPr>
        <w:tc>
          <w:tcPr>
            <w:tcW w:w="2268" w:type="dxa"/>
            <w:vMerge w:val="restart"/>
          </w:tcPr>
          <w:p w14:paraId="301F6303" w14:textId="7E202643" w:rsidR="001D08FD" w:rsidRPr="00B56D31" w:rsidRDefault="008C453A" w:rsidP="008C453A">
            <w:pPr>
              <w:pStyle w:val="Heading3"/>
              <w:numPr>
                <w:ilvl w:val="0"/>
                <w:numId w:val="0"/>
              </w:numPr>
              <w:rPr>
                <w:rFonts w:cstheme="minorHAnsi"/>
                <w:lang w:val="en-GB"/>
              </w:rPr>
            </w:pPr>
            <w:bookmarkStart w:id="6" w:name="_Ref128578261"/>
            <w:r>
              <w:rPr>
                <w:rFonts w:cstheme="minorHAnsi"/>
                <w:lang w:val="en-GB"/>
              </w:rPr>
              <w:t xml:space="preserve">4.1.2. </w:t>
            </w:r>
            <w:r w:rsidR="001D08FD" w:rsidRPr="00B56D31">
              <w:rPr>
                <w:rFonts w:cstheme="minorHAnsi"/>
                <w:lang w:val="en-GB"/>
              </w:rPr>
              <w:t>Contact Person</w:t>
            </w:r>
            <w:bookmarkEnd w:id="6"/>
          </w:p>
          <w:p w14:paraId="3F264760" w14:textId="77777777" w:rsidR="001D08FD" w:rsidRPr="00B56D31" w:rsidRDefault="001D08FD" w:rsidP="001D08FD">
            <w:pPr>
              <w:pStyle w:val="Heading3"/>
              <w:numPr>
                <w:ilvl w:val="0"/>
                <w:numId w:val="0"/>
              </w:numPr>
              <w:spacing w:before="60"/>
              <w:rPr>
                <w:rFonts w:cstheme="minorHAnsi"/>
                <w:bCs w:val="0"/>
                <w:i/>
                <w:sz w:val="18"/>
                <w:szCs w:val="18"/>
                <w:lang w:val="en-GB"/>
              </w:rPr>
            </w:pPr>
            <w:r w:rsidRPr="00B56D31">
              <w:rPr>
                <w:rFonts w:cstheme="minorHAnsi"/>
                <w:b w:val="0"/>
                <w:sz w:val="18"/>
                <w:szCs w:val="18"/>
                <w:lang w:val="en-GB"/>
              </w:rPr>
              <w:t>(The Contact responsible for this EASA application)</w:t>
            </w:r>
          </w:p>
        </w:tc>
        <w:tc>
          <w:tcPr>
            <w:tcW w:w="2268" w:type="dxa"/>
            <w:tcBorders>
              <w:top w:val="single" w:sz="6" w:space="0" w:color="auto"/>
              <w:bottom w:val="single" w:sz="6" w:space="0" w:color="auto"/>
            </w:tcBorders>
            <w:vAlign w:val="center"/>
          </w:tcPr>
          <w:p w14:paraId="3A8D0D2F" w14:textId="77777777" w:rsidR="001D08FD" w:rsidRPr="00B56D31" w:rsidRDefault="001D08FD" w:rsidP="001D08FD">
            <w:pPr>
              <w:spacing w:before="60" w:after="60"/>
              <w:rPr>
                <w:rFonts w:asciiTheme="minorHAnsi" w:hAnsiTheme="minorHAnsi" w:cstheme="minorHAnsi"/>
                <w:sz w:val="20"/>
                <w:szCs w:val="20"/>
              </w:rPr>
            </w:pPr>
            <w:r w:rsidRPr="00B56D31">
              <w:rPr>
                <w:rFonts w:asciiTheme="minorHAnsi" w:hAnsiTheme="minorHAnsi" w:cstheme="minorHAnsi"/>
                <w:sz w:val="20"/>
                <w:szCs w:val="20"/>
              </w:rPr>
              <w:t>Title</w:t>
            </w:r>
          </w:p>
        </w:tc>
        <w:tc>
          <w:tcPr>
            <w:tcW w:w="1418" w:type="dxa"/>
            <w:gridSpan w:val="2"/>
            <w:tcBorders>
              <w:bottom w:val="dotted" w:sz="4" w:space="0" w:color="auto"/>
            </w:tcBorders>
          </w:tcPr>
          <w:p w14:paraId="79B3A48E" w14:textId="4B76BF48" w:rsidR="001D08FD" w:rsidRPr="00B56D31" w:rsidRDefault="006D1BA0" w:rsidP="001D08FD">
            <w:pPr>
              <w:spacing w:before="60" w:after="60"/>
              <w:rPr>
                <w:rFonts w:asciiTheme="minorHAnsi" w:hAnsiTheme="minorHAnsi" w:cstheme="minorHAnsi"/>
                <w:sz w:val="20"/>
                <w:szCs w:val="20"/>
              </w:rPr>
            </w:pPr>
            <w:sdt>
              <w:sdtPr>
                <w:rPr>
                  <w:rFonts w:asciiTheme="minorHAnsi" w:hAnsiTheme="minorHAnsi" w:cstheme="minorHAnsi"/>
                  <w:sz w:val="20"/>
                  <w:szCs w:val="20"/>
                </w:rPr>
                <w:id w:val="-474141373"/>
                <w14:checkbox>
                  <w14:checked w14:val="0"/>
                  <w14:checkedState w14:val="2612" w14:font="MS Gothic"/>
                  <w14:uncheckedState w14:val="2610" w14:font="MS Gothic"/>
                </w14:checkbox>
              </w:sdtPr>
              <w:sdtEndPr/>
              <w:sdtContent>
                <w:r w:rsidR="00B568A1" w:rsidRPr="00B56D31">
                  <w:rPr>
                    <w:rFonts w:ascii="Segoe UI Symbol" w:eastAsia="MS Gothic" w:hAnsi="Segoe UI Symbol" w:cs="Segoe UI Symbol"/>
                    <w:sz w:val="20"/>
                    <w:szCs w:val="20"/>
                  </w:rPr>
                  <w:t>☐</w:t>
                </w:r>
              </w:sdtContent>
            </w:sdt>
            <w:r w:rsidR="001D08FD" w:rsidRPr="00B56D31">
              <w:rPr>
                <w:rFonts w:asciiTheme="minorHAnsi" w:hAnsiTheme="minorHAnsi" w:cstheme="minorHAnsi"/>
                <w:sz w:val="20"/>
                <w:szCs w:val="20"/>
              </w:rPr>
              <w:t>Mr</w:t>
            </w:r>
          </w:p>
        </w:tc>
        <w:tc>
          <w:tcPr>
            <w:tcW w:w="4678" w:type="dxa"/>
            <w:tcBorders>
              <w:bottom w:val="dotted" w:sz="4" w:space="0" w:color="auto"/>
            </w:tcBorders>
          </w:tcPr>
          <w:p w14:paraId="503F9FB6" w14:textId="34F046CB" w:rsidR="001D08FD" w:rsidRPr="00B56D31" w:rsidRDefault="006D1BA0" w:rsidP="001D08FD">
            <w:pPr>
              <w:spacing w:before="60" w:after="60"/>
              <w:rPr>
                <w:rFonts w:asciiTheme="minorHAnsi" w:hAnsiTheme="minorHAnsi" w:cstheme="minorHAnsi"/>
                <w:sz w:val="20"/>
                <w:szCs w:val="20"/>
              </w:rPr>
            </w:pPr>
            <w:sdt>
              <w:sdtPr>
                <w:rPr>
                  <w:rFonts w:asciiTheme="minorHAnsi" w:hAnsiTheme="minorHAnsi" w:cstheme="minorHAnsi"/>
                  <w:sz w:val="20"/>
                  <w:szCs w:val="20"/>
                </w:rPr>
                <w:id w:val="1880440186"/>
                <w14:checkbox>
                  <w14:checked w14:val="0"/>
                  <w14:checkedState w14:val="2612" w14:font="MS Gothic"/>
                  <w14:uncheckedState w14:val="2610" w14:font="MS Gothic"/>
                </w14:checkbox>
              </w:sdtPr>
              <w:sdtEndPr/>
              <w:sdtContent>
                <w:r w:rsidR="007313FB" w:rsidRPr="00B56D31">
                  <w:rPr>
                    <w:rFonts w:ascii="Segoe UI Symbol" w:eastAsia="MS Gothic" w:hAnsi="Segoe UI Symbol" w:cs="Segoe UI Symbol"/>
                    <w:sz w:val="20"/>
                    <w:szCs w:val="20"/>
                  </w:rPr>
                  <w:t>☐</w:t>
                </w:r>
              </w:sdtContent>
            </w:sdt>
            <w:r w:rsidR="001D08FD" w:rsidRPr="00B56D31">
              <w:rPr>
                <w:rFonts w:asciiTheme="minorHAnsi" w:hAnsiTheme="minorHAnsi" w:cstheme="minorHAnsi"/>
                <w:sz w:val="20"/>
                <w:szCs w:val="20"/>
              </w:rPr>
              <w:t>Ms</w:t>
            </w:r>
          </w:p>
        </w:tc>
      </w:tr>
      <w:tr w:rsidR="00A92AA6" w:rsidRPr="00B56D31" w14:paraId="68DB4464" w14:textId="77777777" w:rsidTr="001619B9">
        <w:trPr>
          <w:cantSplit/>
        </w:trPr>
        <w:tc>
          <w:tcPr>
            <w:tcW w:w="2268" w:type="dxa"/>
            <w:vMerge/>
          </w:tcPr>
          <w:p w14:paraId="098D38FB" w14:textId="77777777" w:rsidR="00A92AA6" w:rsidRPr="00B56D31" w:rsidRDefault="00A92AA6" w:rsidP="00E0737E">
            <w:pPr>
              <w:pStyle w:val="Heading3"/>
              <w:tabs>
                <w:tab w:val="clear" w:pos="1440"/>
              </w:tabs>
              <w:spacing w:before="240" w:after="60"/>
              <w:ind w:left="57" w:hanging="720"/>
              <w:rPr>
                <w:rFonts w:cstheme="minorHAnsi"/>
                <w:bCs w:val="0"/>
                <w:lang w:val="en-GB"/>
              </w:rPr>
            </w:pPr>
          </w:p>
        </w:tc>
        <w:tc>
          <w:tcPr>
            <w:tcW w:w="2268" w:type="dxa"/>
            <w:tcBorders>
              <w:top w:val="single" w:sz="6" w:space="0" w:color="auto"/>
              <w:bottom w:val="single" w:sz="6" w:space="0" w:color="auto"/>
            </w:tcBorders>
            <w:vAlign w:val="center"/>
          </w:tcPr>
          <w:p w14:paraId="09CFA60A" w14:textId="77777777" w:rsidR="00A92AA6" w:rsidRPr="00B56D31" w:rsidRDefault="00A92AA6"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Surname / Family name</w:t>
            </w:r>
          </w:p>
        </w:tc>
        <w:tc>
          <w:tcPr>
            <w:tcW w:w="6096" w:type="dxa"/>
            <w:gridSpan w:val="3"/>
            <w:tcBorders>
              <w:top w:val="dotted" w:sz="4" w:space="0" w:color="auto"/>
              <w:bottom w:val="dotted" w:sz="4" w:space="0" w:color="auto"/>
            </w:tcBorders>
          </w:tcPr>
          <w:p w14:paraId="7E219197" w14:textId="7157732B" w:rsidR="00A92AA6" w:rsidRPr="00B56D31" w:rsidRDefault="006D1BA0" w:rsidP="00E0737E">
            <w:pPr>
              <w:spacing w:before="60" w:after="60"/>
              <w:rPr>
                <w:rFonts w:asciiTheme="minorHAnsi" w:hAnsiTheme="minorHAnsi" w:cstheme="minorHAnsi"/>
                <w:sz w:val="20"/>
                <w:szCs w:val="20"/>
              </w:rPr>
            </w:pPr>
            <w:sdt>
              <w:sdtPr>
                <w:rPr>
                  <w:rFonts w:asciiTheme="minorHAnsi" w:hAnsiTheme="minorHAnsi" w:cstheme="minorHAnsi"/>
                  <w:sz w:val="20"/>
                  <w:szCs w:val="20"/>
                </w:rPr>
                <w:id w:val="1760715622"/>
                <w:placeholder>
                  <w:docPart w:val="543F19618B6E417392D1956964FACF3E"/>
                </w:placeholder>
                <w:showingPlcHdr/>
              </w:sdtPr>
              <w:sdtEndPr/>
              <w:sdtContent>
                <w:r w:rsidR="00B568A1" w:rsidRPr="00B56D31">
                  <w:rPr>
                    <w:rStyle w:val="PlaceholderText"/>
                    <w:rFonts w:asciiTheme="minorHAnsi" w:hAnsiTheme="minorHAnsi" w:cstheme="minorHAnsi"/>
                    <w:sz w:val="20"/>
                    <w:szCs w:val="20"/>
                  </w:rPr>
                  <w:t>Surname as stated in a government issued ID like a passport or driver’s license</w:t>
                </w:r>
              </w:sdtContent>
            </w:sdt>
          </w:p>
        </w:tc>
      </w:tr>
      <w:tr w:rsidR="00A92AA6" w:rsidRPr="00B56D31" w14:paraId="58B32BBF" w14:textId="77777777" w:rsidTr="001619B9">
        <w:trPr>
          <w:cantSplit/>
        </w:trPr>
        <w:tc>
          <w:tcPr>
            <w:tcW w:w="2268" w:type="dxa"/>
            <w:vMerge/>
          </w:tcPr>
          <w:p w14:paraId="3EDB97F4" w14:textId="77777777" w:rsidR="00A92AA6" w:rsidRPr="00B56D31" w:rsidRDefault="00A92AA6" w:rsidP="00E0737E">
            <w:pPr>
              <w:pStyle w:val="Heading3"/>
              <w:tabs>
                <w:tab w:val="clear" w:pos="1440"/>
              </w:tabs>
              <w:spacing w:before="240" w:after="60"/>
              <w:ind w:left="57" w:hanging="720"/>
              <w:rPr>
                <w:rFonts w:cstheme="minorHAnsi"/>
                <w:bCs w:val="0"/>
                <w:lang w:val="en-GB"/>
              </w:rPr>
            </w:pPr>
          </w:p>
        </w:tc>
        <w:tc>
          <w:tcPr>
            <w:tcW w:w="2268" w:type="dxa"/>
            <w:tcBorders>
              <w:top w:val="single" w:sz="6" w:space="0" w:color="auto"/>
              <w:bottom w:val="single" w:sz="6" w:space="0" w:color="auto"/>
            </w:tcBorders>
            <w:vAlign w:val="center"/>
          </w:tcPr>
          <w:p w14:paraId="09614D80" w14:textId="3FC6AACF" w:rsidR="00A92AA6" w:rsidRPr="00B56D31" w:rsidRDefault="00A92AA6"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Given name</w:t>
            </w:r>
            <w:r w:rsidR="00392D05" w:rsidRPr="00B56D31">
              <w:rPr>
                <w:rFonts w:asciiTheme="minorHAnsi" w:hAnsiTheme="minorHAnsi" w:cstheme="minorHAnsi"/>
                <w:sz w:val="20"/>
                <w:szCs w:val="20"/>
              </w:rPr>
              <w:t xml:space="preserve"> / Forename</w:t>
            </w:r>
          </w:p>
        </w:tc>
        <w:tc>
          <w:tcPr>
            <w:tcW w:w="6096" w:type="dxa"/>
            <w:gridSpan w:val="3"/>
            <w:tcBorders>
              <w:top w:val="dotted" w:sz="4" w:space="0" w:color="auto"/>
              <w:bottom w:val="dotted" w:sz="4" w:space="0" w:color="auto"/>
            </w:tcBorders>
          </w:tcPr>
          <w:p w14:paraId="74E6E384" w14:textId="419D8499" w:rsidR="00A92AA6" w:rsidRPr="00B56D31" w:rsidRDefault="006D1BA0" w:rsidP="00E0737E">
            <w:pPr>
              <w:spacing w:before="60" w:after="60"/>
              <w:rPr>
                <w:rFonts w:asciiTheme="minorHAnsi" w:hAnsiTheme="minorHAnsi" w:cstheme="minorHAnsi"/>
                <w:sz w:val="20"/>
                <w:szCs w:val="20"/>
              </w:rPr>
            </w:pPr>
            <w:sdt>
              <w:sdtPr>
                <w:rPr>
                  <w:rFonts w:asciiTheme="minorHAnsi" w:hAnsiTheme="minorHAnsi" w:cstheme="minorHAnsi"/>
                  <w:sz w:val="20"/>
                  <w:szCs w:val="20"/>
                </w:rPr>
                <w:id w:val="546580207"/>
                <w:placeholder>
                  <w:docPart w:val="52F3DF775F044DBDB09128E2582F2F3C"/>
                </w:placeholder>
                <w:showingPlcHdr/>
              </w:sdtPr>
              <w:sdtEndPr/>
              <w:sdtContent>
                <w:r w:rsidR="00B568A1" w:rsidRPr="00B56D31">
                  <w:rPr>
                    <w:rStyle w:val="PlaceholderText"/>
                    <w:rFonts w:asciiTheme="minorHAnsi" w:hAnsiTheme="minorHAnsi" w:cstheme="minorHAnsi"/>
                    <w:sz w:val="20"/>
                    <w:szCs w:val="20"/>
                  </w:rPr>
                  <w:t>Given name as stated in a government issued ID like a passport or driver’s license</w:t>
                </w:r>
              </w:sdtContent>
            </w:sdt>
          </w:p>
        </w:tc>
      </w:tr>
      <w:tr w:rsidR="00A92AA6" w:rsidRPr="00B56D31" w14:paraId="2D5FD187" w14:textId="77777777" w:rsidTr="001619B9">
        <w:trPr>
          <w:cantSplit/>
        </w:trPr>
        <w:tc>
          <w:tcPr>
            <w:tcW w:w="2268" w:type="dxa"/>
            <w:vMerge/>
          </w:tcPr>
          <w:p w14:paraId="6CA234B2" w14:textId="77777777" w:rsidR="00A92AA6" w:rsidRPr="00B56D31" w:rsidRDefault="00A92AA6" w:rsidP="00E0737E">
            <w:pPr>
              <w:pStyle w:val="Heading3"/>
              <w:tabs>
                <w:tab w:val="clear" w:pos="1440"/>
              </w:tabs>
              <w:spacing w:before="240" w:after="60"/>
              <w:ind w:left="57" w:hanging="720"/>
              <w:rPr>
                <w:rFonts w:cstheme="minorHAnsi"/>
                <w:bCs w:val="0"/>
                <w:lang w:val="en-GB"/>
              </w:rPr>
            </w:pPr>
          </w:p>
        </w:tc>
        <w:tc>
          <w:tcPr>
            <w:tcW w:w="2268" w:type="dxa"/>
            <w:tcBorders>
              <w:top w:val="single" w:sz="6" w:space="0" w:color="auto"/>
              <w:bottom w:val="single" w:sz="6" w:space="0" w:color="auto"/>
            </w:tcBorders>
            <w:vAlign w:val="center"/>
          </w:tcPr>
          <w:p w14:paraId="25CC899A" w14:textId="77777777" w:rsidR="00A92AA6" w:rsidRPr="00B56D31" w:rsidRDefault="00A92AA6"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Job title</w:t>
            </w:r>
          </w:p>
        </w:tc>
        <w:sdt>
          <w:sdtPr>
            <w:rPr>
              <w:rFonts w:asciiTheme="minorHAnsi" w:hAnsiTheme="minorHAnsi" w:cstheme="minorHAnsi"/>
              <w:sz w:val="20"/>
              <w:szCs w:val="20"/>
            </w:rPr>
            <w:id w:val="-1555151135"/>
            <w:placeholder>
              <w:docPart w:val="C3EF35993D8E40B0AADA46FA1F1F6BE9"/>
            </w:placeholder>
            <w:showingPlcHdr/>
          </w:sdtPr>
          <w:sdtEndPr/>
          <w:sdtContent>
            <w:tc>
              <w:tcPr>
                <w:tcW w:w="6096" w:type="dxa"/>
                <w:gridSpan w:val="3"/>
                <w:tcBorders>
                  <w:top w:val="dotted" w:sz="4" w:space="0" w:color="auto"/>
                  <w:bottom w:val="dotted" w:sz="4" w:space="0" w:color="auto"/>
                </w:tcBorders>
              </w:tcPr>
              <w:p w14:paraId="32C79304" w14:textId="3C67EB45" w:rsidR="00A92AA6" w:rsidRPr="00B56D31" w:rsidRDefault="000243C2" w:rsidP="00E0737E">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A92AA6" w:rsidRPr="00B56D31" w14:paraId="2BC744C2" w14:textId="77777777" w:rsidTr="001619B9">
        <w:trPr>
          <w:cantSplit/>
        </w:trPr>
        <w:tc>
          <w:tcPr>
            <w:tcW w:w="2268" w:type="dxa"/>
            <w:vMerge/>
          </w:tcPr>
          <w:p w14:paraId="4FF5F00C" w14:textId="77777777" w:rsidR="00A92AA6" w:rsidRPr="00B56D31" w:rsidRDefault="00A92AA6" w:rsidP="00E0737E">
            <w:pPr>
              <w:pStyle w:val="Heading3"/>
              <w:tabs>
                <w:tab w:val="clear" w:pos="1440"/>
              </w:tabs>
              <w:spacing w:before="240" w:after="60"/>
              <w:ind w:left="57" w:hanging="720"/>
              <w:rPr>
                <w:rFonts w:cstheme="minorHAnsi"/>
                <w:bCs w:val="0"/>
                <w:lang w:val="en-GB"/>
              </w:rPr>
            </w:pPr>
          </w:p>
        </w:tc>
        <w:tc>
          <w:tcPr>
            <w:tcW w:w="2268" w:type="dxa"/>
            <w:tcBorders>
              <w:top w:val="single" w:sz="6" w:space="0" w:color="auto"/>
              <w:bottom w:val="single" w:sz="6" w:space="0" w:color="auto"/>
            </w:tcBorders>
            <w:vAlign w:val="center"/>
          </w:tcPr>
          <w:p w14:paraId="2906EB8E" w14:textId="77777777" w:rsidR="00A92AA6" w:rsidRPr="00B56D31" w:rsidRDefault="00A92AA6"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Phone / Fax</w:t>
            </w:r>
          </w:p>
        </w:tc>
        <w:sdt>
          <w:sdtPr>
            <w:rPr>
              <w:rFonts w:asciiTheme="minorHAnsi" w:hAnsiTheme="minorHAnsi" w:cstheme="minorHAnsi"/>
              <w:sz w:val="20"/>
              <w:szCs w:val="20"/>
            </w:rPr>
            <w:id w:val="-1766372119"/>
            <w:placeholder>
              <w:docPart w:val="900F02529F464FCAACD9C29C68BDB06B"/>
            </w:placeholder>
            <w:showingPlcHdr/>
          </w:sdtPr>
          <w:sdtEndPr/>
          <w:sdtContent>
            <w:tc>
              <w:tcPr>
                <w:tcW w:w="6096" w:type="dxa"/>
                <w:gridSpan w:val="3"/>
                <w:tcBorders>
                  <w:top w:val="dotted" w:sz="4" w:space="0" w:color="auto"/>
                  <w:bottom w:val="dotted" w:sz="4" w:space="0" w:color="auto"/>
                </w:tcBorders>
              </w:tcPr>
              <w:p w14:paraId="09876F58" w14:textId="689DDAC8" w:rsidR="00A92AA6" w:rsidRPr="00B56D31" w:rsidRDefault="000243C2" w:rsidP="00E0737E">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A92AA6" w:rsidRPr="00B56D31" w14:paraId="2E204F3F" w14:textId="77777777" w:rsidTr="001619B9">
        <w:trPr>
          <w:cantSplit/>
          <w:trHeight w:val="355"/>
        </w:trPr>
        <w:tc>
          <w:tcPr>
            <w:tcW w:w="2268" w:type="dxa"/>
            <w:vMerge/>
          </w:tcPr>
          <w:p w14:paraId="16A58C63" w14:textId="77777777" w:rsidR="00A92AA6" w:rsidRPr="00B56D31" w:rsidRDefault="00A92AA6" w:rsidP="00E0737E">
            <w:pPr>
              <w:pStyle w:val="Heading3"/>
              <w:tabs>
                <w:tab w:val="clear" w:pos="1440"/>
              </w:tabs>
              <w:spacing w:before="240" w:after="60"/>
              <w:ind w:left="57" w:hanging="720"/>
              <w:rPr>
                <w:rFonts w:cstheme="minorHAnsi"/>
                <w:bCs w:val="0"/>
                <w:lang w:val="en-GB"/>
              </w:rPr>
            </w:pPr>
          </w:p>
        </w:tc>
        <w:tc>
          <w:tcPr>
            <w:tcW w:w="2268" w:type="dxa"/>
            <w:tcBorders>
              <w:top w:val="single" w:sz="6" w:space="0" w:color="auto"/>
            </w:tcBorders>
            <w:vAlign w:val="center"/>
          </w:tcPr>
          <w:p w14:paraId="6807777F" w14:textId="77777777" w:rsidR="00A92AA6" w:rsidRPr="00B56D31" w:rsidRDefault="00A92AA6"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Email</w:t>
            </w:r>
          </w:p>
        </w:tc>
        <w:sdt>
          <w:sdtPr>
            <w:rPr>
              <w:rFonts w:asciiTheme="minorHAnsi" w:hAnsiTheme="minorHAnsi" w:cstheme="minorHAnsi"/>
              <w:sz w:val="20"/>
              <w:szCs w:val="20"/>
            </w:rPr>
            <w:id w:val="1597820826"/>
            <w:placeholder>
              <w:docPart w:val="4AB2B2888BA844D08D74762E87F29F50"/>
            </w:placeholder>
            <w:showingPlcHdr/>
          </w:sdtPr>
          <w:sdtEndPr/>
          <w:sdtContent>
            <w:tc>
              <w:tcPr>
                <w:tcW w:w="6096" w:type="dxa"/>
                <w:gridSpan w:val="3"/>
                <w:tcBorders>
                  <w:top w:val="dotted" w:sz="4" w:space="0" w:color="auto"/>
                  <w:bottom w:val="single" w:sz="4" w:space="0" w:color="auto"/>
                </w:tcBorders>
              </w:tcPr>
              <w:p w14:paraId="0180328F" w14:textId="58E17473" w:rsidR="00A92AA6" w:rsidRPr="00B56D31" w:rsidRDefault="000243C2" w:rsidP="00E0737E">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A92AA6" w:rsidRPr="00B56D31" w14:paraId="68801337" w14:textId="77777777" w:rsidTr="001619B9">
        <w:trPr>
          <w:cantSplit/>
          <w:trHeight w:val="165"/>
        </w:trPr>
        <w:tc>
          <w:tcPr>
            <w:tcW w:w="1063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396262" w14:textId="62E7121D" w:rsidR="00A92AA6" w:rsidRPr="00B56D31" w:rsidRDefault="00A92AA6" w:rsidP="00C5167E">
            <w:pPr>
              <w:spacing w:before="120" w:after="120"/>
              <w:jc w:val="both"/>
              <w:rPr>
                <w:rFonts w:asciiTheme="minorHAnsi" w:hAnsiTheme="minorHAnsi" w:cstheme="minorHAnsi"/>
                <w:b/>
                <w:sz w:val="20"/>
                <w:szCs w:val="20"/>
              </w:rPr>
            </w:pPr>
            <w:r w:rsidRPr="00B56D31">
              <w:rPr>
                <w:rFonts w:asciiTheme="minorHAnsi" w:hAnsiTheme="minorHAnsi" w:cstheme="minorHAnsi"/>
                <w:b/>
                <w:sz w:val="20"/>
                <w:szCs w:val="20"/>
              </w:rPr>
              <w:t>Important Note:</w:t>
            </w:r>
            <w:r w:rsidRPr="00B56D31">
              <w:rPr>
                <w:rFonts w:asciiTheme="minorHAnsi" w:hAnsiTheme="minorHAnsi" w:cstheme="minorHAnsi"/>
                <w:sz w:val="20"/>
                <w:szCs w:val="20"/>
              </w:rPr>
              <w:t xml:space="preserve"> First time applicants need to submit a copy of the company’s </w:t>
            </w:r>
            <w:r w:rsidR="00D673DA" w:rsidRPr="00D673DA">
              <w:rPr>
                <w:rFonts w:asciiTheme="minorHAnsi" w:hAnsiTheme="minorHAnsi" w:cstheme="minorHAnsi"/>
                <w:b/>
                <w:sz w:val="20"/>
                <w:szCs w:val="20"/>
              </w:rPr>
              <w:t>Certificate of Incorporation</w:t>
            </w:r>
            <w:r w:rsidR="00D673DA">
              <w:rPr>
                <w:rFonts w:asciiTheme="minorHAnsi" w:hAnsiTheme="minorHAnsi" w:cstheme="minorHAnsi"/>
                <w:sz w:val="20"/>
                <w:szCs w:val="20"/>
              </w:rPr>
              <w:t>/</w:t>
            </w:r>
            <w:r w:rsidRPr="00B56D31">
              <w:rPr>
                <w:rFonts w:asciiTheme="minorHAnsi" w:hAnsiTheme="minorHAnsi" w:cstheme="minorHAnsi"/>
                <w:b/>
                <w:sz w:val="20"/>
                <w:szCs w:val="20"/>
              </w:rPr>
              <w:t xml:space="preserve">Business Registration </w:t>
            </w:r>
            <w:r w:rsidRPr="00B56D31">
              <w:rPr>
                <w:rFonts w:asciiTheme="minorHAnsi" w:hAnsiTheme="minorHAnsi" w:cstheme="minorHAnsi"/>
                <w:sz w:val="20"/>
                <w:szCs w:val="20"/>
              </w:rPr>
              <w:t xml:space="preserve">or similar legal document stating name and seat of the company together with the application. In case the applicant is not a company but a natural person, a copy of the person’s </w:t>
            </w:r>
            <w:r w:rsidRPr="00B56D31">
              <w:rPr>
                <w:rFonts w:asciiTheme="minorHAnsi" w:hAnsiTheme="minorHAnsi" w:cstheme="minorHAnsi"/>
                <w:b/>
                <w:sz w:val="20"/>
                <w:szCs w:val="20"/>
              </w:rPr>
              <w:t>ID or passport</w:t>
            </w:r>
            <w:r w:rsidRPr="00B56D31">
              <w:rPr>
                <w:rFonts w:asciiTheme="minorHAnsi" w:hAnsiTheme="minorHAnsi" w:cstheme="minorHAnsi"/>
                <w:sz w:val="20"/>
                <w:szCs w:val="20"/>
              </w:rPr>
              <w:t xml:space="preserve"> needs to be provided in a </w:t>
            </w:r>
            <w:r w:rsidRPr="00B56D31">
              <w:rPr>
                <w:rFonts w:asciiTheme="minorHAnsi" w:hAnsiTheme="minorHAnsi" w:cstheme="minorHAnsi"/>
                <w:b/>
                <w:sz w:val="20"/>
                <w:szCs w:val="20"/>
              </w:rPr>
              <w:t>separate document</w:t>
            </w:r>
            <w:r w:rsidRPr="00B56D31">
              <w:rPr>
                <w:rFonts w:asciiTheme="minorHAnsi" w:hAnsiTheme="minorHAnsi" w:cstheme="minorHAnsi"/>
                <w:sz w:val="20"/>
                <w:szCs w:val="20"/>
              </w:rPr>
              <w:t xml:space="preserve"> with the first application.</w:t>
            </w:r>
          </w:p>
        </w:tc>
      </w:tr>
      <w:tr w:rsidR="00A92AA6" w:rsidRPr="00B56D31" w14:paraId="605EB034" w14:textId="77777777" w:rsidTr="001619B9">
        <w:trPr>
          <w:cantSplit/>
        </w:trPr>
        <w:tc>
          <w:tcPr>
            <w:tcW w:w="10632" w:type="dxa"/>
            <w:gridSpan w:val="5"/>
          </w:tcPr>
          <w:p w14:paraId="146E23C3" w14:textId="17D647AE" w:rsidR="00A92AA6" w:rsidRPr="00B56D31" w:rsidRDefault="00A92AA6" w:rsidP="008C453A">
            <w:pPr>
              <w:pStyle w:val="Heading2"/>
              <w:numPr>
                <w:ilvl w:val="0"/>
                <w:numId w:val="0"/>
              </w:numPr>
              <w:rPr>
                <w:rFonts w:cstheme="minorHAnsi"/>
                <w:lang w:val="en-GB"/>
              </w:rPr>
            </w:pPr>
            <w:r w:rsidRPr="00B56D31">
              <w:rPr>
                <w:rFonts w:cstheme="minorHAnsi"/>
                <w:lang w:val="en-GB"/>
              </w:rPr>
              <w:lastRenderedPageBreak/>
              <w:br w:type="page"/>
            </w:r>
            <w:r w:rsidRPr="00B56D31">
              <w:rPr>
                <w:rFonts w:cstheme="minorHAnsi"/>
                <w:sz w:val="16"/>
                <w:szCs w:val="16"/>
                <w:lang w:val="en-GB"/>
              </w:rPr>
              <w:br w:type="page"/>
            </w:r>
            <w:r w:rsidRPr="00B56D31">
              <w:rPr>
                <w:rFonts w:cstheme="minorHAnsi"/>
                <w:lang w:val="en-GB"/>
              </w:rPr>
              <w:br w:type="page"/>
            </w:r>
            <w:bookmarkStart w:id="7" w:name="_Ref127884176"/>
            <w:r w:rsidR="008C453A">
              <w:rPr>
                <w:rFonts w:cstheme="minorHAnsi"/>
                <w:lang w:val="en-GB"/>
              </w:rPr>
              <w:t xml:space="preserve">4.2. </w:t>
            </w:r>
            <w:r w:rsidRPr="00B56D31">
              <w:rPr>
                <w:rFonts w:cstheme="minorHAnsi"/>
                <w:lang w:val="en-GB"/>
              </w:rPr>
              <w:t xml:space="preserve">Billing Data </w:t>
            </w:r>
            <w:bookmarkEnd w:id="7"/>
          </w:p>
        </w:tc>
      </w:tr>
      <w:tr w:rsidR="008838C8" w:rsidRPr="00B56D31" w14:paraId="10C8E5E0" w14:textId="77777777" w:rsidTr="001619B9">
        <w:trPr>
          <w:cantSplit/>
          <w:trHeight w:val="301"/>
        </w:trPr>
        <w:tc>
          <w:tcPr>
            <w:tcW w:w="2268" w:type="dxa"/>
            <w:vMerge w:val="restart"/>
          </w:tcPr>
          <w:p w14:paraId="2B9A95DB" w14:textId="3775EF89" w:rsidR="008838C8" w:rsidRPr="00B56D31" w:rsidRDefault="008C453A" w:rsidP="008C453A">
            <w:pPr>
              <w:pStyle w:val="Heading3"/>
              <w:numPr>
                <w:ilvl w:val="0"/>
                <w:numId w:val="0"/>
              </w:numPr>
              <w:rPr>
                <w:rFonts w:cstheme="minorHAnsi"/>
                <w:lang w:val="en-GB"/>
              </w:rPr>
            </w:pPr>
            <w:bookmarkStart w:id="8" w:name="_Ref127884846"/>
            <w:r>
              <w:rPr>
                <w:rFonts w:cstheme="minorHAnsi"/>
                <w:lang w:val="en-GB"/>
              </w:rPr>
              <w:t xml:space="preserve">4.2.1. </w:t>
            </w:r>
            <w:r w:rsidR="008838C8" w:rsidRPr="00B56D31">
              <w:rPr>
                <w:rFonts w:cstheme="minorHAnsi"/>
                <w:lang w:val="en-GB"/>
              </w:rPr>
              <w:t>Billing Address</w:t>
            </w:r>
            <w:bookmarkEnd w:id="8"/>
          </w:p>
          <w:p w14:paraId="6473B9AA" w14:textId="77777777" w:rsidR="008838C8" w:rsidRPr="00B56D31" w:rsidRDefault="008838C8" w:rsidP="008838C8">
            <w:pPr>
              <w:spacing w:before="60"/>
              <w:rPr>
                <w:rFonts w:asciiTheme="minorHAnsi" w:hAnsiTheme="minorHAnsi" w:cstheme="minorHAnsi"/>
                <w:b/>
                <w:sz w:val="20"/>
                <w:szCs w:val="20"/>
              </w:rPr>
            </w:pPr>
            <w:r w:rsidRPr="00B56D31">
              <w:rPr>
                <w:rFonts w:asciiTheme="minorHAnsi" w:hAnsiTheme="minorHAnsi" w:cstheme="minorHAnsi"/>
                <w:sz w:val="18"/>
                <w:szCs w:val="18"/>
              </w:rPr>
              <w:t>(EASA Fees &amp; Charges invoices will state the address entered here)</w:t>
            </w:r>
          </w:p>
          <w:p w14:paraId="75FCA433" w14:textId="77777777" w:rsidR="008838C8" w:rsidRPr="00B56D31" w:rsidRDefault="008838C8" w:rsidP="00A56B9F">
            <w:pPr>
              <w:spacing w:after="120"/>
              <w:rPr>
                <w:rFonts w:asciiTheme="minorHAnsi" w:hAnsiTheme="minorHAnsi" w:cstheme="minorHAnsi"/>
                <w:sz w:val="18"/>
                <w:szCs w:val="18"/>
              </w:rPr>
            </w:pPr>
          </w:p>
          <w:p w14:paraId="783431AF" w14:textId="0CA6B1E5" w:rsidR="008838C8" w:rsidRPr="00B56D31" w:rsidRDefault="006D1BA0" w:rsidP="008838C8">
            <w:pPr>
              <w:jc w:val="both"/>
              <w:rPr>
                <w:rFonts w:asciiTheme="minorHAnsi" w:hAnsiTheme="minorHAnsi" w:cstheme="minorHAnsi"/>
                <w:sz w:val="18"/>
                <w:szCs w:val="18"/>
              </w:rPr>
            </w:pPr>
            <w:sdt>
              <w:sdtPr>
                <w:rPr>
                  <w:rFonts w:asciiTheme="minorHAnsi" w:hAnsiTheme="minorHAnsi" w:cstheme="minorHAnsi"/>
                  <w:sz w:val="20"/>
                  <w:szCs w:val="20"/>
                </w:rPr>
                <w:id w:val="-325513521"/>
                <w14:checkbox>
                  <w14:checked w14:val="0"/>
                  <w14:checkedState w14:val="2612" w14:font="MS Gothic"/>
                  <w14:uncheckedState w14:val="2610" w14:font="MS Gothic"/>
                </w14:checkbox>
              </w:sdtPr>
              <w:sdtEndPr/>
              <w:sdtContent>
                <w:r w:rsidR="0072095B" w:rsidRPr="00B56D31">
                  <w:rPr>
                    <w:rFonts w:ascii="Segoe UI Symbol" w:eastAsia="MS Gothic" w:hAnsi="Segoe UI Symbol" w:cs="Segoe UI Symbol"/>
                    <w:sz w:val="20"/>
                    <w:szCs w:val="20"/>
                  </w:rPr>
                  <w:t>☐</w:t>
                </w:r>
              </w:sdtContent>
            </w:sdt>
            <w:r w:rsidR="000243C2" w:rsidRPr="00B56D31">
              <w:rPr>
                <w:rFonts w:asciiTheme="minorHAnsi" w:hAnsiTheme="minorHAnsi" w:cstheme="minorHAnsi"/>
                <w:sz w:val="20"/>
                <w:szCs w:val="20"/>
              </w:rPr>
              <w:t xml:space="preserve"> </w:t>
            </w:r>
            <w:r w:rsidR="008838C8" w:rsidRPr="00B56D31">
              <w:rPr>
                <w:rFonts w:asciiTheme="minorHAnsi" w:hAnsiTheme="minorHAnsi" w:cstheme="minorHAnsi"/>
                <w:sz w:val="20"/>
                <w:szCs w:val="20"/>
              </w:rPr>
              <w:t xml:space="preserve">Same address as </w:t>
            </w:r>
            <w:r w:rsidR="008838C8" w:rsidRPr="00B56D31">
              <w:rPr>
                <w:rFonts w:asciiTheme="minorHAnsi" w:hAnsiTheme="minorHAnsi" w:cstheme="minorHAnsi"/>
                <w:sz w:val="18"/>
                <w:szCs w:val="18"/>
                <w:highlight w:val="yellow"/>
              </w:rPr>
              <w:fldChar w:fldCharType="begin"/>
            </w:r>
            <w:r w:rsidR="008838C8" w:rsidRPr="00B56D31">
              <w:rPr>
                <w:rFonts w:asciiTheme="minorHAnsi" w:hAnsiTheme="minorHAnsi" w:cstheme="minorHAnsi"/>
                <w:sz w:val="20"/>
                <w:szCs w:val="20"/>
              </w:rPr>
              <w:instrText xml:space="preserve"> REF _Ref127884816 \r \h </w:instrText>
            </w:r>
            <w:r w:rsidR="008838C8" w:rsidRPr="00B56D31">
              <w:rPr>
                <w:rFonts w:asciiTheme="minorHAnsi" w:hAnsiTheme="minorHAnsi" w:cstheme="minorHAnsi"/>
                <w:sz w:val="18"/>
                <w:szCs w:val="18"/>
                <w:highlight w:val="yellow"/>
              </w:rPr>
              <w:instrText xml:space="preserve"> \* MERGEFORMAT </w:instrText>
            </w:r>
            <w:r w:rsidR="008838C8" w:rsidRPr="00B56D31">
              <w:rPr>
                <w:rFonts w:asciiTheme="minorHAnsi" w:hAnsiTheme="minorHAnsi" w:cstheme="minorHAnsi"/>
                <w:sz w:val="18"/>
                <w:szCs w:val="18"/>
                <w:highlight w:val="yellow"/>
              </w:rPr>
            </w:r>
            <w:r w:rsidR="008838C8" w:rsidRPr="00B56D31">
              <w:rPr>
                <w:rFonts w:asciiTheme="minorHAnsi" w:hAnsiTheme="minorHAnsi" w:cstheme="minorHAnsi"/>
                <w:sz w:val="18"/>
                <w:szCs w:val="18"/>
                <w:highlight w:val="yellow"/>
              </w:rPr>
              <w:fldChar w:fldCharType="separate"/>
            </w:r>
            <w:r w:rsidR="001619B9">
              <w:rPr>
                <w:rFonts w:asciiTheme="minorHAnsi" w:hAnsiTheme="minorHAnsi" w:cstheme="minorHAnsi"/>
                <w:sz w:val="20"/>
                <w:szCs w:val="20"/>
              </w:rPr>
              <w:t>4.1.1</w:t>
            </w:r>
            <w:r w:rsidR="008838C8" w:rsidRPr="00B56D31">
              <w:rPr>
                <w:rFonts w:asciiTheme="minorHAnsi" w:hAnsiTheme="minorHAnsi" w:cstheme="minorHAnsi"/>
                <w:sz w:val="18"/>
                <w:szCs w:val="18"/>
                <w:highlight w:val="yellow"/>
              </w:rPr>
              <w:fldChar w:fldCharType="end"/>
            </w:r>
          </w:p>
          <w:p w14:paraId="46A6970F" w14:textId="2C9602D6" w:rsidR="008838C8" w:rsidRPr="00B56D31" w:rsidRDefault="008838C8" w:rsidP="008838C8">
            <w:pPr>
              <w:jc w:val="both"/>
              <w:rPr>
                <w:rFonts w:asciiTheme="minorHAnsi" w:hAnsiTheme="minorHAnsi" w:cstheme="minorHAnsi"/>
                <w:sz w:val="18"/>
                <w:szCs w:val="18"/>
              </w:rPr>
            </w:pPr>
            <w:r w:rsidRPr="00B56D31">
              <w:rPr>
                <w:rFonts w:asciiTheme="minorHAnsi" w:hAnsiTheme="minorHAnsi" w:cstheme="minorHAnsi"/>
                <w:sz w:val="18"/>
                <w:szCs w:val="18"/>
              </w:rPr>
              <w:t xml:space="preserve">(if box is </w:t>
            </w:r>
            <w:r w:rsidR="00186ED3" w:rsidRPr="00B56D31">
              <w:rPr>
                <w:rFonts w:asciiTheme="minorHAnsi" w:hAnsiTheme="minorHAnsi" w:cstheme="minorHAnsi"/>
                <w:sz w:val="18"/>
                <w:szCs w:val="18"/>
              </w:rPr>
              <w:t>ticked</w:t>
            </w:r>
            <w:r w:rsidRPr="00B56D31">
              <w:rPr>
                <w:rFonts w:asciiTheme="minorHAnsi" w:hAnsiTheme="minorHAnsi" w:cstheme="minorHAnsi"/>
                <w:sz w:val="18"/>
                <w:szCs w:val="18"/>
              </w:rPr>
              <w:t xml:space="preserve"> the spaces on the right can stay blank)</w:t>
            </w:r>
          </w:p>
        </w:tc>
        <w:tc>
          <w:tcPr>
            <w:tcW w:w="2268" w:type="dxa"/>
            <w:tcBorders>
              <w:bottom w:val="single" w:sz="6" w:space="0" w:color="auto"/>
            </w:tcBorders>
            <w:shd w:val="clear" w:color="auto" w:fill="auto"/>
            <w:vAlign w:val="center"/>
          </w:tcPr>
          <w:p w14:paraId="7FFDEE4A" w14:textId="74675D12" w:rsidR="008838C8" w:rsidRPr="00B56D31" w:rsidRDefault="008838C8" w:rsidP="008838C8">
            <w:pPr>
              <w:spacing w:before="60" w:after="60"/>
              <w:rPr>
                <w:rFonts w:asciiTheme="minorHAnsi" w:hAnsiTheme="minorHAnsi" w:cstheme="minorHAnsi"/>
                <w:sz w:val="20"/>
                <w:szCs w:val="20"/>
              </w:rPr>
            </w:pPr>
            <w:r w:rsidRPr="00B56D31">
              <w:rPr>
                <w:rFonts w:asciiTheme="minorHAnsi" w:hAnsiTheme="minorHAnsi" w:cstheme="minorHAnsi"/>
                <w:sz w:val="20"/>
                <w:szCs w:val="20"/>
              </w:rPr>
              <w:t>Organisation Name</w:t>
            </w:r>
          </w:p>
        </w:tc>
        <w:tc>
          <w:tcPr>
            <w:tcW w:w="6096" w:type="dxa"/>
            <w:gridSpan w:val="3"/>
            <w:tcBorders>
              <w:bottom w:val="dotted" w:sz="4" w:space="0" w:color="auto"/>
            </w:tcBorders>
            <w:shd w:val="clear" w:color="auto" w:fill="auto"/>
          </w:tcPr>
          <w:p w14:paraId="4BAB96E6" w14:textId="05CB0E80" w:rsidR="008838C8" w:rsidRPr="00B56D31" w:rsidRDefault="006D1BA0" w:rsidP="008838C8">
            <w:pPr>
              <w:spacing w:before="60" w:after="60"/>
              <w:rPr>
                <w:rFonts w:asciiTheme="minorHAnsi" w:hAnsiTheme="minorHAnsi" w:cstheme="minorHAnsi"/>
                <w:color w:val="808080" w:themeColor="background1" w:themeShade="80"/>
                <w:sz w:val="20"/>
                <w:szCs w:val="20"/>
                <w:highlight w:val="yellow"/>
              </w:rPr>
            </w:pPr>
            <w:sdt>
              <w:sdtPr>
                <w:rPr>
                  <w:rFonts w:asciiTheme="minorHAnsi" w:hAnsiTheme="minorHAnsi" w:cstheme="minorHAnsi"/>
                  <w:color w:val="808080" w:themeColor="background1" w:themeShade="80"/>
                  <w:sz w:val="20"/>
                  <w:szCs w:val="18"/>
                </w:rPr>
                <w:id w:val="-1528635627"/>
                <w:placeholder>
                  <w:docPart w:val="90DCEC36F82E42338C26B6021AE3C30D"/>
                </w:placeholder>
              </w:sdtPr>
              <w:sdtEndPr/>
              <w:sdtContent>
                <w:r w:rsidR="00CE4CD6" w:rsidRPr="00B56D31">
                  <w:rPr>
                    <w:rFonts w:asciiTheme="minorHAnsi" w:hAnsiTheme="minorHAnsi" w:cstheme="minorHAnsi"/>
                    <w:color w:val="808080" w:themeColor="background1" w:themeShade="80"/>
                    <w:sz w:val="20"/>
                    <w:szCs w:val="18"/>
                  </w:rPr>
                  <w:t>Enter s</w:t>
                </w:r>
                <w:r w:rsidR="00CE4CD6" w:rsidRPr="00B56D31">
                  <w:rPr>
                    <w:rStyle w:val="PlaceholderText"/>
                    <w:rFonts w:asciiTheme="minorHAnsi" w:hAnsiTheme="minorHAnsi" w:cstheme="minorHAnsi"/>
                    <w:sz w:val="20"/>
                    <w:szCs w:val="20"/>
                  </w:rPr>
                  <w:t xml:space="preserve">ame name as in section </w:t>
                </w:r>
                <w:r w:rsidR="00CE4CD6" w:rsidRPr="00B56D31">
                  <w:rPr>
                    <w:rStyle w:val="PlaceholderText"/>
                    <w:rFonts w:asciiTheme="minorHAnsi" w:hAnsiTheme="minorHAnsi" w:cstheme="minorHAnsi"/>
                    <w:sz w:val="20"/>
                    <w:szCs w:val="20"/>
                  </w:rPr>
                  <w:fldChar w:fldCharType="begin"/>
                </w:r>
                <w:r w:rsidR="00CE4CD6" w:rsidRPr="00B56D31">
                  <w:rPr>
                    <w:rStyle w:val="PlaceholderText"/>
                    <w:rFonts w:asciiTheme="minorHAnsi" w:hAnsiTheme="minorHAnsi" w:cstheme="minorHAnsi"/>
                    <w:sz w:val="20"/>
                    <w:szCs w:val="20"/>
                  </w:rPr>
                  <w:instrText xml:space="preserve"> REF _Ref127884816 \r \h </w:instrText>
                </w:r>
                <w:r w:rsidR="0001255F" w:rsidRPr="00B56D31">
                  <w:rPr>
                    <w:rStyle w:val="PlaceholderText"/>
                    <w:rFonts w:asciiTheme="minorHAnsi" w:hAnsiTheme="minorHAnsi" w:cstheme="minorHAnsi"/>
                    <w:sz w:val="20"/>
                    <w:szCs w:val="20"/>
                  </w:rPr>
                  <w:instrText xml:space="preserve"> \* MERGEFORMAT </w:instrText>
                </w:r>
                <w:r w:rsidR="00CE4CD6" w:rsidRPr="00B56D31">
                  <w:rPr>
                    <w:rStyle w:val="PlaceholderText"/>
                    <w:rFonts w:asciiTheme="minorHAnsi" w:hAnsiTheme="minorHAnsi" w:cstheme="minorHAnsi"/>
                    <w:sz w:val="20"/>
                    <w:szCs w:val="20"/>
                  </w:rPr>
                </w:r>
                <w:r w:rsidR="00CE4CD6" w:rsidRPr="00B56D31">
                  <w:rPr>
                    <w:rStyle w:val="PlaceholderText"/>
                    <w:rFonts w:asciiTheme="minorHAnsi" w:hAnsiTheme="minorHAnsi" w:cstheme="minorHAnsi"/>
                    <w:sz w:val="20"/>
                    <w:szCs w:val="20"/>
                  </w:rPr>
                  <w:fldChar w:fldCharType="separate"/>
                </w:r>
                <w:r w:rsidR="001619B9">
                  <w:rPr>
                    <w:rStyle w:val="PlaceholderText"/>
                    <w:rFonts w:asciiTheme="minorHAnsi" w:hAnsiTheme="minorHAnsi" w:cstheme="minorHAnsi"/>
                    <w:sz w:val="20"/>
                    <w:szCs w:val="20"/>
                  </w:rPr>
                  <w:t>4.1.1</w:t>
                </w:r>
                <w:r w:rsidR="00CE4CD6" w:rsidRPr="00B56D31">
                  <w:rPr>
                    <w:rStyle w:val="PlaceholderText"/>
                    <w:rFonts w:asciiTheme="minorHAnsi" w:hAnsiTheme="minorHAnsi" w:cstheme="minorHAnsi"/>
                    <w:sz w:val="20"/>
                    <w:szCs w:val="20"/>
                  </w:rPr>
                  <w:fldChar w:fldCharType="end"/>
                </w:r>
                <w:r w:rsidR="00CE4CD6" w:rsidRPr="00B56D31">
                  <w:rPr>
                    <w:rStyle w:val="PlaceholderText"/>
                    <w:rFonts w:asciiTheme="minorHAnsi" w:hAnsiTheme="minorHAnsi" w:cstheme="minorHAnsi"/>
                    <w:sz w:val="20"/>
                    <w:szCs w:val="20"/>
                  </w:rPr>
                  <w:t xml:space="preserve"> (other name only in exceptional cases)</w:t>
                </w:r>
              </w:sdtContent>
            </w:sdt>
          </w:p>
        </w:tc>
      </w:tr>
      <w:tr w:rsidR="00A92AA6" w:rsidRPr="00B56D31" w14:paraId="7B53A5DA" w14:textId="77777777" w:rsidTr="001619B9">
        <w:trPr>
          <w:cantSplit/>
          <w:trHeight w:val="303"/>
        </w:trPr>
        <w:tc>
          <w:tcPr>
            <w:tcW w:w="2268" w:type="dxa"/>
            <w:vMerge/>
          </w:tcPr>
          <w:p w14:paraId="06278092" w14:textId="77777777" w:rsidR="00A92AA6" w:rsidRPr="00B56D31" w:rsidRDefault="00A92AA6" w:rsidP="00E0737E">
            <w:pPr>
              <w:pStyle w:val="Heading2"/>
              <w:numPr>
                <w:ilvl w:val="1"/>
                <w:numId w:val="3"/>
              </w:numPr>
              <w:rPr>
                <w:rFonts w:cstheme="minorHAnsi"/>
                <w:lang w:val="en-GB"/>
              </w:rPr>
            </w:pPr>
          </w:p>
        </w:tc>
        <w:tc>
          <w:tcPr>
            <w:tcW w:w="2268" w:type="dxa"/>
            <w:tcBorders>
              <w:top w:val="single" w:sz="6" w:space="0" w:color="auto"/>
              <w:bottom w:val="single" w:sz="6" w:space="0" w:color="auto"/>
            </w:tcBorders>
          </w:tcPr>
          <w:p w14:paraId="347C0B60" w14:textId="77777777" w:rsidR="00A92AA6" w:rsidRPr="00B56D31" w:rsidRDefault="00A92AA6"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Street / Nr</w:t>
            </w:r>
          </w:p>
        </w:tc>
        <w:sdt>
          <w:sdtPr>
            <w:rPr>
              <w:rFonts w:asciiTheme="minorHAnsi" w:hAnsiTheme="minorHAnsi" w:cstheme="minorHAnsi"/>
              <w:sz w:val="20"/>
              <w:szCs w:val="20"/>
            </w:rPr>
            <w:id w:val="-1503117249"/>
            <w:placeholder>
              <w:docPart w:val="BB50C75C11924044B91FE10EEEDA0B0F"/>
            </w:placeholder>
            <w:showingPlcHdr/>
          </w:sdtPr>
          <w:sdtEndPr/>
          <w:sdtContent>
            <w:tc>
              <w:tcPr>
                <w:tcW w:w="6096" w:type="dxa"/>
                <w:gridSpan w:val="3"/>
                <w:tcBorders>
                  <w:top w:val="dotted" w:sz="4" w:space="0" w:color="auto"/>
                  <w:bottom w:val="dotted" w:sz="4" w:space="0" w:color="auto"/>
                </w:tcBorders>
              </w:tcPr>
              <w:p w14:paraId="15CD2D68" w14:textId="7B93BD99" w:rsidR="00A92AA6" w:rsidRPr="00B56D31" w:rsidRDefault="000243C2" w:rsidP="00E0737E">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A92AA6" w:rsidRPr="00B56D31" w14:paraId="29D98A3A" w14:textId="77777777" w:rsidTr="001619B9">
        <w:trPr>
          <w:cantSplit/>
          <w:trHeight w:val="303"/>
        </w:trPr>
        <w:tc>
          <w:tcPr>
            <w:tcW w:w="2268" w:type="dxa"/>
            <w:vMerge/>
          </w:tcPr>
          <w:p w14:paraId="530E8971" w14:textId="77777777" w:rsidR="00A92AA6" w:rsidRPr="00B56D31" w:rsidRDefault="00A92AA6" w:rsidP="00E0737E">
            <w:pPr>
              <w:pStyle w:val="Heading2"/>
              <w:numPr>
                <w:ilvl w:val="1"/>
                <w:numId w:val="3"/>
              </w:numPr>
              <w:rPr>
                <w:rFonts w:cstheme="minorHAnsi"/>
                <w:lang w:val="en-GB"/>
              </w:rPr>
            </w:pPr>
          </w:p>
        </w:tc>
        <w:tc>
          <w:tcPr>
            <w:tcW w:w="2268" w:type="dxa"/>
            <w:tcBorders>
              <w:top w:val="single" w:sz="6" w:space="0" w:color="auto"/>
              <w:bottom w:val="single" w:sz="6" w:space="0" w:color="auto"/>
            </w:tcBorders>
          </w:tcPr>
          <w:p w14:paraId="6FBB8798" w14:textId="77777777" w:rsidR="00A92AA6" w:rsidRPr="00B56D31" w:rsidRDefault="00A92AA6"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Postal Box</w:t>
            </w:r>
          </w:p>
        </w:tc>
        <w:sdt>
          <w:sdtPr>
            <w:rPr>
              <w:rFonts w:asciiTheme="minorHAnsi" w:hAnsiTheme="minorHAnsi" w:cstheme="minorHAnsi"/>
              <w:sz w:val="20"/>
              <w:szCs w:val="20"/>
            </w:rPr>
            <w:id w:val="403489500"/>
            <w:placeholder>
              <w:docPart w:val="19A8ED5F638A42CCB0903232A231ED70"/>
            </w:placeholder>
            <w:showingPlcHdr/>
            <w:text/>
          </w:sdtPr>
          <w:sdtEndPr/>
          <w:sdtContent>
            <w:tc>
              <w:tcPr>
                <w:tcW w:w="6096" w:type="dxa"/>
                <w:gridSpan w:val="3"/>
                <w:tcBorders>
                  <w:top w:val="dotted" w:sz="4" w:space="0" w:color="auto"/>
                  <w:bottom w:val="dotted" w:sz="4" w:space="0" w:color="auto"/>
                </w:tcBorders>
              </w:tcPr>
              <w:p w14:paraId="084DC05E" w14:textId="55ABA3BC" w:rsidR="00A92AA6" w:rsidRPr="00B56D31" w:rsidRDefault="000243C2" w:rsidP="00E0737E">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A92AA6" w:rsidRPr="00B56D31" w14:paraId="0A53C547" w14:textId="77777777" w:rsidTr="001619B9">
        <w:trPr>
          <w:cantSplit/>
          <w:trHeight w:val="303"/>
        </w:trPr>
        <w:tc>
          <w:tcPr>
            <w:tcW w:w="2268" w:type="dxa"/>
            <w:vMerge/>
          </w:tcPr>
          <w:p w14:paraId="19988FC4" w14:textId="77777777" w:rsidR="00A92AA6" w:rsidRPr="00B56D31" w:rsidRDefault="00A92AA6" w:rsidP="00E0737E">
            <w:pPr>
              <w:pStyle w:val="Heading2"/>
              <w:numPr>
                <w:ilvl w:val="1"/>
                <w:numId w:val="3"/>
              </w:numPr>
              <w:rPr>
                <w:rFonts w:cstheme="minorHAnsi"/>
                <w:lang w:val="en-GB"/>
              </w:rPr>
            </w:pPr>
          </w:p>
        </w:tc>
        <w:tc>
          <w:tcPr>
            <w:tcW w:w="2268" w:type="dxa"/>
            <w:tcBorders>
              <w:top w:val="single" w:sz="6" w:space="0" w:color="auto"/>
              <w:bottom w:val="single" w:sz="6" w:space="0" w:color="auto"/>
            </w:tcBorders>
          </w:tcPr>
          <w:p w14:paraId="0CD00AA1" w14:textId="77777777" w:rsidR="00A92AA6" w:rsidRPr="00B56D31" w:rsidRDefault="00A92AA6"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Post Code</w:t>
            </w:r>
          </w:p>
        </w:tc>
        <w:sdt>
          <w:sdtPr>
            <w:rPr>
              <w:rFonts w:asciiTheme="minorHAnsi" w:hAnsiTheme="minorHAnsi" w:cstheme="minorHAnsi"/>
              <w:sz w:val="20"/>
              <w:szCs w:val="20"/>
            </w:rPr>
            <w:id w:val="762732804"/>
            <w:placeholder>
              <w:docPart w:val="A6C78A5491454F75B7547A70821DF62D"/>
            </w:placeholder>
            <w:showingPlcHdr/>
          </w:sdtPr>
          <w:sdtEndPr/>
          <w:sdtContent>
            <w:tc>
              <w:tcPr>
                <w:tcW w:w="6096" w:type="dxa"/>
                <w:gridSpan w:val="3"/>
                <w:tcBorders>
                  <w:top w:val="dotted" w:sz="4" w:space="0" w:color="auto"/>
                  <w:bottom w:val="dotted" w:sz="4" w:space="0" w:color="auto"/>
                </w:tcBorders>
              </w:tcPr>
              <w:p w14:paraId="24346D59" w14:textId="17510805" w:rsidR="00A92AA6" w:rsidRPr="00B56D31" w:rsidRDefault="000243C2" w:rsidP="00E0737E">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A92AA6" w:rsidRPr="00B56D31" w14:paraId="4780806F" w14:textId="77777777" w:rsidTr="001619B9">
        <w:trPr>
          <w:cantSplit/>
          <w:trHeight w:val="303"/>
        </w:trPr>
        <w:tc>
          <w:tcPr>
            <w:tcW w:w="2268" w:type="dxa"/>
            <w:vMerge/>
          </w:tcPr>
          <w:p w14:paraId="4AC3F561" w14:textId="77777777" w:rsidR="00A92AA6" w:rsidRPr="00B56D31" w:rsidRDefault="00A92AA6" w:rsidP="00E0737E">
            <w:pPr>
              <w:pStyle w:val="Heading2"/>
              <w:numPr>
                <w:ilvl w:val="1"/>
                <w:numId w:val="3"/>
              </w:numPr>
              <w:rPr>
                <w:rFonts w:cstheme="minorHAnsi"/>
                <w:lang w:val="en-GB"/>
              </w:rPr>
            </w:pPr>
          </w:p>
        </w:tc>
        <w:tc>
          <w:tcPr>
            <w:tcW w:w="2268" w:type="dxa"/>
            <w:tcBorders>
              <w:top w:val="single" w:sz="6" w:space="0" w:color="auto"/>
              <w:bottom w:val="single" w:sz="6" w:space="0" w:color="auto"/>
            </w:tcBorders>
          </w:tcPr>
          <w:p w14:paraId="5AA97A1B" w14:textId="77777777" w:rsidR="00A92AA6" w:rsidRPr="00B56D31" w:rsidRDefault="00A92AA6"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City</w:t>
            </w:r>
          </w:p>
        </w:tc>
        <w:sdt>
          <w:sdtPr>
            <w:rPr>
              <w:rFonts w:asciiTheme="minorHAnsi" w:hAnsiTheme="minorHAnsi" w:cstheme="minorHAnsi"/>
              <w:sz w:val="20"/>
              <w:szCs w:val="20"/>
            </w:rPr>
            <w:id w:val="133841672"/>
            <w:placeholder>
              <w:docPart w:val="CD59D82665244EC382E268ACE38EBC4B"/>
            </w:placeholder>
            <w:showingPlcHdr/>
          </w:sdtPr>
          <w:sdtEndPr/>
          <w:sdtContent>
            <w:tc>
              <w:tcPr>
                <w:tcW w:w="6096" w:type="dxa"/>
                <w:gridSpan w:val="3"/>
                <w:tcBorders>
                  <w:top w:val="dotted" w:sz="4" w:space="0" w:color="auto"/>
                  <w:bottom w:val="dotted" w:sz="4" w:space="0" w:color="auto"/>
                </w:tcBorders>
              </w:tcPr>
              <w:p w14:paraId="32BE3EEB" w14:textId="75030D69" w:rsidR="00A92AA6" w:rsidRPr="00B56D31" w:rsidRDefault="000243C2" w:rsidP="00E0737E">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A92AA6" w:rsidRPr="00B56D31" w14:paraId="6FE6BB9B" w14:textId="77777777" w:rsidTr="001619B9">
        <w:trPr>
          <w:cantSplit/>
          <w:trHeight w:val="303"/>
        </w:trPr>
        <w:tc>
          <w:tcPr>
            <w:tcW w:w="2268" w:type="dxa"/>
            <w:vMerge/>
          </w:tcPr>
          <w:p w14:paraId="27CBEB9B" w14:textId="77777777" w:rsidR="00A92AA6" w:rsidRPr="00B56D31" w:rsidRDefault="00A92AA6" w:rsidP="00E0737E">
            <w:pPr>
              <w:pStyle w:val="Heading2"/>
              <w:numPr>
                <w:ilvl w:val="1"/>
                <w:numId w:val="3"/>
              </w:numPr>
              <w:rPr>
                <w:rFonts w:cstheme="minorHAnsi"/>
                <w:lang w:val="en-GB"/>
              </w:rPr>
            </w:pPr>
          </w:p>
        </w:tc>
        <w:tc>
          <w:tcPr>
            <w:tcW w:w="2268" w:type="dxa"/>
            <w:tcBorders>
              <w:top w:val="single" w:sz="6" w:space="0" w:color="auto"/>
              <w:bottom w:val="single" w:sz="6" w:space="0" w:color="auto"/>
            </w:tcBorders>
          </w:tcPr>
          <w:p w14:paraId="551A6582" w14:textId="77777777" w:rsidR="00A92AA6" w:rsidRPr="00B56D31" w:rsidRDefault="00A92AA6"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Country</w:t>
            </w:r>
          </w:p>
        </w:tc>
        <w:sdt>
          <w:sdtPr>
            <w:rPr>
              <w:rFonts w:asciiTheme="minorHAnsi" w:hAnsiTheme="minorHAnsi" w:cstheme="minorHAnsi"/>
              <w:sz w:val="20"/>
              <w:szCs w:val="20"/>
            </w:rPr>
            <w:id w:val="2043630967"/>
            <w:placeholder>
              <w:docPart w:val="61EC7A1B68C84D2D801F733A1E263E3D"/>
            </w:placeholder>
            <w:showingPlcHdr/>
          </w:sdtPr>
          <w:sdtEndPr/>
          <w:sdtContent>
            <w:tc>
              <w:tcPr>
                <w:tcW w:w="6096" w:type="dxa"/>
                <w:gridSpan w:val="3"/>
                <w:tcBorders>
                  <w:top w:val="dotted" w:sz="4" w:space="0" w:color="auto"/>
                  <w:bottom w:val="single" w:sz="4" w:space="0" w:color="auto"/>
                </w:tcBorders>
              </w:tcPr>
              <w:p w14:paraId="70B52203" w14:textId="07D0A259" w:rsidR="00A92AA6" w:rsidRPr="00B56D31" w:rsidRDefault="000243C2" w:rsidP="00E0737E">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1D08FD" w:rsidRPr="00B56D31" w14:paraId="00CB6F92" w14:textId="77777777" w:rsidTr="001619B9">
        <w:trPr>
          <w:cantSplit/>
          <w:trHeight w:val="204"/>
        </w:trPr>
        <w:tc>
          <w:tcPr>
            <w:tcW w:w="2268" w:type="dxa"/>
            <w:vMerge w:val="restart"/>
          </w:tcPr>
          <w:p w14:paraId="2796D7C8" w14:textId="51BFD07D" w:rsidR="001D08FD" w:rsidRPr="00B56D31" w:rsidRDefault="008C453A" w:rsidP="008C453A">
            <w:pPr>
              <w:pStyle w:val="Heading3"/>
              <w:numPr>
                <w:ilvl w:val="0"/>
                <w:numId w:val="0"/>
              </w:numPr>
              <w:rPr>
                <w:rFonts w:cstheme="minorHAnsi"/>
                <w:lang w:val="en-GB"/>
              </w:rPr>
            </w:pPr>
            <w:r>
              <w:rPr>
                <w:rFonts w:cstheme="minorHAnsi"/>
                <w:lang w:val="en-GB"/>
              </w:rPr>
              <w:t xml:space="preserve">4.2.2. </w:t>
            </w:r>
            <w:r w:rsidR="001D08FD" w:rsidRPr="00B56D31">
              <w:rPr>
                <w:rFonts w:cstheme="minorHAnsi"/>
                <w:lang w:val="en-GB"/>
              </w:rPr>
              <w:t>Contact Person</w:t>
            </w:r>
          </w:p>
          <w:p w14:paraId="700310BB" w14:textId="1FF4A95E" w:rsidR="001D08FD" w:rsidRPr="00B56D31" w:rsidRDefault="001D08FD" w:rsidP="004921A2">
            <w:pPr>
              <w:spacing w:before="60"/>
              <w:rPr>
                <w:rFonts w:asciiTheme="minorHAnsi" w:hAnsiTheme="minorHAnsi" w:cstheme="minorHAnsi"/>
                <w:sz w:val="18"/>
                <w:szCs w:val="18"/>
              </w:rPr>
            </w:pPr>
            <w:r w:rsidRPr="00B56D31">
              <w:rPr>
                <w:rFonts w:asciiTheme="minorHAnsi" w:hAnsiTheme="minorHAnsi" w:cstheme="minorHAnsi"/>
                <w:sz w:val="18"/>
                <w:szCs w:val="18"/>
              </w:rPr>
              <w:t>(The Contact responsible for ensuring the EASA terms of payment are honoured.)</w:t>
            </w:r>
          </w:p>
          <w:p w14:paraId="08123645" w14:textId="77777777" w:rsidR="001D08FD" w:rsidRPr="00B56D31" w:rsidRDefault="001D08FD" w:rsidP="00A56B9F">
            <w:pPr>
              <w:spacing w:before="60" w:after="120"/>
              <w:rPr>
                <w:rFonts w:asciiTheme="minorHAnsi" w:hAnsiTheme="minorHAnsi" w:cstheme="minorHAnsi"/>
                <w:sz w:val="18"/>
                <w:szCs w:val="18"/>
              </w:rPr>
            </w:pPr>
          </w:p>
          <w:p w14:paraId="40A5CE6B" w14:textId="64A0C1BE" w:rsidR="001D08FD" w:rsidRPr="00B56D31" w:rsidRDefault="006D1BA0" w:rsidP="00642383">
            <w:pPr>
              <w:jc w:val="both"/>
              <w:rPr>
                <w:rFonts w:asciiTheme="minorHAnsi" w:hAnsiTheme="minorHAnsi" w:cstheme="minorHAnsi"/>
                <w:sz w:val="18"/>
                <w:szCs w:val="18"/>
              </w:rPr>
            </w:pPr>
            <w:sdt>
              <w:sdtPr>
                <w:rPr>
                  <w:rFonts w:asciiTheme="minorHAnsi" w:hAnsiTheme="minorHAnsi" w:cstheme="minorHAnsi"/>
                  <w:sz w:val="20"/>
                  <w:szCs w:val="20"/>
                </w:rPr>
                <w:id w:val="1324077752"/>
                <w14:checkbox>
                  <w14:checked w14:val="0"/>
                  <w14:checkedState w14:val="2612" w14:font="MS Gothic"/>
                  <w14:uncheckedState w14:val="2610" w14:font="MS Gothic"/>
                </w14:checkbox>
              </w:sdtPr>
              <w:sdtEndPr/>
              <w:sdtContent>
                <w:r w:rsidR="00AD7E52" w:rsidRPr="00B56D31">
                  <w:rPr>
                    <w:rFonts w:ascii="Segoe UI Symbol" w:eastAsia="MS Gothic" w:hAnsi="Segoe UI Symbol" w:cs="Segoe UI Symbol"/>
                    <w:sz w:val="20"/>
                    <w:szCs w:val="20"/>
                  </w:rPr>
                  <w:t>☐</w:t>
                </w:r>
              </w:sdtContent>
            </w:sdt>
            <w:r w:rsidR="001D08FD" w:rsidRPr="00B56D31">
              <w:rPr>
                <w:rFonts w:asciiTheme="minorHAnsi" w:hAnsiTheme="minorHAnsi" w:cstheme="minorHAnsi"/>
                <w:sz w:val="20"/>
                <w:szCs w:val="20"/>
              </w:rPr>
              <w:t xml:space="preserve">Same Contact as </w:t>
            </w:r>
            <w:r w:rsidR="001D08FD" w:rsidRPr="00B56D31">
              <w:rPr>
                <w:rFonts w:asciiTheme="minorHAnsi" w:hAnsiTheme="minorHAnsi" w:cstheme="minorHAnsi"/>
                <w:sz w:val="20"/>
                <w:szCs w:val="20"/>
                <w:highlight w:val="yellow"/>
              </w:rPr>
              <w:fldChar w:fldCharType="begin"/>
            </w:r>
            <w:r w:rsidR="001D08FD" w:rsidRPr="00B56D31">
              <w:rPr>
                <w:rFonts w:asciiTheme="minorHAnsi" w:hAnsiTheme="minorHAnsi" w:cstheme="minorHAnsi"/>
                <w:sz w:val="20"/>
                <w:szCs w:val="20"/>
              </w:rPr>
              <w:instrText xml:space="preserve"> REF _Ref128578261 \r \h </w:instrText>
            </w:r>
            <w:r w:rsidR="001D08FD" w:rsidRPr="00B56D31">
              <w:rPr>
                <w:rFonts w:asciiTheme="minorHAnsi" w:hAnsiTheme="minorHAnsi" w:cstheme="minorHAnsi"/>
                <w:sz w:val="20"/>
                <w:szCs w:val="20"/>
                <w:highlight w:val="yellow"/>
              </w:rPr>
              <w:instrText xml:space="preserve"> \* MERGEFORMAT </w:instrText>
            </w:r>
            <w:r w:rsidR="001D08FD" w:rsidRPr="00B56D31">
              <w:rPr>
                <w:rFonts w:asciiTheme="minorHAnsi" w:hAnsiTheme="minorHAnsi" w:cstheme="minorHAnsi"/>
                <w:sz w:val="20"/>
                <w:szCs w:val="20"/>
                <w:highlight w:val="yellow"/>
              </w:rPr>
            </w:r>
            <w:r w:rsidR="001D08FD" w:rsidRPr="00B56D31">
              <w:rPr>
                <w:rFonts w:asciiTheme="minorHAnsi" w:hAnsiTheme="minorHAnsi" w:cstheme="minorHAnsi"/>
                <w:sz w:val="20"/>
                <w:szCs w:val="20"/>
                <w:highlight w:val="yellow"/>
              </w:rPr>
              <w:fldChar w:fldCharType="separate"/>
            </w:r>
            <w:r w:rsidR="001619B9">
              <w:rPr>
                <w:rFonts w:asciiTheme="minorHAnsi" w:hAnsiTheme="minorHAnsi" w:cstheme="minorHAnsi"/>
                <w:sz w:val="20"/>
                <w:szCs w:val="20"/>
              </w:rPr>
              <w:t>4.1.2</w:t>
            </w:r>
            <w:r w:rsidR="001D08FD" w:rsidRPr="00B56D31">
              <w:rPr>
                <w:rFonts w:asciiTheme="minorHAnsi" w:hAnsiTheme="minorHAnsi" w:cstheme="minorHAnsi"/>
                <w:sz w:val="20"/>
                <w:szCs w:val="20"/>
                <w:highlight w:val="yellow"/>
              </w:rPr>
              <w:fldChar w:fldCharType="end"/>
            </w:r>
          </w:p>
          <w:p w14:paraId="500249AF" w14:textId="3D6C0AB3" w:rsidR="001D08FD" w:rsidRPr="00B56D31" w:rsidRDefault="001D08FD" w:rsidP="00642383">
            <w:pPr>
              <w:spacing w:before="60"/>
              <w:jc w:val="both"/>
              <w:rPr>
                <w:rFonts w:asciiTheme="minorHAnsi" w:hAnsiTheme="minorHAnsi" w:cstheme="minorHAnsi"/>
              </w:rPr>
            </w:pPr>
            <w:r w:rsidRPr="00B56D31">
              <w:rPr>
                <w:rFonts w:asciiTheme="minorHAnsi" w:hAnsiTheme="minorHAnsi" w:cstheme="minorHAnsi"/>
                <w:sz w:val="18"/>
                <w:szCs w:val="18"/>
              </w:rPr>
              <w:t xml:space="preserve">(if box is </w:t>
            </w:r>
            <w:r w:rsidR="007B3AD8" w:rsidRPr="00B56D31">
              <w:rPr>
                <w:rFonts w:asciiTheme="minorHAnsi" w:hAnsiTheme="minorHAnsi" w:cstheme="minorHAnsi"/>
                <w:sz w:val="18"/>
                <w:szCs w:val="18"/>
              </w:rPr>
              <w:t>ticked</w:t>
            </w:r>
            <w:r w:rsidRPr="00B56D31">
              <w:rPr>
                <w:rFonts w:asciiTheme="minorHAnsi" w:hAnsiTheme="minorHAnsi" w:cstheme="minorHAnsi"/>
                <w:sz w:val="18"/>
                <w:szCs w:val="18"/>
              </w:rPr>
              <w:t xml:space="preserve"> the spaces on the right can stay blank)</w:t>
            </w:r>
          </w:p>
        </w:tc>
        <w:tc>
          <w:tcPr>
            <w:tcW w:w="2268" w:type="dxa"/>
            <w:tcBorders>
              <w:top w:val="single" w:sz="6" w:space="0" w:color="auto"/>
              <w:bottom w:val="single" w:sz="6" w:space="0" w:color="auto"/>
            </w:tcBorders>
            <w:vAlign w:val="center"/>
          </w:tcPr>
          <w:p w14:paraId="02D1ABF9" w14:textId="6DF113B8" w:rsidR="001D08FD" w:rsidRPr="00B56D31" w:rsidRDefault="001D08FD" w:rsidP="004921A2">
            <w:pPr>
              <w:spacing w:before="60" w:after="60"/>
              <w:rPr>
                <w:rFonts w:asciiTheme="minorHAnsi" w:hAnsiTheme="minorHAnsi" w:cstheme="minorHAnsi"/>
                <w:sz w:val="20"/>
                <w:szCs w:val="20"/>
              </w:rPr>
            </w:pPr>
            <w:r w:rsidRPr="00B56D31">
              <w:rPr>
                <w:rFonts w:asciiTheme="minorHAnsi" w:hAnsiTheme="minorHAnsi" w:cstheme="minorHAnsi"/>
                <w:sz w:val="20"/>
                <w:szCs w:val="20"/>
              </w:rPr>
              <w:t>Title</w:t>
            </w:r>
          </w:p>
        </w:tc>
        <w:tc>
          <w:tcPr>
            <w:tcW w:w="1418" w:type="dxa"/>
            <w:gridSpan w:val="2"/>
            <w:tcBorders>
              <w:top w:val="single" w:sz="4" w:space="0" w:color="auto"/>
              <w:bottom w:val="dotted" w:sz="4" w:space="0" w:color="auto"/>
            </w:tcBorders>
          </w:tcPr>
          <w:p w14:paraId="7082FC71" w14:textId="37593EA9" w:rsidR="001D08FD" w:rsidRPr="00B56D31" w:rsidRDefault="006D1BA0" w:rsidP="004921A2">
            <w:pPr>
              <w:spacing w:before="60" w:after="60"/>
              <w:rPr>
                <w:rFonts w:asciiTheme="minorHAnsi" w:hAnsiTheme="minorHAnsi" w:cstheme="minorHAnsi"/>
                <w:sz w:val="20"/>
                <w:szCs w:val="20"/>
              </w:rPr>
            </w:pPr>
            <w:sdt>
              <w:sdtPr>
                <w:rPr>
                  <w:rFonts w:asciiTheme="minorHAnsi" w:hAnsiTheme="minorHAnsi" w:cstheme="minorHAnsi"/>
                  <w:sz w:val="20"/>
                  <w:szCs w:val="20"/>
                </w:rPr>
                <w:id w:val="645778235"/>
                <w14:checkbox>
                  <w14:checked w14:val="0"/>
                  <w14:checkedState w14:val="2612" w14:font="MS Gothic"/>
                  <w14:uncheckedState w14:val="2610" w14:font="MS Gothic"/>
                </w14:checkbox>
              </w:sdtPr>
              <w:sdtEndPr/>
              <w:sdtContent>
                <w:r w:rsidR="00147137" w:rsidRPr="00B56D31">
                  <w:rPr>
                    <w:rFonts w:ascii="Segoe UI Symbol" w:eastAsia="MS Gothic" w:hAnsi="Segoe UI Symbol" w:cs="Segoe UI Symbol"/>
                    <w:sz w:val="20"/>
                    <w:szCs w:val="20"/>
                  </w:rPr>
                  <w:t>☐</w:t>
                </w:r>
              </w:sdtContent>
            </w:sdt>
            <w:r w:rsidR="001D08FD" w:rsidRPr="00B56D31">
              <w:rPr>
                <w:rFonts w:asciiTheme="minorHAnsi" w:hAnsiTheme="minorHAnsi" w:cstheme="minorHAnsi"/>
                <w:sz w:val="20"/>
                <w:szCs w:val="20"/>
              </w:rPr>
              <w:t xml:space="preserve">Mr </w:t>
            </w:r>
          </w:p>
        </w:tc>
        <w:tc>
          <w:tcPr>
            <w:tcW w:w="4678" w:type="dxa"/>
            <w:tcBorders>
              <w:top w:val="single" w:sz="4" w:space="0" w:color="auto"/>
              <w:bottom w:val="dotted" w:sz="4" w:space="0" w:color="auto"/>
            </w:tcBorders>
          </w:tcPr>
          <w:p w14:paraId="40BF2A6D" w14:textId="4EBC525A" w:rsidR="001D08FD" w:rsidRPr="00B56D31" w:rsidRDefault="006D1BA0" w:rsidP="004921A2">
            <w:pPr>
              <w:spacing w:before="60" w:after="60"/>
              <w:rPr>
                <w:rFonts w:asciiTheme="minorHAnsi" w:hAnsiTheme="minorHAnsi" w:cstheme="minorHAnsi"/>
                <w:sz w:val="20"/>
                <w:szCs w:val="20"/>
              </w:rPr>
            </w:pPr>
            <w:sdt>
              <w:sdtPr>
                <w:rPr>
                  <w:rFonts w:asciiTheme="minorHAnsi" w:hAnsiTheme="minorHAnsi" w:cstheme="minorHAnsi"/>
                  <w:sz w:val="20"/>
                  <w:szCs w:val="20"/>
                </w:rPr>
                <w:id w:val="415669694"/>
                <w14:checkbox>
                  <w14:checked w14:val="0"/>
                  <w14:checkedState w14:val="2612" w14:font="MS Gothic"/>
                  <w14:uncheckedState w14:val="2610" w14:font="MS Gothic"/>
                </w14:checkbox>
              </w:sdtPr>
              <w:sdtEndPr/>
              <w:sdtContent>
                <w:r w:rsidR="000243C2" w:rsidRPr="00B56D31">
                  <w:rPr>
                    <w:rFonts w:ascii="Segoe UI Symbol" w:eastAsia="MS Gothic" w:hAnsi="Segoe UI Symbol" w:cs="Segoe UI Symbol"/>
                    <w:sz w:val="20"/>
                    <w:szCs w:val="20"/>
                  </w:rPr>
                  <w:t>☐</w:t>
                </w:r>
              </w:sdtContent>
            </w:sdt>
            <w:r w:rsidR="001D08FD" w:rsidRPr="00B56D31">
              <w:rPr>
                <w:rFonts w:asciiTheme="minorHAnsi" w:hAnsiTheme="minorHAnsi" w:cstheme="minorHAnsi"/>
                <w:sz w:val="20"/>
                <w:szCs w:val="20"/>
              </w:rPr>
              <w:t>Ms</w:t>
            </w:r>
          </w:p>
        </w:tc>
      </w:tr>
      <w:tr w:rsidR="004921A2" w:rsidRPr="00B56D31" w14:paraId="57C792F9" w14:textId="77777777" w:rsidTr="001619B9">
        <w:trPr>
          <w:cantSplit/>
          <w:trHeight w:val="303"/>
        </w:trPr>
        <w:tc>
          <w:tcPr>
            <w:tcW w:w="2268" w:type="dxa"/>
            <w:vMerge/>
          </w:tcPr>
          <w:p w14:paraId="57985D45" w14:textId="48CE260F" w:rsidR="004921A2" w:rsidRPr="00B56D31" w:rsidRDefault="004921A2" w:rsidP="004921A2">
            <w:pPr>
              <w:spacing w:before="60"/>
              <w:rPr>
                <w:rFonts w:asciiTheme="minorHAnsi" w:hAnsiTheme="minorHAnsi" w:cstheme="minorHAnsi"/>
                <w:sz w:val="20"/>
                <w:szCs w:val="20"/>
              </w:rPr>
            </w:pPr>
          </w:p>
        </w:tc>
        <w:tc>
          <w:tcPr>
            <w:tcW w:w="2268" w:type="dxa"/>
            <w:tcBorders>
              <w:top w:val="single" w:sz="6" w:space="0" w:color="auto"/>
              <w:bottom w:val="single" w:sz="6" w:space="0" w:color="auto"/>
            </w:tcBorders>
            <w:vAlign w:val="center"/>
          </w:tcPr>
          <w:p w14:paraId="0B3F0599" w14:textId="756378C4" w:rsidR="004921A2" w:rsidRPr="00B56D31" w:rsidRDefault="004921A2" w:rsidP="004921A2">
            <w:pPr>
              <w:spacing w:before="60" w:after="60"/>
              <w:rPr>
                <w:rFonts w:asciiTheme="minorHAnsi" w:hAnsiTheme="minorHAnsi" w:cstheme="minorHAnsi"/>
                <w:sz w:val="20"/>
                <w:szCs w:val="20"/>
              </w:rPr>
            </w:pPr>
            <w:r w:rsidRPr="00B56D31">
              <w:rPr>
                <w:rFonts w:asciiTheme="minorHAnsi" w:hAnsiTheme="minorHAnsi" w:cstheme="minorHAnsi"/>
                <w:sz w:val="20"/>
                <w:szCs w:val="20"/>
              </w:rPr>
              <w:t>Surname / Family name</w:t>
            </w:r>
          </w:p>
        </w:tc>
        <w:tc>
          <w:tcPr>
            <w:tcW w:w="6096" w:type="dxa"/>
            <w:gridSpan w:val="3"/>
            <w:tcBorders>
              <w:top w:val="dotted" w:sz="4" w:space="0" w:color="auto"/>
              <w:bottom w:val="dotted" w:sz="4" w:space="0" w:color="auto"/>
            </w:tcBorders>
          </w:tcPr>
          <w:p w14:paraId="0BC676C8" w14:textId="29620D70" w:rsidR="004921A2" w:rsidRPr="00B56D31" w:rsidRDefault="006D1BA0" w:rsidP="004921A2">
            <w:pPr>
              <w:spacing w:before="60" w:after="60"/>
              <w:rPr>
                <w:rFonts w:asciiTheme="minorHAnsi" w:hAnsiTheme="minorHAnsi" w:cstheme="minorHAnsi"/>
                <w:sz w:val="20"/>
                <w:szCs w:val="20"/>
              </w:rPr>
            </w:pPr>
            <w:sdt>
              <w:sdtPr>
                <w:rPr>
                  <w:rFonts w:asciiTheme="minorHAnsi" w:hAnsiTheme="minorHAnsi" w:cstheme="minorHAnsi"/>
                  <w:sz w:val="20"/>
                  <w:szCs w:val="20"/>
                </w:rPr>
                <w:id w:val="-129405427"/>
                <w:placeholder>
                  <w:docPart w:val="1A6FE6C061FB4519969EAC21FE2C22FE"/>
                </w:placeholder>
                <w:showingPlcHdr/>
              </w:sdtPr>
              <w:sdtEndPr/>
              <w:sdtContent>
                <w:r w:rsidR="007313FB" w:rsidRPr="00B56D31">
                  <w:rPr>
                    <w:rStyle w:val="PlaceholderText"/>
                    <w:rFonts w:asciiTheme="minorHAnsi" w:hAnsiTheme="minorHAnsi" w:cstheme="minorHAnsi"/>
                    <w:sz w:val="20"/>
                    <w:szCs w:val="20"/>
                  </w:rPr>
                  <w:t>Surname as stated in a government issued ID like a passport or driver’s license</w:t>
                </w:r>
              </w:sdtContent>
            </w:sdt>
          </w:p>
        </w:tc>
      </w:tr>
      <w:tr w:rsidR="004921A2" w:rsidRPr="00B56D31" w14:paraId="3D28B51F" w14:textId="77777777" w:rsidTr="001619B9">
        <w:trPr>
          <w:cantSplit/>
          <w:trHeight w:val="303"/>
        </w:trPr>
        <w:tc>
          <w:tcPr>
            <w:tcW w:w="2268" w:type="dxa"/>
            <w:vMerge/>
          </w:tcPr>
          <w:p w14:paraId="26330800" w14:textId="77777777" w:rsidR="004921A2" w:rsidRPr="00B56D31" w:rsidRDefault="004921A2" w:rsidP="004921A2">
            <w:pPr>
              <w:spacing w:before="60"/>
              <w:rPr>
                <w:rFonts w:asciiTheme="minorHAnsi" w:hAnsiTheme="minorHAnsi" w:cstheme="minorHAnsi"/>
                <w:sz w:val="18"/>
                <w:szCs w:val="18"/>
              </w:rPr>
            </w:pPr>
          </w:p>
        </w:tc>
        <w:tc>
          <w:tcPr>
            <w:tcW w:w="2268" w:type="dxa"/>
            <w:tcBorders>
              <w:top w:val="single" w:sz="6" w:space="0" w:color="auto"/>
              <w:bottom w:val="single" w:sz="6" w:space="0" w:color="auto"/>
            </w:tcBorders>
            <w:vAlign w:val="center"/>
          </w:tcPr>
          <w:p w14:paraId="0EC6A572" w14:textId="257BEAD9" w:rsidR="004921A2" w:rsidRPr="00B56D31" w:rsidRDefault="004921A2" w:rsidP="004921A2">
            <w:pPr>
              <w:spacing w:before="60" w:after="60"/>
              <w:rPr>
                <w:rFonts w:asciiTheme="minorHAnsi" w:hAnsiTheme="minorHAnsi" w:cstheme="minorHAnsi"/>
                <w:sz w:val="20"/>
                <w:szCs w:val="20"/>
              </w:rPr>
            </w:pPr>
            <w:r w:rsidRPr="00B56D31">
              <w:rPr>
                <w:rFonts w:asciiTheme="minorHAnsi" w:hAnsiTheme="minorHAnsi" w:cstheme="minorHAnsi"/>
                <w:sz w:val="20"/>
                <w:szCs w:val="20"/>
              </w:rPr>
              <w:t>Given name</w:t>
            </w:r>
            <w:r w:rsidR="00824C13" w:rsidRPr="00B56D31">
              <w:rPr>
                <w:rFonts w:asciiTheme="minorHAnsi" w:hAnsiTheme="minorHAnsi" w:cstheme="minorHAnsi"/>
                <w:sz w:val="20"/>
                <w:szCs w:val="20"/>
              </w:rPr>
              <w:t xml:space="preserve"> / Forename</w:t>
            </w:r>
          </w:p>
        </w:tc>
        <w:tc>
          <w:tcPr>
            <w:tcW w:w="6096" w:type="dxa"/>
            <w:gridSpan w:val="3"/>
            <w:tcBorders>
              <w:top w:val="dotted" w:sz="4" w:space="0" w:color="auto"/>
              <w:bottom w:val="dotted" w:sz="4" w:space="0" w:color="auto"/>
            </w:tcBorders>
          </w:tcPr>
          <w:p w14:paraId="75C5B7CA" w14:textId="41E7B120" w:rsidR="004921A2" w:rsidRPr="00B56D31" w:rsidRDefault="006D1BA0" w:rsidP="004921A2">
            <w:pPr>
              <w:spacing w:before="60" w:after="60"/>
              <w:rPr>
                <w:rFonts w:asciiTheme="minorHAnsi" w:hAnsiTheme="minorHAnsi" w:cstheme="minorHAnsi"/>
                <w:sz w:val="20"/>
                <w:szCs w:val="20"/>
              </w:rPr>
            </w:pPr>
            <w:sdt>
              <w:sdtPr>
                <w:rPr>
                  <w:rFonts w:asciiTheme="minorHAnsi" w:hAnsiTheme="minorHAnsi" w:cstheme="minorHAnsi"/>
                  <w:sz w:val="20"/>
                  <w:szCs w:val="20"/>
                </w:rPr>
                <w:id w:val="144182244"/>
                <w:placeholder>
                  <w:docPart w:val="5F8944DBCEFE45B79A5E9FD34A4281C3"/>
                </w:placeholder>
                <w:showingPlcHdr/>
              </w:sdtPr>
              <w:sdtEndPr/>
              <w:sdtContent>
                <w:r w:rsidR="007313FB" w:rsidRPr="00B56D31">
                  <w:rPr>
                    <w:rStyle w:val="PlaceholderText"/>
                    <w:rFonts w:asciiTheme="minorHAnsi" w:hAnsiTheme="minorHAnsi" w:cstheme="minorHAnsi"/>
                    <w:sz w:val="20"/>
                    <w:szCs w:val="20"/>
                  </w:rPr>
                  <w:t>Given name as stated in a government issued ID like a passport or driver’s license</w:t>
                </w:r>
              </w:sdtContent>
            </w:sdt>
          </w:p>
        </w:tc>
      </w:tr>
      <w:tr w:rsidR="004921A2" w:rsidRPr="00B56D31" w14:paraId="5C844AA7" w14:textId="77777777" w:rsidTr="001619B9">
        <w:trPr>
          <w:cantSplit/>
          <w:trHeight w:val="303"/>
        </w:trPr>
        <w:tc>
          <w:tcPr>
            <w:tcW w:w="2268" w:type="dxa"/>
            <w:vMerge/>
          </w:tcPr>
          <w:p w14:paraId="724DCC1B" w14:textId="77777777" w:rsidR="004921A2" w:rsidRPr="00B56D31" w:rsidRDefault="004921A2" w:rsidP="004921A2">
            <w:pPr>
              <w:spacing w:before="60"/>
              <w:rPr>
                <w:rFonts w:asciiTheme="minorHAnsi" w:hAnsiTheme="minorHAnsi" w:cstheme="minorHAnsi"/>
                <w:sz w:val="18"/>
                <w:szCs w:val="18"/>
              </w:rPr>
            </w:pPr>
          </w:p>
        </w:tc>
        <w:tc>
          <w:tcPr>
            <w:tcW w:w="2268" w:type="dxa"/>
            <w:tcBorders>
              <w:top w:val="single" w:sz="6" w:space="0" w:color="auto"/>
              <w:bottom w:val="single" w:sz="6" w:space="0" w:color="auto"/>
            </w:tcBorders>
            <w:vAlign w:val="center"/>
          </w:tcPr>
          <w:p w14:paraId="2D9C19ED" w14:textId="4B496978" w:rsidR="004921A2" w:rsidRPr="00B56D31" w:rsidRDefault="004921A2" w:rsidP="004921A2">
            <w:pPr>
              <w:spacing w:before="60" w:after="60"/>
              <w:rPr>
                <w:rFonts w:asciiTheme="minorHAnsi" w:hAnsiTheme="minorHAnsi" w:cstheme="minorHAnsi"/>
                <w:sz w:val="20"/>
                <w:szCs w:val="20"/>
              </w:rPr>
            </w:pPr>
            <w:r w:rsidRPr="00B56D31">
              <w:rPr>
                <w:rFonts w:asciiTheme="minorHAnsi" w:hAnsiTheme="minorHAnsi" w:cstheme="minorHAnsi"/>
                <w:sz w:val="20"/>
                <w:szCs w:val="20"/>
              </w:rPr>
              <w:t>Job title</w:t>
            </w:r>
          </w:p>
        </w:tc>
        <w:sdt>
          <w:sdtPr>
            <w:rPr>
              <w:rFonts w:asciiTheme="minorHAnsi" w:hAnsiTheme="minorHAnsi" w:cstheme="minorHAnsi"/>
              <w:sz w:val="20"/>
              <w:szCs w:val="20"/>
            </w:rPr>
            <w:id w:val="-87075023"/>
            <w:placeholder>
              <w:docPart w:val="BD762DC7147D4592BCEF76A69F956A1F"/>
            </w:placeholder>
            <w:showingPlcHdr/>
          </w:sdtPr>
          <w:sdtEndPr/>
          <w:sdtContent>
            <w:tc>
              <w:tcPr>
                <w:tcW w:w="6096" w:type="dxa"/>
                <w:gridSpan w:val="3"/>
                <w:tcBorders>
                  <w:top w:val="dotted" w:sz="4" w:space="0" w:color="auto"/>
                  <w:bottom w:val="dotted" w:sz="4" w:space="0" w:color="auto"/>
                </w:tcBorders>
              </w:tcPr>
              <w:p w14:paraId="589B6526" w14:textId="1EBE2FBD" w:rsidR="004921A2" w:rsidRPr="00B56D31" w:rsidRDefault="00147137" w:rsidP="004921A2">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4921A2" w:rsidRPr="00B56D31" w14:paraId="5373628F" w14:textId="77777777" w:rsidTr="001619B9">
        <w:trPr>
          <w:cantSplit/>
          <w:trHeight w:val="303"/>
        </w:trPr>
        <w:tc>
          <w:tcPr>
            <w:tcW w:w="2268" w:type="dxa"/>
            <w:vMerge/>
          </w:tcPr>
          <w:p w14:paraId="134D8669" w14:textId="77777777" w:rsidR="004921A2" w:rsidRPr="00B56D31" w:rsidRDefault="004921A2" w:rsidP="004921A2">
            <w:pPr>
              <w:spacing w:before="60"/>
              <w:rPr>
                <w:rFonts w:asciiTheme="minorHAnsi" w:hAnsiTheme="minorHAnsi" w:cstheme="minorHAnsi"/>
                <w:sz w:val="18"/>
                <w:szCs w:val="18"/>
              </w:rPr>
            </w:pPr>
          </w:p>
        </w:tc>
        <w:tc>
          <w:tcPr>
            <w:tcW w:w="2268" w:type="dxa"/>
            <w:tcBorders>
              <w:top w:val="single" w:sz="6" w:space="0" w:color="auto"/>
              <w:bottom w:val="single" w:sz="6" w:space="0" w:color="auto"/>
            </w:tcBorders>
            <w:vAlign w:val="center"/>
          </w:tcPr>
          <w:p w14:paraId="202A2544" w14:textId="5A5FF317" w:rsidR="004921A2" w:rsidRPr="00B56D31" w:rsidRDefault="004921A2" w:rsidP="004921A2">
            <w:pPr>
              <w:spacing w:before="60" w:after="60"/>
              <w:rPr>
                <w:rFonts w:asciiTheme="minorHAnsi" w:hAnsiTheme="minorHAnsi" w:cstheme="minorHAnsi"/>
                <w:sz w:val="20"/>
                <w:szCs w:val="20"/>
              </w:rPr>
            </w:pPr>
            <w:r w:rsidRPr="00B56D31">
              <w:rPr>
                <w:rFonts w:asciiTheme="minorHAnsi" w:hAnsiTheme="minorHAnsi" w:cstheme="minorHAnsi"/>
                <w:sz w:val="20"/>
                <w:szCs w:val="20"/>
              </w:rPr>
              <w:t>Phone / Fax</w:t>
            </w:r>
          </w:p>
        </w:tc>
        <w:sdt>
          <w:sdtPr>
            <w:rPr>
              <w:rFonts w:asciiTheme="minorHAnsi" w:hAnsiTheme="minorHAnsi" w:cstheme="minorHAnsi"/>
              <w:sz w:val="20"/>
              <w:szCs w:val="20"/>
            </w:rPr>
            <w:id w:val="339288387"/>
            <w:placeholder>
              <w:docPart w:val="FAF8C31EC13E497CA63CCCFF388DDC89"/>
            </w:placeholder>
            <w:showingPlcHdr/>
          </w:sdtPr>
          <w:sdtEndPr/>
          <w:sdtContent>
            <w:tc>
              <w:tcPr>
                <w:tcW w:w="6096" w:type="dxa"/>
                <w:gridSpan w:val="3"/>
                <w:tcBorders>
                  <w:top w:val="dotted" w:sz="4" w:space="0" w:color="auto"/>
                  <w:bottom w:val="dotted" w:sz="4" w:space="0" w:color="auto"/>
                </w:tcBorders>
              </w:tcPr>
              <w:p w14:paraId="0BE4613F" w14:textId="223CC138" w:rsidR="004921A2" w:rsidRPr="00B56D31" w:rsidRDefault="00147137" w:rsidP="004921A2">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4921A2" w:rsidRPr="00B56D31" w14:paraId="003415B3" w14:textId="77777777" w:rsidTr="001619B9">
        <w:trPr>
          <w:cantSplit/>
          <w:trHeight w:val="242"/>
        </w:trPr>
        <w:tc>
          <w:tcPr>
            <w:tcW w:w="2268" w:type="dxa"/>
            <w:vMerge/>
          </w:tcPr>
          <w:p w14:paraId="29E0AC87" w14:textId="77777777" w:rsidR="004921A2" w:rsidRPr="00B56D31" w:rsidRDefault="004921A2" w:rsidP="004921A2">
            <w:pPr>
              <w:spacing w:before="60"/>
              <w:rPr>
                <w:rFonts w:asciiTheme="minorHAnsi" w:hAnsiTheme="minorHAnsi" w:cstheme="minorHAnsi"/>
                <w:sz w:val="18"/>
                <w:szCs w:val="18"/>
              </w:rPr>
            </w:pPr>
          </w:p>
        </w:tc>
        <w:tc>
          <w:tcPr>
            <w:tcW w:w="2268" w:type="dxa"/>
            <w:tcBorders>
              <w:top w:val="single" w:sz="6" w:space="0" w:color="auto"/>
              <w:bottom w:val="single" w:sz="6" w:space="0" w:color="auto"/>
            </w:tcBorders>
            <w:vAlign w:val="center"/>
          </w:tcPr>
          <w:p w14:paraId="2B4792AF" w14:textId="2DFD92AC" w:rsidR="004921A2" w:rsidRPr="00B56D31" w:rsidRDefault="004921A2" w:rsidP="007B3AD8">
            <w:pPr>
              <w:rPr>
                <w:rFonts w:asciiTheme="minorHAnsi" w:hAnsiTheme="minorHAnsi" w:cstheme="minorHAnsi"/>
                <w:sz w:val="20"/>
                <w:szCs w:val="20"/>
              </w:rPr>
            </w:pPr>
            <w:r w:rsidRPr="00B56D31">
              <w:rPr>
                <w:rFonts w:asciiTheme="minorHAnsi" w:hAnsiTheme="minorHAnsi" w:cstheme="minorHAnsi"/>
                <w:sz w:val="20"/>
                <w:szCs w:val="20"/>
              </w:rPr>
              <w:t>Email</w:t>
            </w:r>
          </w:p>
        </w:tc>
        <w:sdt>
          <w:sdtPr>
            <w:rPr>
              <w:rFonts w:asciiTheme="minorHAnsi" w:hAnsiTheme="minorHAnsi" w:cstheme="minorHAnsi"/>
              <w:sz w:val="20"/>
              <w:szCs w:val="20"/>
            </w:rPr>
            <w:id w:val="1172372410"/>
            <w:placeholder>
              <w:docPart w:val="D8739552F2704DE4B0568644E20E4CFF"/>
            </w:placeholder>
            <w:showingPlcHdr/>
          </w:sdtPr>
          <w:sdtEndPr/>
          <w:sdtContent>
            <w:tc>
              <w:tcPr>
                <w:tcW w:w="6096" w:type="dxa"/>
                <w:gridSpan w:val="3"/>
                <w:tcBorders>
                  <w:top w:val="dotted" w:sz="4" w:space="0" w:color="auto"/>
                  <w:bottom w:val="dotted" w:sz="4" w:space="0" w:color="auto"/>
                </w:tcBorders>
              </w:tcPr>
              <w:p w14:paraId="73D2FCAB" w14:textId="35862F0A" w:rsidR="004921A2" w:rsidRPr="00B56D31" w:rsidRDefault="00147137" w:rsidP="004921A2">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4921A2" w:rsidRPr="00B56D31" w14:paraId="04875BF2" w14:textId="77777777" w:rsidTr="001619B9">
        <w:trPr>
          <w:cantSplit/>
          <w:trHeight w:val="303"/>
        </w:trPr>
        <w:tc>
          <w:tcPr>
            <w:tcW w:w="5812" w:type="dxa"/>
            <w:gridSpan w:val="3"/>
          </w:tcPr>
          <w:p w14:paraId="01B82685" w14:textId="4EA958C8" w:rsidR="004921A2" w:rsidRPr="00B56D31" w:rsidRDefault="008C453A" w:rsidP="008C453A">
            <w:pPr>
              <w:pStyle w:val="Heading3"/>
              <w:numPr>
                <w:ilvl w:val="0"/>
                <w:numId w:val="0"/>
              </w:numPr>
              <w:rPr>
                <w:rFonts w:cstheme="minorHAnsi"/>
                <w:lang w:val="en-GB"/>
              </w:rPr>
            </w:pPr>
            <w:r>
              <w:rPr>
                <w:rFonts w:cstheme="minorHAnsi"/>
                <w:lang w:val="en-GB"/>
              </w:rPr>
              <w:t xml:space="preserve">4.2.3. </w:t>
            </w:r>
            <w:r w:rsidR="004921A2" w:rsidRPr="00B56D31">
              <w:rPr>
                <w:rFonts w:cstheme="minorHAnsi"/>
                <w:lang w:val="en-GB"/>
              </w:rPr>
              <w:t>Invoice Recipient Email</w:t>
            </w:r>
          </w:p>
          <w:p w14:paraId="10AA5D83" w14:textId="77777777" w:rsidR="004921A2" w:rsidRPr="00B56D31" w:rsidRDefault="004921A2" w:rsidP="004921A2">
            <w:pPr>
              <w:spacing w:before="60" w:after="60"/>
              <w:rPr>
                <w:rFonts w:asciiTheme="minorHAnsi" w:hAnsiTheme="minorHAnsi" w:cstheme="minorHAnsi"/>
                <w:sz w:val="20"/>
                <w:szCs w:val="20"/>
              </w:rPr>
            </w:pPr>
            <w:r w:rsidRPr="00B56D31">
              <w:rPr>
                <w:rFonts w:asciiTheme="minorHAnsi" w:hAnsiTheme="minorHAnsi" w:cstheme="minorHAnsi"/>
                <w:sz w:val="18"/>
                <w:szCs w:val="18"/>
              </w:rPr>
              <w:t>(The electronic invoice will be issued to the email address indicated here)</w:t>
            </w:r>
          </w:p>
        </w:tc>
        <w:sdt>
          <w:sdtPr>
            <w:rPr>
              <w:rFonts w:asciiTheme="minorHAnsi" w:hAnsiTheme="minorHAnsi" w:cstheme="minorHAnsi"/>
              <w:sz w:val="20"/>
              <w:szCs w:val="20"/>
            </w:rPr>
            <w:id w:val="-891813898"/>
            <w:placeholder>
              <w:docPart w:val="22A414C4A4F640E7BA05B048E3B7EB9A"/>
            </w:placeholder>
            <w:showingPlcHdr/>
          </w:sdtPr>
          <w:sdtEndPr/>
          <w:sdtContent>
            <w:tc>
              <w:tcPr>
                <w:tcW w:w="4820" w:type="dxa"/>
                <w:gridSpan w:val="2"/>
                <w:tcBorders>
                  <w:top w:val="single" w:sz="4" w:space="0" w:color="auto"/>
                  <w:bottom w:val="single" w:sz="4" w:space="0" w:color="auto"/>
                </w:tcBorders>
              </w:tcPr>
              <w:p w14:paraId="72D22FF9" w14:textId="72E786CF" w:rsidR="004921A2" w:rsidRPr="00B56D31" w:rsidRDefault="00147137" w:rsidP="00C13A7F">
                <w:pPr>
                  <w:spacing w:before="12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bl>
    <w:p w14:paraId="73AEA8C1" w14:textId="1BE9EA9E" w:rsidR="00642383" w:rsidRPr="00B56D31" w:rsidRDefault="00642383">
      <w:pPr>
        <w:rPr>
          <w:rFonts w:asciiTheme="minorHAnsi" w:hAnsiTheme="minorHAnsi" w:cstheme="minorHAnsi"/>
          <w:sz w:val="12"/>
          <w:szCs w:val="12"/>
        </w:rPr>
      </w:pPr>
      <w:r w:rsidRPr="00B56D31">
        <w:rPr>
          <w:rFonts w:asciiTheme="minorHAnsi" w:hAnsiTheme="minorHAnsi" w:cstheme="minorHAnsi"/>
          <w:sz w:val="12"/>
          <w:szCs w:val="12"/>
        </w:rP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25"/>
        <w:gridCol w:w="2126"/>
        <w:gridCol w:w="284"/>
        <w:gridCol w:w="2126"/>
        <w:gridCol w:w="142"/>
        <w:gridCol w:w="1562"/>
        <w:gridCol w:w="1415"/>
      </w:tblGrid>
      <w:tr w:rsidR="00106FD8" w:rsidRPr="00B56D31" w14:paraId="0289AC0D" w14:textId="77777777" w:rsidTr="001619B9">
        <w:trPr>
          <w:trHeight w:val="397"/>
        </w:trPr>
        <w:tc>
          <w:tcPr>
            <w:tcW w:w="10627" w:type="dxa"/>
            <w:gridSpan w:val="8"/>
            <w:tcBorders>
              <w:top w:val="single" w:sz="4" w:space="0" w:color="auto"/>
              <w:left w:val="single" w:sz="4" w:space="0" w:color="auto"/>
            </w:tcBorders>
            <w:shd w:val="clear" w:color="auto" w:fill="auto"/>
          </w:tcPr>
          <w:p w14:paraId="79E18BD2" w14:textId="0D377D0F" w:rsidR="00106FD8" w:rsidRPr="00B56D31" w:rsidRDefault="00E55A8B" w:rsidP="00E55A8B">
            <w:pPr>
              <w:pStyle w:val="Heading1"/>
              <w:numPr>
                <w:ilvl w:val="0"/>
                <w:numId w:val="0"/>
              </w:numPr>
              <w:rPr>
                <w:rFonts w:cstheme="minorHAnsi"/>
                <w:lang w:val="en-GB"/>
              </w:rPr>
            </w:pPr>
            <w:r>
              <w:rPr>
                <w:rFonts w:cstheme="minorHAnsi"/>
                <w:lang w:val="en-GB"/>
              </w:rPr>
              <w:lastRenderedPageBreak/>
              <w:t xml:space="preserve">5. </w:t>
            </w:r>
            <w:r w:rsidR="00106FD8" w:rsidRPr="00B56D31">
              <w:rPr>
                <w:rFonts w:cstheme="minorHAnsi"/>
                <w:lang w:val="en-GB"/>
              </w:rPr>
              <w:t>Identification of Activity</w:t>
            </w:r>
          </w:p>
          <w:p w14:paraId="4418B2A1" w14:textId="3599F198" w:rsidR="008F675D" w:rsidRPr="00B56D31" w:rsidRDefault="000D6A6C" w:rsidP="00107577">
            <w:pPr>
              <w:tabs>
                <w:tab w:val="left" w:pos="190"/>
                <w:tab w:val="left" w:pos="290"/>
              </w:tabs>
              <w:spacing w:before="120" w:after="120"/>
              <w:rPr>
                <w:rFonts w:asciiTheme="minorHAnsi" w:hAnsiTheme="minorHAnsi" w:cstheme="minorHAnsi"/>
                <w:b/>
                <w:bCs/>
                <w:sz w:val="16"/>
                <w:szCs w:val="16"/>
              </w:rPr>
            </w:pPr>
            <w:r w:rsidRPr="00B56D31">
              <w:rPr>
                <w:rFonts w:asciiTheme="minorHAnsi" w:hAnsiTheme="minorHAnsi" w:cstheme="minorHAnsi"/>
                <w:b/>
                <w:bCs/>
                <w:sz w:val="16"/>
                <w:szCs w:val="16"/>
              </w:rPr>
              <w:t>Depending on the application type (</w:t>
            </w:r>
            <w:r w:rsidR="002D79C7" w:rsidRPr="00B56D31">
              <w:rPr>
                <w:rFonts w:asciiTheme="minorHAnsi" w:hAnsiTheme="minorHAnsi" w:cstheme="minorHAnsi"/>
                <w:b/>
                <w:bCs/>
                <w:sz w:val="16"/>
                <w:szCs w:val="16"/>
              </w:rPr>
              <w:fldChar w:fldCharType="begin"/>
            </w:r>
            <w:r w:rsidR="002D79C7" w:rsidRPr="00B56D31">
              <w:rPr>
                <w:rFonts w:asciiTheme="minorHAnsi" w:hAnsiTheme="minorHAnsi" w:cstheme="minorHAnsi"/>
                <w:b/>
                <w:bCs/>
                <w:sz w:val="16"/>
                <w:szCs w:val="16"/>
              </w:rPr>
              <w:instrText xml:space="preserve"> REF _Ref127885139 \r \h </w:instrText>
            </w:r>
            <w:r w:rsidR="0001255F" w:rsidRPr="00B56D31">
              <w:rPr>
                <w:rFonts w:asciiTheme="minorHAnsi" w:hAnsiTheme="minorHAnsi" w:cstheme="minorHAnsi"/>
                <w:b/>
                <w:bCs/>
                <w:sz w:val="16"/>
                <w:szCs w:val="16"/>
              </w:rPr>
              <w:instrText xml:space="preserve"> \* MERGEFORMAT </w:instrText>
            </w:r>
            <w:r w:rsidR="002D79C7" w:rsidRPr="00B56D31">
              <w:rPr>
                <w:rFonts w:asciiTheme="minorHAnsi" w:hAnsiTheme="minorHAnsi" w:cstheme="minorHAnsi"/>
                <w:b/>
                <w:bCs/>
                <w:sz w:val="16"/>
                <w:szCs w:val="16"/>
              </w:rPr>
            </w:r>
            <w:r w:rsidR="002D79C7" w:rsidRPr="00B56D31">
              <w:rPr>
                <w:rFonts w:asciiTheme="minorHAnsi" w:hAnsiTheme="minorHAnsi" w:cstheme="minorHAnsi"/>
                <w:b/>
                <w:bCs/>
                <w:sz w:val="16"/>
                <w:szCs w:val="16"/>
              </w:rPr>
              <w:fldChar w:fldCharType="separate"/>
            </w:r>
            <w:r w:rsidR="001619B9">
              <w:rPr>
                <w:rFonts w:asciiTheme="minorHAnsi" w:hAnsiTheme="minorHAnsi" w:cstheme="minorHAnsi"/>
                <w:b/>
                <w:bCs/>
                <w:sz w:val="16"/>
                <w:szCs w:val="16"/>
              </w:rPr>
              <w:t>5.1</w:t>
            </w:r>
            <w:r w:rsidR="002D79C7" w:rsidRPr="00B56D31">
              <w:rPr>
                <w:rFonts w:asciiTheme="minorHAnsi" w:hAnsiTheme="minorHAnsi" w:cstheme="minorHAnsi"/>
                <w:b/>
                <w:bCs/>
                <w:sz w:val="16"/>
                <w:szCs w:val="16"/>
              </w:rPr>
              <w:fldChar w:fldCharType="end"/>
            </w:r>
            <w:r w:rsidRPr="00B56D31">
              <w:rPr>
                <w:rFonts w:asciiTheme="minorHAnsi" w:hAnsiTheme="minorHAnsi" w:cstheme="minorHAnsi"/>
                <w:b/>
                <w:bCs/>
                <w:sz w:val="16"/>
                <w:szCs w:val="16"/>
              </w:rPr>
              <w:t xml:space="preserve">) different information input in the different parts of this form </w:t>
            </w:r>
            <w:r w:rsidR="00A43FB6" w:rsidRPr="00B56D31">
              <w:rPr>
                <w:rFonts w:asciiTheme="minorHAnsi" w:hAnsiTheme="minorHAnsi" w:cstheme="minorHAnsi"/>
                <w:b/>
                <w:bCs/>
                <w:sz w:val="16"/>
                <w:szCs w:val="16"/>
              </w:rPr>
              <w:t>is</w:t>
            </w:r>
            <w:r w:rsidRPr="00B56D31">
              <w:rPr>
                <w:rFonts w:asciiTheme="minorHAnsi" w:hAnsiTheme="minorHAnsi" w:cstheme="minorHAnsi"/>
                <w:b/>
                <w:bCs/>
                <w:sz w:val="16"/>
                <w:szCs w:val="16"/>
              </w:rPr>
              <w:t xml:space="preserve"> needed by the authority. </w:t>
            </w:r>
            <w:r w:rsidR="006E06D4" w:rsidRPr="00B56D31">
              <w:rPr>
                <w:rFonts w:asciiTheme="minorHAnsi" w:hAnsiTheme="minorHAnsi" w:cstheme="minorHAnsi"/>
                <w:b/>
                <w:bCs/>
                <w:sz w:val="16"/>
                <w:szCs w:val="16"/>
              </w:rPr>
              <w:t>P</w:t>
            </w:r>
            <w:r w:rsidRPr="00B56D31">
              <w:rPr>
                <w:rFonts w:asciiTheme="minorHAnsi" w:hAnsiTheme="minorHAnsi" w:cstheme="minorHAnsi"/>
                <w:b/>
                <w:bCs/>
                <w:sz w:val="16"/>
                <w:szCs w:val="16"/>
              </w:rPr>
              <w:t xml:space="preserve">lease follow the guidance </w:t>
            </w:r>
            <w:r w:rsidR="00A43FB6" w:rsidRPr="00B56D31">
              <w:rPr>
                <w:rFonts w:asciiTheme="minorHAnsi" w:hAnsiTheme="minorHAnsi" w:cstheme="minorHAnsi"/>
                <w:b/>
                <w:bCs/>
                <w:sz w:val="16"/>
                <w:szCs w:val="16"/>
              </w:rPr>
              <w:t>provided</w:t>
            </w:r>
            <w:r w:rsidRPr="00B56D31">
              <w:rPr>
                <w:rFonts w:asciiTheme="minorHAnsi" w:hAnsiTheme="minorHAnsi" w:cstheme="minorHAnsi"/>
                <w:b/>
                <w:bCs/>
                <w:sz w:val="16"/>
                <w:szCs w:val="16"/>
              </w:rPr>
              <w:t xml:space="preserve"> in the Form 2</w:t>
            </w:r>
            <w:r w:rsidR="009C3771" w:rsidRPr="00B56D31">
              <w:rPr>
                <w:rFonts w:asciiTheme="minorHAnsi" w:hAnsiTheme="minorHAnsi" w:cstheme="minorHAnsi"/>
                <w:b/>
                <w:bCs/>
                <w:sz w:val="16"/>
                <w:szCs w:val="16"/>
              </w:rPr>
              <w:t>-CAMO</w:t>
            </w:r>
            <w:r w:rsidRPr="00B56D31">
              <w:rPr>
                <w:rFonts w:asciiTheme="minorHAnsi" w:hAnsiTheme="minorHAnsi" w:cstheme="minorHAnsi"/>
                <w:b/>
                <w:bCs/>
                <w:sz w:val="16"/>
                <w:szCs w:val="16"/>
              </w:rPr>
              <w:t xml:space="preserve"> </w:t>
            </w:r>
            <w:r w:rsidR="00872218">
              <w:rPr>
                <w:rFonts w:asciiTheme="minorHAnsi" w:hAnsiTheme="minorHAnsi" w:cstheme="minorHAnsi"/>
                <w:b/>
                <w:bCs/>
                <w:sz w:val="16"/>
                <w:szCs w:val="16"/>
              </w:rPr>
              <w:t>I</w:t>
            </w:r>
            <w:r w:rsidRPr="00B56D31">
              <w:rPr>
                <w:rFonts w:asciiTheme="minorHAnsi" w:hAnsiTheme="minorHAnsi" w:cstheme="minorHAnsi"/>
                <w:b/>
                <w:bCs/>
                <w:sz w:val="16"/>
                <w:szCs w:val="16"/>
              </w:rPr>
              <w:t xml:space="preserve">nstructions (Doc # </w:t>
            </w:r>
            <w:r w:rsidRPr="00EC1ACA">
              <w:rPr>
                <w:rFonts w:asciiTheme="minorHAnsi" w:hAnsiTheme="minorHAnsi" w:cstheme="minorHAnsi"/>
                <w:b/>
                <w:bCs/>
                <w:sz w:val="16"/>
                <w:szCs w:val="16"/>
              </w:rPr>
              <w:t>WI.CA</w:t>
            </w:r>
            <w:r w:rsidR="00A21D1E" w:rsidRPr="00EC1ACA">
              <w:rPr>
                <w:rFonts w:asciiTheme="minorHAnsi" w:hAnsiTheme="minorHAnsi" w:cstheme="minorHAnsi"/>
                <w:b/>
                <w:bCs/>
                <w:sz w:val="16"/>
                <w:szCs w:val="16"/>
              </w:rPr>
              <w:t>M</w:t>
            </w:r>
            <w:r w:rsidRPr="00EC1ACA">
              <w:rPr>
                <w:rFonts w:asciiTheme="minorHAnsi" w:hAnsiTheme="minorHAnsi" w:cstheme="minorHAnsi"/>
                <w:b/>
                <w:bCs/>
                <w:sz w:val="16"/>
                <w:szCs w:val="16"/>
              </w:rPr>
              <w:t>O.00</w:t>
            </w:r>
            <w:r w:rsidR="00EC1ACA" w:rsidRPr="00EC1ACA">
              <w:rPr>
                <w:rFonts w:asciiTheme="minorHAnsi" w:hAnsiTheme="minorHAnsi" w:cstheme="minorHAnsi"/>
                <w:b/>
                <w:bCs/>
                <w:sz w:val="16"/>
                <w:szCs w:val="16"/>
              </w:rPr>
              <w:t>014</w:t>
            </w:r>
            <w:r w:rsidRPr="00EC1ACA">
              <w:rPr>
                <w:rFonts w:asciiTheme="minorHAnsi" w:hAnsiTheme="minorHAnsi" w:cstheme="minorHAnsi"/>
                <w:b/>
                <w:bCs/>
                <w:sz w:val="16"/>
                <w:szCs w:val="16"/>
              </w:rPr>
              <w:t>-</w:t>
            </w:r>
            <w:r w:rsidR="00A21D1E" w:rsidRPr="00EC1ACA">
              <w:rPr>
                <w:rFonts w:asciiTheme="minorHAnsi" w:hAnsiTheme="minorHAnsi" w:cstheme="minorHAnsi"/>
                <w:b/>
                <w:bCs/>
                <w:sz w:val="16"/>
                <w:szCs w:val="16"/>
              </w:rPr>
              <w:t>00</w:t>
            </w:r>
            <w:r w:rsidR="004560AB" w:rsidRPr="00EC1ACA">
              <w:rPr>
                <w:rFonts w:asciiTheme="minorHAnsi" w:hAnsiTheme="minorHAnsi" w:cstheme="minorHAnsi"/>
                <w:b/>
                <w:bCs/>
                <w:sz w:val="16"/>
                <w:szCs w:val="16"/>
              </w:rPr>
              <w:t>1</w:t>
            </w:r>
            <w:r w:rsidRPr="00B56D31">
              <w:rPr>
                <w:rFonts w:asciiTheme="minorHAnsi" w:hAnsiTheme="minorHAnsi" w:cstheme="minorHAnsi"/>
                <w:b/>
                <w:bCs/>
                <w:sz w:val="16"/>
                <w:szCs w:val="16"/>
              </w:rPr>
              <w:t>)</w:t>
            </w:r>
            <w:r w:rsidR="00653105" w:rsidRPr="00B56D31">
              <w:rPr>
                <w:rFonts w:asciiTheme="minorHAnsi" w:hAnsiTheme="minorHAnsi" w:cstheme="minorHAnsi"/>
                <w:b/>
                <w:bCs/>
                <w:sz w:val="16"/>
                <w:szCs w:val="16"/>
              </w:rPr>
              <w:t xml:space="preserve"> </w:t>
            </w:r>
            <w:r w:rsidR="00AE75DF" w:rsidRPr="00B56D31">
              <w:rPr>
                <w:rFonts w:asciiTheme="minorHAnsi" w:hAnsiTheme="minorHAnsi" w:cstheme="minorHAnsi"/>
                <w:b/>
                <w:bCs/>
                <w:sz w:val="16"/>
                <w:szCs w:val="16"/>
              </w:rPr>
              <w:t>linked</w:t>
            </w:r>
            <w:r w:rsidR="00653105" w:rsidRPr="00B56D31">
              <w:rPr>
                <w:rFonts w:asciiTheme="minorHAnsi" w:hAnsiTheme="minorHAnsi" w:cstheme="minorHAnsi"/>
                <w:b/>
                <w:bCs/>
                <w:sz w:val="16"/>
                <w:szCs w:val="16"/>
              </w:rPr>
              <w:t xml:space="preserve"> at the </w:t>
            </w:r>
            <w:r w:rsidR="002D79C7" w:rsidRPr="00B56D31">
              <w:rPr>
                <w:rFonts w:asciiTheme="minorHAnsi" w:hAnsiTheme="minorHAnsi" w:cstheme="minorHAnsi"/>
                <w:b/>
                <w:bCs/>
                <w:sz w:val="16"/>
                <w:szCs w:val="16"/>
              </w:rPr>
              <w:t>beginning</w:t>
            </w:r>
            <w:r w:rsidR="00653105" w:rsidRPr="00B56D31">
              <w:rPr>
                <w:rFonts w:asciiTheme="minorHAnsi" w:hAnsiTheme="minorHAnsi" w:cstheme="minorHAnsi"/>
                <w:b/>
                <w:bCs/>
                <w:sz w:val="16"/>
                <w:szCs w:val="16"/>
              </w:rPr>
              <w:t xml:space="preserve"> of this form</w:t>
            </w:r>
            <w:r w:rsidRPr="00B56D31">
              <w:rPr>
                <w:rFonts w:asciiTheme="minorHAnsi" w:hAnsiTheme="minorHAnsi" w:cstheme="minorHAnsi"/>
                <w:b/>
                <w:bCs/>
                <w:sz w:val="16"/>
                <w:szCs w:val="16"/>
              </w:rPr>
              <w:t>.</w:t>
            </w:r>
          </w:p>
        </w:tc>
      </w:tr>
      <w:tr w:rsidR="003F61AD" w:rsidRPr="00B56D31" w14:paraId="096F150F" w14:textId="77777777" w:rsidTr="001619B9">
        <w:tc>
          <w:tcPr>
            <w:tcW w:w="10627" w:type="dxa"/>
            <w:gridSpan w:val="8"/>
            <w:tcBorders>
              <w:top w:val="dotted" w:sz="4" w:space="0" w:color="auto"/>
              <w:left w:val="single" w:sz="4" w:space="0" w:color="auto"/>
              <w:bottom w:val="dotted" w:sz="4" w:space="0" w:color="auto"/>
              <w:right w:val="single" w:sz="4" w:space="0" w:color="auto"/>
            </w:tcBorders>
            <w:shd w:val="clear" w:color="auto" w:fill="auto"/>
          </w:tcPr>
          <w:p w14:paraId="3670335C" w14:textId="2C023111" w:rsidR="003F61AD" w:rsidRPr="00B56D31" w:rsidRDefault="00E55A8B" w:rsidP="00E55A8B">
            <w:pPr>
              <w:pStyle w:val="Heading2"/>
              <w:numPr>
                <w:ilvl w:val="0"/>
                <w:numId w:val="0"/>
              </w:numPr>
              <w:rPr>
                <w:rFonts w:cstheme="minorHAnsi"/>
                <w:sz w:val="20"/>
                <w:szCs w:val="20"/>
                <w:lang w:val="en-GB"/>
              </w:rPr>
            </w:pPr>
            <w:bookmarkStart w:id="9" w:name="_Ref127885139"/>
            <w:r>
              <w:rPr>
                <w:rFonts w:cstheme="minorHAnsi"/>
                <w:lang w:val="en-GB"/>
              </w:rPr>
              <w:t xml:space="preserve">5.1. </w:t>
            </w:r>
            <w:r w:rsidR="003F61AD" w:rsidRPr="00B56D31">
              <w:rPr>
                <w:rFonts w:cstheme="minorHAnsi"/>
                <w:lang w:val="en-GB"/>
              </w:rPr>
              <w:t>Application Type</w:t>
            </w:r>
            <w:bookmarkEnd w:id="9"/>
          </w:p>
        </w:tc>
      </w:tr>
      <w:tr w:rsidR="003F61AD" w:rsidRPr="00B56D31" w14:paraId="705DEC85" w14:textId="77777777" w:rsidTr="001619B9">
        <w:tc>
          <w:tcPr>
            <w:tcW w:w="5382" w:type="dxa"/>
            <w:gridSpan w:val="4"/>
            <w:tcBorders>
              <w:top w:val="dotted" w:sz="4" w:space="0" w:color="auto"/>
              <w:left w:val="single" w:sz="4" w:space="0" w:color="auto"/>
              <w:bottom w:val="dotted" w:sz="4" w:space="0" w:color="auto"/>
              <w:right w:val="dotted" w:sz="4" w:space="0" w:color="auto"/>
            </w:tcBorders>
            <w:shd w:val="clear" w:color="auto" w:fill="auto"/>
          </w:tcPr>
          <w:p w14:paraId="188AD297" w14:textId="75659848" w:rsidR="003F61AD" w:rsidRPr="00B56D31" w:rsidRDefault="006D1BA0" w:rsidP="003F61AD">
            <w:pPr>
              <w:tabs>
                <w:tab w:val="left" w:pos="190"/>
                <w:tab w:val="left" w:pos="290"/>
              </w:tabs>
              <w:spacing w:before="60" w:after="60"/>
              <w:rPr>
                <w:rStyle w:val="Heading3Char"/>
                <w:rFonts w:cstheme="minorHAnsi"/>
                <w:sz w:val="20"/>
                <w:szCs w:val="20"/>
                <w:lang w:val="en-GB"/>
              </w:rPr>
            </w:pPr>
            <w:sdt>
              <w:sdtPr>
                <w:rPr>
                  <w:rStyle w:val="Heading3Char"/>
                  <w:rFonts w:cstheme="minorHAnsi"/>
                  <w:sz w:val="20"/>
                  <w:szCs w:val="20"/>
                  <w:lang w:val="en-GB"/>
                </w:rPr>
                <w:id w:val="517288342"/>
                <w14:checkbox>
                  <w14:checked w14:val="0"/>
                  <w14:checkedState w14:val="2612" w14:font="MS Gothic"/>
                  <w14:uncheckedState w14:val="2610" w14:font="MS Gothic"/>
                </w14:checkbox>
              </w:sdtPr>
              <w:sdtEndPr>
                <w:rPr>
                  <w:rStyle w:val="Heading3Char"/>
                </w:rPr>
              </w:sdtEndPr>
              <w:sdtContent>
                <w:r w:rsidR="00635295" w:rsidRPr="00B56D31">
                  <w:rPr>
                    <w:rStyle w:val="Heading3Char"/>
                    <w:rFonts w:ascii="Segoe UI Symbol" w:eastAsia="MS Gothic" w:hAnsi="Segoe UI Symbol" w:cs="Segoe UI Symbol"/>
                    <w:sz w:val="20"/>
                    <w:szCs w:val="20"/>
                    <w:lang w:val="en-GB"/>
                  </w:rPr>
                  <w:t>☐</w:t>
                </w:r>
              </w:sdtContent>
            </w:sdt>
            <w:r w:rsidR="00147137" w:rsidRPr="00B56D31">
              <w:rPr>
                <w:rStyle w:val="Heading3Char"/>
                <w:rFonts w:cstheme="minorHAnsi"/>
                <w:sz w:val="20"/>
                <w:szCs w:val="20"/>
                <w:lang w:val="en-GB"/>
              </w:rPr>
              <w:t xml:space="preserve"> </w:t>
            </w:r>
            <w:r w:rsidR="003F61AD" w:rsidRPr="00B56D31">
              <w:rPr>
                <w:rStyle w:val="Heading3Char"/>
                <w:rFonts w:cstheme="minorHAnsi"/>
                <w:sz w:val="20"/>
                <w:szCs w:val="20"/>
                <w:lang w:val="en-GB"/>
              </w:rPr>
              <w:t>Initial application</w:t>
            </w:r>
          </w:p>
          <w:p w14:paraId="5B406B22" w14:textId="23DE280B" w:rsidR="003F61AD" w:rsidRPr="00B56D31" w:rsidRDefault="00777C14" w:rsidP="003F61AD">
            <w:pPr>
              <w:pStyle w:val="Heading2"/>
              <w:numPr>
                <w:ilvl w:val="0"/>
                <w:numId w:val="0"/>
              </w:numPr>
              <w:rPr>
                <w:rStyle w:val="Heading3Char"/>
                <w:rFonts w:cstheme="minorHAnsi"/>
                <w:b/>
                <w:bCs/>
                <w:i w:val="0"/>
                <w:iCs w:val="0"/>
                <w:sz w:val="20"/>
                <w:szCs w:val="20"/>
                <w:lang w:val="en-GB"/>
              </w:rPr>
            </w:pPr>
            <w:r w:rsidRPr="00B56D31">
              <w:rPr>
                <w:rFonts w:cstheme="minorHAnsi"/>
                <w:b w:val="0"/>
                <w:bCs w:val="0"/>
                <w:i w:val="0"/>
                <w:iCs w:val="0"/>
                <w:sz w:val="18"/>
                <w:szCs w:val="18"/>
                <w:lang w:val="en-GB"/>
              </w:rPr>
              <w:t xml:space="preserve">Fill out </w:t>
            </w:r>
            <w:r w:rsidR="00877B7F" w:rsidRPr="00B56D31">
              <w:rPr>
                <w:rFonts w:cstheme="minorHAnsi"/>
                <w:i w:val="0"/>
                <w:iCs w:val="0"/>
                <w:sz w:val="18"/>
                <w:szCs w:val="18"/>
                <w:lang w:val="en-GB"/>
              </w:rPr>
              <w:t>all</w:t>
            </w:r>
            <w:r w:rsidR="00877B7F" w:rsidRPr="00B56D31">
              <w:rPr>
                <w:rFonts w:cstheme="minorHAnsi"/>
                <w:b w:val="0"/>
                <w:bCs w:val="0"/>
                <w:i w:val="0"/>
                <w:iCs w:val="0"/>
                <w:sz w:val="18"/>
                <w:szCs w:val="18"/>
                <w:lang w:val="en-GB"/>
              </w:rPr>
              <w:t xml:space="preserve"> </w:t>
            </w:r>
            <w:r w:rsidR="00D55438" w:rsidRPr="00B56D31">
              <w:rPr>
                <w:rFonts w:cstheme="minorHAnsi"/>
                <w:i w:val="0"/>
                <w:iCs w:val="0"/>
                <w:sz w:val="18"/>
                <w:szCs w:val="18"/>
                <w:lang w:val="en-GB"/>
              </w:rPr>
              <w:t>s</w:t>
            </w:r>
            <w:r w:rsidRPr="00B56D31">
              <w:rPr>
                <w:rFonts w:cstheme="minorHAnsi"/>
                <w:i w:val="0"/>
                <w:iCs w:val="0"/>
                <w:sz w:val="18"/>
                <w:szCs w:val="18"/>
                <w:lang w:val="en-GB"/>
              </w:rPr>
              <w:t>ections</w:t>
            </w:r>
            <w:r w:rsidRPr="00B56D31">
              <w:rPr>
                <w:rFonts w:cstheme="minorHAnsi"/>
                <w:b w:val="0"/>
                <w:bCs w:val="0"/>
                <w:i w:val="0"/>
                <w:iCs w:val="0"/>
                <w:sz w:val="18"/>
                <w:szCs w:val="18"/>
                <w:lang w:val="en-GB"/>
              </w:rPr>
              <w:t xml:space="preserve"> </w:t>
            </w:r>
            <w:r w:rsidR="00877B7F" w:rsidRPr="00B56D31">
              <w:rPr>
                <w:rFonts w:cstheme="minorHAnsi"/>
                <w:b w:val="0"/>
                <w:bCs w:val="0"/>
                <w:i w:val="0"/>
                <w:iCs w:val="0"/>
                <w:sz w:val="18"/>
                <w:szCs w:val="18"/>
                <w:lang w:val="en-GB"/>
              </w:rPr>
              <w:t xml:space="preserve">starting from </w:t>
            </w:r>
            <w:r w:rsidR="00877B7F" w:rsidRPr="00B56D31">
              <w:rPr>
                <w:rFonts w:cstheme="minorHAnsi"/>
                <w:b w:val="0"/>
                <w:bCs w:val="0"/>
                <w:i w:val="0"/>
                <w:iCs w:val="0"/>
                <w:sz w:val="18"/>
                <w:szCs w:val="18"/>
                <w:lang w:val="en-GB"/>
              </w:rPr>
              <w:fldChar w:fldCharType="begin"/>
            </w:r>
            <w:r w:rsidR="00877B7F" w:rsidRPr="00B56D31">
              <w:rPr>
                <w:rFonts w:cstheme="minorHAnsi"/>
                <w:b w:val="0"/>
                <w:bCs w:val="0"/>
                <w:i w:val="0"/>
                <w:iCs w:val="0"/>
                <w:sz w:val="18"/>
                <w:szCs w:val="18"/>
                <w:lang w:val="en-GB"/>
              </w:rPr>
              <w:instrText xml:space="preserve"> REF _Ref127884572 \r \h </w:instrText>
            </w:r>
            <w:r w:rsidR="00972C3F" w:rsidRPr="00B56D31">
              <w:rPr>
                <w:rFonts w:cstheme="minorHAnsi"/>
                <w:b w:val="0"/>
                <w:bCs w:val="0"/>
                <w:i w:val="0"/>
                <w:iCs w:val="0"/>
                <w:sz w:val="18"/>
                <w:szCs w:val="18"/>
                <w:lang w:val="en-GB"/>
              </w:rPr>
              <w:instrText xml:space="preserve"> \* MERGEFORMAT </w:instrText>
            </w:r>
            <w:r w:rsidR="00877B7F" w:rsidRPr="00B56D31">
              <w:rPr>
                <w:rFonts w:cstheme="minorHAnsi"/>
                <w:b w:val="0"/>
                <w:bCs w:val="0"/>
                <w:i w:val="0"/>
                <w:iCs w:val="0"/>
                <w:sz w:val="18"/>
                <w:szCs w:val="18"/>
                <w:lang w:val="en-GB"/>
              </w:rPr>
            </w:r>
            <w:r w:rsidR="00877B7F" w:rsidRPr="00B56D31">
              <w:rPr>
                <w:rFonts w:cstheme="minorHAnsi"/>
                <w:b w:val="0"/>
                <w:bCs w:val="0"/>
                <w:i w:val="0"/>
                <w:iCs w:val="0"/>
                <w:sz w:val="18"/>
                <w:szCs w:val="18"/>
                <w:lang w:val="en-GB"/>
              </w:rPr>
              <w:fldChar w:fldCharType="separate"/>
            </w:r>
            <w:r w:rsidR="001619B9">
              <w:rPr>
                <w:rFonts w:cstheme="minorHAnsi"/>
                <w:b w:val="0"/>
                <w:bCs w:val="0"/>
                <w:i w:val="0"/>
                <w:iCs w:val="0"/>
                <w:sz w:val="18"/>
                <w:szCs w:val="18"/>
                <w:lang w:val="en-GB"/>
              </w:rPr>
              <w:t>5.2</w:t>
            </w:r>
            <w:r w:rsidR="00877B7F" w:rsidRPr="00B56D31">
              <w:rPr>
                <w:rFonts w:cstheme="minorHAnsi"/>
                <w:b w:val="0"/>
                <w:bCs w:val="0"/>
                <w:i w:val="0"/>
                <w:iCs w:val="0"/>
                <w:sz w:val="18"/>
                <w:szCs w:val="18"/>
                <w:lang w:val="en-GB"/>
              </w:rPr>
              <w:fldChar w:fldCharType="end"/>
            </w:r>
          </w:p>
        </w:tc>
        <w:tc>
          <w:tcPr>
            <w:tcW w:w="5245" w:type="dxa"/>
            <w:gridSpan w:val="4"/>
            <w:tcBorders>
              <w:top w:val="dotted" w:sz="4" w:space="0" w:color="auto"/>
              <w:left w:val="dotted" w:sz="4" w:space="0" w:color="auto"/>
              <w:bottom w:val="dotted" w:sz="4" w:space="0" w:color="auto"/>
              <w:right w:val="single" w:sz="4" w:space="0" w:color="auto"/>
            </w:tcBorders>
            <w:shd w:val="clear" w:color="auto" w:fill="auto"/>
          </w:tcPr>
          <w:p w14:paraId="459DBB73" w14:textId="77777777" w:rsidR="003F61AD" w:rsidRPr="00B56D31" w:rsidRDefault="006D1BA0" w:rsidP="003F61AD">
            <w:pPr>
              <w:tabs>
                <w:tab w:val="left" w:pos="190"/>
                <w:tab w:val="left" w:pos="290"/>
              </w:tabs>
              <w:spacing w:before="60" w:after="60"/>
              <w:rPr>
                <w:rStyle w:val="Heading3Char"/>
                <w:rFonts w:cstheme="minorHAnsi"/>
                <w:sz w:val="20"/>
                <w:szCs w:val="20"/>
                <w:lang w:val="en-GB"/>
              </w:rPr>
            </w:pPr>
            <w:sdt>
              <w:sdtPr>
                <w:rPr>
                  <w:rStyle w:val="Heading3Char"/>
                  <w:rFonts w:cstheme="minorHAnsi"/>
                  <w:sz w:val="20"/>
                  <w:szCs w:val="20"/>
                  <w:lang w:val="en-GB"/>
                </w:rPr>
                <w:id w:val="-1946226734"/>
                <w14:checkbox>
                  <w14:checked w14:val="0"/>
                  <w14:checkedState w14:val="2612" w14:font="MS Gothic"/>
                  <w14:uncheckedState w14:val="2610" w14:font="MS Gothic"/>
                </w14:checkbox>
              </w:sdtPr>
              <w:sdtEndPr>
                <w:rPr>
                  <w:rStyle w:val="Heading3Char"/>
                </w:rPr>
              </w:sdtEndPr>
              <w:sdtContent>
                <w:r w:rsidR="002D66DB" w:rsidRPr="00B56D31">
                  <w:rPr>
                    <w:rStyle w:val="Heading3Char"/>
                    <w:rFonts w:ascii="Segoe UI Symbol" w:eastAsia="MS Gothic" w:hAnsi="Segoe UI Symbol" w:cs="Segoe UI Symbol"/>
                    <w:sz w:val="20"/>
                    <w:szCs w:val="20"/>
                    <w:lang w:val="en-GB"/>
                  </w:rPr>
                  <w:t>☐</w:t>
                </w:r>
              </w:sdtContent>
            </w:sdt>
            <w:r w:rsidR="00147137" w:rsidRPr="00B56D31">
              <w:rPr>
                <w:rStyle w:val="Heading3Char"/>
                <w:rFonts w:cstheme="minorHAnsi"/>
                <w:sz w:val="20"/>
                <w:szCs w:val="20"/>
                <w:lang w:val="en-GB"/>
              </w:rPr>
              <w:t xml:space="preserve"> </w:t>
            </w:r>
            <w:r w:rsidR="003F61AD" w:rsidRPr="00B56D31">
              <w:rPr>
                <w:rStyle w:val="Heading3Char"/>
                <w:rFonts w:cstheme="minorHAnsi"/>
                <w:sz w:val="20"/>
                <w:szCs w:val="20"/>
                <w:lang w:val="en-GB"/>
              </w:rPr>
              <w:t>Art. 64/65 Regulation (EU) 2018/1139</w:t>
            </w:r>
          </w:p>
          <w:p w14:paraId="2534A9AC" w14:textId="26B8E8ED" w:rsidR="00A21D1E" w:rsidRPr="00B56D31" w:rsidRDefault="005A274E" w:rsidP="003F61AD">
            <w:pPr>
              <w:tabs>
                <w:tab w:val="left" w:pos="190"/>
                <w:tab w:val="left" w:pos="290"/>
              </w:tabs>
              <w:spacing w:before="60" w:after="60"/>
              <w:rPr>
                <w:rFonts w:asciiTheme="minorHAnsi" w:hAnsiTheme="minorHAnsi" w:cstheme="minorHAnsi"/>
                <w:sz w:val="20"/>
                <w:szCs w:val="20"/>
              </w:rPr>
            </w:pPr>
            <w:r w:rsidRPr="00B56D31">
              <w:rPr>
                <w:rStyle w:val="Heading3Char"/>
                <w:rFonts w:cstheme="minorHAnsi"/>
                <w:sz w:val="20"/>
                <w:szCs w:val="20"/>
                <w:lang w:val="en-GB"/>
              </w:rPr>
              <w:tab/>
            </w:r>
            <w:r w:rsidRPr="00B56D31">
              <w:rPr>
                <w:rStyle w:val="Heading3Char"/>
                <w:rFonts w:cstheme="minorHAnsi"/>
                <w:sz w:val="20"/>
                <w:szCs w:val="20"/>
                <w:lang w:val="en-GB"/>
              </w:rPr>
              <w:tab/>
            </w:r>
            <w:sdt>
              <w:sdtPr>
                <w:rPr>
                  <w:rStyle w:val="Heading3Char"/>
                  <w:rFonts w:cstheme="minorHAnsi"/>
                  <w:sz w:val="20"/>
                  <w:szCs w:val="20"/>
                  <w:lang w:val="en-GB"/>
                </w:rPr>
                <w:id w:val="-1638328355"/>
                <w14:checkbox>
                  <w14:checked w14:val="0"/>
                  <w14:checkedState w14:val="2612" w14:font="MS Gothic"/>
                  <w14:uncheckedState w14:val="2610" w14:font="MS Gothic"/>
                </w14:checkbox>
              </w:sdtPr>
              <w:sdtEndPr>
                <w:rPr>
                  <w:rStyle w:val="Heading3Char"/>
                </w:rPr>
              </w:sdtEndPr>
              <w:sdtContent>
                <w:r w:rsidR="00A21D1E" w:rsidRPr="00B56D31">
                  <w:rPr>
                    <w:rStyle w:val="Heading3Char"/>
                    <w:rFonts w:ascii="Segoe UI Symbol" w:eastAsia="MS Gothic" w:hAnsi="Segoe UI Symbol" w:cs="Segoe UI Symbol"/>
                    <w:sz w:val="20"/>
                    <w:szCs w:val="20"/>
                    <w:lang w:val="en-GB"/>
                  </w:rPr>
                  <w:t>☐</w:t>
                </w:r>
              </w:sdtContent>
            </w:sdt>
            <w:r w:rsidR="00A21D1E" w:rsidRPr="00B56D31">
              <w:rPr>
                <w:rStyle w:val="Heading3Char"/>
                <w:rFonts w:cstheme="minorHAnsi"/>
                <w:sz w:val="20"/>
                <w:szCs w:val="20"/>
                <w:lang w:val="en-GB"/>
              </w:rPr>
              <w:t xml:space="preserve"> Aircraft Maintenance Programme</w:t>
            </w:r>
            <w:r w:rsidR="00EA5159" w:rsidRPr="00B56D31">
              <w:rPr>
                <w:rStyle w:val="Heading3Char"/>
                <w:rFonts w:cstheme="minorHAnsi"/>
                <w:sz w:val="20"/>
                <w:szCs w:val="20"/>
                <w:lang w:val="en-GB"/>
              </w:rPr>
              <w:t xml:space="preserve"> (AMP)</w:t>
            </w:r>
          </w:p>
        </w:tc>
      </w:tr>
      <w:tr w:rsidR="003F61AD" w:rsidRPr="00B56D31" w14:paraId="7FEC5AF9" w14:textId="77777777" w:rsidTr="001619B9">
        <w:tc>
          <w:tcPr>
            <w:tcW w:w="10627" w:type="dxa"/>
            <w:gridSpan w:val="8"/>
            <w:tcBorders>
              <w:top w:val="dotted" w:sz="4" w:space="0" w:color="auto"/>
              <w:left w:val="single" w:sz="4" w:space="0" w:color="auto"/>
              <w:bottom w:val="nil"/>
              <w:right w:val="single" w:sz="4" w:space="0" w:color="auto"/>
            </w:tcBorders>
            <w:shd w:val="clear" w:color="auto" w:fill="auto"/>
          </w:tcPr>
          <w:p w14:paraId="7B78E2FA" w14:textId="31DE215C" w:rsidR="003F61AD" w:rsidRPr="00B56D31" w:rsidRDefault="006D1BA0" w:rsidP="003F61AD">
            <w:pPr>
              <w:tabs>
                <w:tab w:val="left" w:pos="190"/>
                <w:tab w:val="left" w:pos="290"/>
              </w:tabs>
              <w:spacing w:before="60" w:after="60"/>
              <w:rPr>
                <w:rFonts w:asciiTheme="minorHAnsi" w:hAnsiTheme="minorHAnsi" w:cstheme="minorHAnsi"/>
                <w:bCs/>
                <w:sz w:val="16"/>
                <w:szCs w:val="16"/>
              </w:rPr>
            </w:pPr>
            <w:sdt>
              <w:sdtPr>
                <w:rPr>
                  <w:rFonts w:asciiTheme="minorHAnsi" w:hAnsiTheme="minorHAnsi" w:cstheme="minorHAnsi"/>
                  <w:b/>
                  <w:sz w:val="20"/>
                  <w:szCs w:val="20"/>
                </w:rPr>
                <w:id w:val="1096522529"/>
                <w14:checkbox>
                  <w14:checked w14:val="0"/>
                  <w14:checkedState w14:val="2612" w14:font="MS Gothic"/>
                  <w14:uncheckedState w14:val="2610" w14:font="MS Gothic"/>
                </w14:checkbox>
              </w:sdtPr>
              <w:sdtEndPr/>
              <w:sdtContent>
                <w:r w:rsidR="00147137" w:rsidRPr="00B56D31">
                  <w:rPr>
                    <w:rFonts w:ascii="Segoe UI Symbol" w:eastAsia="MS Gothic" w:hAnsi="Segoe UI Symbol" w:cs="Segoe UI Symbol"/>
                    <w:b/>
                    <w:sz w:val="20"/>
                    <w:szCs w:val="20"/>
                  </w:rPr>
                  <w:t>☐</w:t>
                </w:r>
              </w:sdtContent>
            </w:sdt>
            <w:r w:rsidR="00147137" w:rsidRPr="00B56D31">
              <w:rPr>
                <w:rFonts w:asciiTheme="minorHAnsi" w:hAnsiTheme="minorHAnsi" w:cstheme="minorHAnsi"/>
                <w:b/>
                <w:sz w:val="20"/>
                <w:szCs w:val="20"/>
              </w:rPr>
              <w:t xml:space="preserve"> </w:t>
            </w:r>
            <w:r w:rsidR="003F61AD" w:rsidRPr="00B56D31">
              <w:rPr>
                <w:rFonts w:asciiTheme="minorHAnsi" w:hAnsiTheme="minorHAnsi" w:cstheme="minorHAnsi"/>
                <w:b/>
                <w:sz w:val="20"/>
                <w:szCs w:val="20"/>
              </w:rPr>
              <w:t xml:space="preserve">Revision of initial application </w:t>
            </w:r>
            <w:r w:rsidR="003F61AD" w:rsidRPr="00B56D31">
              <w:rPr>
                <w:rFonts w:asciiTheme="minorHAnsi" w:hAnsiTheme="minorHAnsi" w:cstheme="minorHAnsi"/>
                <w:bCs/>
                <w:sz w:val="16"/>
                <w:szCs w:val="16"/>
              </w:rPr>
              <w:t>(revising an application before the approval is granted)</w:t>
            </w:r>
          </w:p>
          <w:p w14:paraId="7C77184E" w14:textId="7F628762" w:rsidR="003F61AD" w:rsidRPr="00B56D31" w:rsidRDefault="003F61AD" w:rsidP="003F61AD">
            <w:pPr>
              <w:tabs>
                <w:tab w:val="left" w:pos="190"/>
                <w:tab w:val="left" w:pos="290"/>
              </w:tabs>
              <w:spacing w:before="60" w:after="60"/>
              <w:rPr>
                <w:rFonts w:asciiTheme="minorHAnsi" w:hAnsiTheme="minorHAnsi" w:cstheme="minorHAnsi"/>
                <w:sz w:val="16"/>
                <w:szCs w:val="16"/>
              </w:rPr>
            </w:pPr>
            <w:r w:rsidRPr="00B56D31">
              <w:rPr>
                <w:rFonts w:asciiTheme="minorHAnsi" w:hAnsiTheme="minorHAnsi" w:cstheme="minorHAnsi"/>
                <w:bCs/>
                <w:sz w:val="16"/>
                <w:szCs w:val="16"/>
              </w:rPr>
              <w:t xml:space="preserve">Fill </w:t>
            </w:r>
            <w:r w:rsidR="00972C3F" w:rsidRPr="00B56D31">
              <w:rPr>
                <w:rFonts w:asciiTheme="minorHAnsi" w:hAnsiTheme="minorHAnsi" w:cstheme="minorHAnsi"/>
                <w:bCs/>
                <w:sz w:val="16"/>
                <w:szCs w:val="16"/>
              </w:rPr>
              <w:t>4.2</w:t>
            </w:r>
            <w:r w:rsidR="007B36A0" w:rsidRPr="00B56D31">
              <w:rPr>
                <w:rFonts w:asciiTheme="minorHAnsi" w:hAnsiTheme="minorHAnsi" w:cstheme="minorHAnsi"/>
                <w:bCs/>
                <w:sz w:val="16"/>
                <w:szCs w:val="16"/>
              </w:rPr>
              <w:t xml:space="preserve">, </w:t>
            </w:r>
            <w:r w:rsidR="007B36A0" w:rsidRPr="00B56D31">
              <w:rPr>
                <w:rFonts w:asciiTheme="minorHAnsi" w:hAnsiTheme="minorHAnsi" w:cstheme="minorHAnsi"/>
                <w:bCs/>
                <w:sz w:val="16"/>
                <w:szCs w:val="16"/>
              </w:rPr>
              <w:fldChar w:fldCharType="begin"/>
            </w:r>
            <w:r w:rsidR="007B36A0" w:rsidRPr="00B56D31">
              <w:rPr>
                <w:rFonts w:asciiTheme="minorHAnsi" w:hAnsiTheme="minorHAnsi" w:cstheme="minorHAnsi"/>
                <w:bCs/>
                <w:sz w:val="16"/>
                <w:szCs w:val="16"/>
              </w:rPr>
              <w:instrText xml:space="preserve"> REF _Ref127884715 \r \h </w:instrText>
            </w:r>
            <w:r w:rsidR="00380862" w:rsidRPr="00B56D31">
              <w:rPr>
                <w:rFonts w:asciiTheme="minorHAnsi" w:hAnsiTheme="minorHAnsi" w:cstheme="minorHAnsi"/>
                <w:bCs/>
                <w:sz w:val="16"/>
                <w:szCs w:val="16"/>
              </w:rPr>
              <w:instrText xml:space="preserve"> \* MERGEFORMAT </w:instrText>
            </w:r>
            <w:r w:rsidR="007B36A0" w:rsidRPr="00B56D31">
              <w:rPr>
                <w:rFonts w:asciiTheme="minorHAnsi" w:hAnsiTheme="minorHAnsi" w:cstheme="minorHAnsi"/>
                <w:bCs/>
                <w:sz w:val="16"/>
                <w:szCs w:val="16"/>
              </w:rPr>
            </w:r>
            <w:r w:rsidR="007B36A0" w:rsidRPr="00B56D31">
              <w:rPr>
                <w:rFonts w:asciiTheme="minorHAnsi" w:hAnsiTheme="minorHAnsi" w:cstheme="minorHAnsi"/>
                <w:bCs/>
                <w:sz w:val="16"/>
                <w:szCs w:val="16"/>
              </w:rPr>
              <w:fldChar w:fldCharType="separate"/>
            </w:r>
            <w:r w:rsidR="001619B9">
              <w:rPr>
                <w:rFonts w:asciiTheme="minorHAnsi" w:hAnsiTheme="minorHAnsi" w:cstheme="minorHAnsi"/>
                <w:bCs/>
                <w:sz w:val="16"/>
                <w:szCs w:val="16"/>
              </w:rPr>
              <w:t>10</w:t>
            </w:r>
            <w:r w:rsidR="007B36A0" w:rsidRPr="00B56D31">
              <w:rPr>
                <w:rFonts w:asciiTheme="minorHAnsi" w:hAnsiTheme="minorHAnsi" w:cstheme="minorHAnsi"/>
                <w:bCs/>
                <w:sz w:val="16"/>
                <w:szCs w:val="16"/>
              </w:rPr>
              <w:fldChar w:fldCharType="end"/>
            </w:r>
            <w:r w:rsidR="007B36A0" w:rsidRPr="00B56D31">
              <w:rPr>
                <w:rFonts w:asciiTheme="minorHAnsi" w:hAnsiTheme="minorHAnsi" w:cstheme="minorHAnsi"/>
                <w:bCs/>
                <w:sz w:val="16"/>
                <w:szCs w:val="16"/>
              </w:rPr>
              <w:t xml:space="preserve">, </w:t>
            </w:r>
            <w:r w:rsidR="007B36A0" w:rsidRPr="00B56D31">
              <w:rPr>
                <w:rFonts w:asciiTheme="minorHAnsi" w:hAnsiTheme="minorHAnsi" w:cstheme="minorHAnsi"/>
                <w:bCs/>
                <w:sz w:val="16"/>
                <w:szCs w:val="16"/>
              </w:rPr>
              <w:fldChar w:fldCharType="begin"/>
            </w:r>
            <w:r w:rsidR="007B36A0" w:rsidRPr="00B56D31">
              <w:rPr>
                <w:rFonts w:asciiTheme="minorHAnsi" w:hAnsiTheme="minorHAnsi" w:cstheme="minorHAnsi"/>
                <w:bCs/>
                <w:sz w:val="16"/>
                <w:szCs w:val="16"/>
              </w:rPr>
              <w:instrText xml:space="preserve"> REF _Ref127884720 \r \h </w:instrText>
            </w:r>
            <w:r w:rsidR="00380862" w:rsidRPr="00B56D31">
              <w:rPr>
                <w:rFonts w:asciiTheme="minorHAnsi" w:hAnsiTheme="minorHAnsi" w:cstheme="minorHAnsi"/>
                <w:bCs/>
                <w:sz w:val="16"/>
                <w:szCs w:val="16"/>
              </w:rPr>
              <w:instrText xml:space="preserve"> \* MERGEFORMAT </w:instrText>
            </w:r>
            <w:r w:rsidR="007B36A0" w:rsidRPr="00B56D31">
              <w:rPr>
                <w:rFonts w:asciiTheme="minorHAnsi" w:hAnsiTheme="minorHAnsi" w:cstheme="minorHAnsi"/>
                <w:bCs/>
                <w:sz w:val="16"/>
                <w:szCs w:val="16"/>
              </w:rPr>
            </w:r>
            <w:r w:rsidR="007B36A0" w:rsidRPr="00B56D31">
              <w:rPr>
                <w:rFonts w:asciiTheme="minorHAnsi" w:hAnsiTheme="minorHAnsi" w:cstheme="minorHAnsi"/>
                <w:bCs/>
                <w:sz w:val="16"/>
                <w:szCs w:val="16"/>
              </w:rPr>
              <w:fldChar w:fldCharType="separate"/>
            </w:r>
            <w:r w:rsidR="001619B9">
              <w:rPr>
                <w:rFonts w:asciiTheme="minorHAnsi" w:hAnsiTheme="minorHAnsi" w:cstheme="minorHAnsi"/>
                <w:bCs/>
                <w:sz w:val="16"/>
                <w:szCs w:val="16"/>
              </w:rPr>
              <w:t>11</w:t>
            </w:r>
            <w:r w:rsidR="007B36A0" w:rsidRPr="00B56D31">
              <w:rPr>
                <w:rFonts w:asciiTheme="minorHAnsi" w:hAnsiTheme="minorHAnsi" w:cstheme="minorHAnsi"/>
                <w:bCs/>
                <w:sz w:val="16"/>
                <w:szCs w:val="16"/>
              </w:rPr>
              <w:fldChar w:fldCharType="end"/>
            </w:r>
            <w:r w:rsidR="00877B7F" w:rsidRPr="00B56D31">
              <w:rPr>
                <w:rFonts w:asciiTheme="minorHAnsi" w:hAnsiTheme="minorHAnsi" w:cstheme="minorHAnsi"/>
                <w:bCs/>
                <w:sz w:val="16"/>
                <w:szCs w:val="16"/>
              </w:rPr>
              <w:t xml:space="preserve"> </w:t>
            </w:r>
            <w:r w:rsidR="007B36A0" w:rsidRPr="00B56D31">
              <w:rPr>
                <w:rFonts w:asciiTheme="minorHAnsi" w:hAnsiTheme="minorHAnsi" w:cstheme="minorHAnsi"/>
                <w:bCs/>
                <w:sz w:val="16"/>
                <w:szCs w:val="16"/>
              </w:rPr>
              <w:t>and</w:t>
            </w:r>
            <w:r w:rsidR="00877B7F" w:rsidRPr="00B56D31">
              <w:rPr>
                <w:rFonts w:asciiTheme="minorHAnsi" w:hAnsiTheme="minorHAnsi" w:cstheme="minorHAnsi"/>
                <w:bCs/>
                <w:sz w:val="16"/>
                <w:szCs w:val="16"/>
              </w:rPr>
              <w:t xml:space="preserve"> </w:t>
            </w:r>
            <w:r w:rsidRPr="00B56D31">
              <w:rPr>
                <w:rFonts w:asciiTheme="minorHAnsi" w:hAnsiTheme="minorHAnsi" w:cstheme="minorHAnsi"/>
                <w:bCs/>
                <w:sz w:val="16"/>
                <w:szCs w:val="16"/>
              </w:rPr>
              <w:t xml:space="preserve">all fields where changes occurred, fill fields with the updated information and not with the old one. Fields where no change occurred </w:t>
            </w:r>
            <w:r w:rsidR="00647D07" w:rsidRPr="00B56D31">
              <w:rPr>
                <w:rFonts w:asciiTheme="minorHAnsi" w:hAnsiTheme="minorHAnsi" w:cstheme="minorHAnsi"/>
                <w:bCs/>
                <w:sz w:val="16"/>
                <w:szCs w:val="16"/>
              </w:rPr>
              <w:t>shall</w:t>
            </w:r>
            <w:r w:rsidRPr="00B56D31">
              <w:rPr>
                <w:rFonts w:asciiTheme="minorHAnsi" w:hAnsiTheme="minorHAnsi" w:cstheme="minorHAnsi"/>
                <w:bCs/>
                <w:sz w:val="16"/>
                <w:szCs w:val="16"/>
              </w:rPr>
              <w:t xml:space="preserve"> stay blan</w:t>
            </w:r>
            <w:r w:rsidR="00A56C65" w:rsidRPr="00B56D31">
              <w:rPr>
                <w:rFonts w:asciiTheme="minorHAnsi" w:hAnsiTheme="minorHAnsi" w:cstheme="minorHAnsi"/>
                <w:bCs/>
                <w:sz w:val="16"/>
                <w:szCs w:val="16"/>
              </w:rPr>
              <w:t>k</w:t>
            </w:r>
            <w:r w:rsidR="00647D07" w:rsidRPr="00B56D31">
              <w:rPr>
                <w:rFonts w:asciiTheme="minorHAnsi" w:hAnsiTheme="minorHAnsi" w:cstheme="minorHAnsi"/>
                <w:bCs/>
                <w:sz w:val="16"/>
                <w:szCs w:val="16"/>
              </w:rPr>
              <w:t xml:space="preserve">. </w:t>
            </w:r>
            <w:r w:rsidR="00A56C65" w:rsidRPr="00B56D31">
              <w:rPr>
                <w:rFonts w:asciiTheme="minorHAnsi" w:hAnsiTheme="minorHAnsi" w:cstheme="minorHAnsi"/>
                <w:bCs/>
                <w:sz w:val="16"/>
                <w:szCs w:val="16"/>
              </w:rPr>
              <w:t xml:space="preserve">Please use the selection boxes to mark the field in which changes have been made </w:t>
            </w:r>
            <w:r w:rsidR="00A54B2B" w:rsidRPr="00B56D31">
              <w:rPr>
                <w:rFonts w:asciiTheme="minorHAnsi" w:hAnsiTheme="minorHAnsi" w:cstheme="minorHAnsi"/>
                <w:bCs/>
                <w:sz w:val="16"/>
                <w:szCs w:val="16"/>
              </w:rPr>
              <w:t>(s</w:t>
            </w:r>
            <w:r w:rsidR="00A56C65" w:rsidRPr="00B56D31">
              <w:rPr>
                <w:rFonts w:asciiTheme="minorHAnsi" w:hAnsiTheme="minorHAnsi" w:cstheme="minorHAnsi"/>
                <w:bCs/>
                <w:sz w:val="16"/>
                <w:szCs w:val="16"/>
              </w:rPr>
              <w:t xml:space="preserve">ee the corresponding </w:t>
            </w:r>
            <w:r w:rsidR="00777C14" w:rsidRPr="00B56D31">
              <w:rPr>
                <w:rFonts w:asciiTheme="minorHAnsi" w:hAnsiTheme="minorHAnsi" w:cstheme="minorHAnsi"/>
                <w:bCs/>
                <w:sz w:val="16"/>
                <w:szCs w:val="16"/>
              </w:rPr>
              <w:t>sections</w:t>
            </w:r>
            <w:r w:rsidR="00A56C65" w:rsidRPr="00B56D31">
              <w:rPr>
                <w:rFonts w:asciiTheme="minorHAnsi" w:hAnsiTheme="minorHAnsi" w:cstheme="minorHAnsi"/>
                <w:bCs/>
                <w:sz w:val="16"/>
                <w:szCs w:val="16"/>
              </w:rPr>
              <w:t xml:space="preserve"> in brackets</w:t>
            </w:r>
            <w:r w:rsidR="00A54B2B" w:rsidRPr="00B56D31">
              <w:rPr>
                <w:rFonts w:asciiTheme="minorHAnsi" w:hAnsiTheme="minorHAnsi" w:cstheme="minorHAnsi"/>
                <w:bCs/>
                <w:sz w:val="16"/>
                <w:szCs w:val="16"/>
              </w:rPr>
              <w:t>)</w:t>
            </w:r>
            <w:r w:rsidR="00A56C65" w:rsidRPr="00B56D31">
              <w:rPr>
                <w:rFonts w:asciiTheme="minorHAnsi" w:hAnsiTheme="minorHAnsi" w:cstheme="minorHAnsi"/>
                <w:bCs/>
                <w:sz w:val="16"/>
                <w:szCs w:val="16"/>
              </w:rPr>
              <w:t>.</w:t>
            </w:r>
          </w:p>
        </w:tc>
      </w:tr>
      <w:tr w:rsidR="003F61AD" w:rsidRPr="00B56D31" w14:paraId="3F6C93CF" w14:textId="77777777" w:rsidTr="001619B9">
        <w:tc>
          <w:tcPr>
            <w:tcW w:w="2972" w:type="dxa"/>
            <w:gridSpan w:val="2"/>
            <w:tcBorders>
              <w:top w:val="nil"/>
              <w:left w:val="single" w:sz="4" w:space="0" w:color="auto"/>
              <w:bottom w:val="nil"/>
              <w:right w:val="nil"/>
            </w:tcBorders>
            <w:shd w:val="clear" w:color="auto" w:fill="auto"/>
          </w:tcPr>
          <w:p w14:paraId="4CD700FA" w14:textId="7FD32FD1" w:rsidR="003F61AD" w:rsidRPr="00B56D31" w:rsidRDefault="006D1BA0" w:rsidP="003F61AD">
            <w:pPr>
              <w:tabs>
                <w:tab w:val="left" w:pos="190"/>
                <w:tab w:val="left" w:pos="290"/>
              </w:tabs>
              <w:spacing w:before="60" w:after="60"/>
              <w:ind w:left="313"/>
              <w:rPr>
                <w:rFonts w:asciiTheme="minorHAnsi" w:hAnsiTheme="minorHAnsi" w:cstheme="minorHAnsi"/>
                <w:sz w:val="20"/>
                <w:szCs w:val="20"/>
              </w:rPr>
            </w:pPr>
            <w:sdt>
              <w:sdtPr>
                <w:rPr>
                  <w:rFonts w:asciiTheme="minorHAnsi" w:hAnsiTheme="minorHAnsi" w:cstheme="minorHAnsi"/>
                  <w:sz w:val="20"/>
                  <w:szCs w:val="20"/>
                </w:rPr>
                <w:id w:val="2083336300"/>
                <w14:checkbox>
                  <w14:checked w14:val="0"/>
                  <w14:checkedState w14:val="2612" w14:font="MS Gothic"/>
                  <w14:uncheckedState w14:val="2610" w14:font="MS Gothic"/>
                </w14:checkbox>
              </w:sdtPr>
              <w:sdtEndPr/>
              <w:sdtContent>
                <w:r w:rsidR="00147137" w:rsidRPr="00B56D31">
                  <w:rPr>
                    <w:rFonts w:ascii="Segoe UI Symbol" w:eastAsia="MS Gothic" w:hAnsi="Segoe UI Symbol" w:cs="Segoe UI Symbol"/>
                    <w:sz w:val="20"/>
                    <w:szCs w:val="20"/>
                  </w:rPr>
                  <w:t>☐</w:t>
                </w:r>
              </w:sdtContent>
            </w:sdt>
            <w:r w:rsidR="003F61AD" w:rsidRPr="00B56D31">
              <w:rPr>
                <w:rFonts w:asciiTheme="minorHAnsi" w:hAnsiTheme="minorHAnsi" w:cstheme="minorHAnsi"/>
                <w:sz w:val="20"/>
                <w:szCs w:val="20"/>
              </w:rPr>
              <w:tab/>
              <w:t>Organisation name</w:t>
            </w:r>
          </w:p>
        </w:tc>
        <w:tc>
          <w:tcPr>
            <w:tcW w:w="2126" w:type="dxa"/>
            <w:tcBorders>
              <w:top w:val="nil"/>
              <w:left w:val="nil"/>
              <w:bottom w:val="nil"/>
              <w:right w:val="nil"/>
            </w:tcBorders>
            <w:shd w:val="clear" w:color="auto" w:fill="auto"/>
          </w:tcPr>
          <w:p w14:paraId="296AFF5D" w14:textId="0CD37039" w:rsidR="003F61AD" w:rsidRPr="00B56D31" w:rsidRDefault="00AA05D5" w:rsidP="003F61AD">
            <w:pPr>
              <w:tabs>
                <w:tab w:val="left" w:pos="190"/>
                <w:tab w:val="left" w:pos="290"/>
              </w:tabs>
              <w:spacing w:before="60" w:after="60"/>
              <w:rPr>
                <w:rFonts w:asciiTheme="minorHAnsi" w:hAnsiTheme="minorHAnsi" w:cstheme="minorHAnsi"/>
                <w:sz w:val="20"/>
                <w:szCs w:val="20"/>
              </w:rPr>
            </w:pPr>
            <w:r w:rsidRPr="00B56D31">
              <w:rPr>
                <w:rFonts w:asciiTheme="minorHAnsi" w:hAnsiTheme="minorHAnsi" w:cstheme="minorHAnsi"/>
                <w:sz w:val="16"/>
                <w:szCs w:val="16"/>
              </w:rPr>
              <w:t>(</w:t>
            </w:r>
            <w:r w:rsidRPr="00B56D31">
              <w:rPr>
                <w:rFonts w:asciiTheme="minorHAnsi" w:hAnsiTheme="minorHAnsi" w:cstheme="minorHAnsi"/>
                <w:sz w:val="16"/>
                <w:szCs w:val="16"/>
              </w:rPr>
              <w:fldChar w:fldCharType="begin"/>
            </w:r>
            <w:r w:rsidRPr="00B56D31">
              <w:rPr>
                <w:rFonts w:asciiTheme="minorHAnsi" w:hAnsiTheme="minorHAnsi" w:cstheme="minorHAnsi"/>
                <w:sz w:val="16"/>
                <w:szCs w:val="16"/>
              </w:rPr>
              <w:instrText xml:space="preserve"> REF _Ref127884816 \r \h </w:instrText>
            </w:r>
            <w:r w:rsidR="007B36A0" w:rsidRPr="00B56D31">
              <w:rPr>
                <w:rFonts w:asciiTheme="minorHAnsi" w:hAnsiTheme="minorHAnsi" w:cstheme="minorHAnsi"/>
                <w:sz w:val="16"/>
                <w:szCs w:val="16"/>
              </w:rPr>
              <w:instrText xml:space="preserve"> \* MERGEFORMAT </w:instrText>
            </w:r>
            <w:r w:rsidRPr="00B56D31">
              <w:rPr>
                <w:rFonts w:asciiTheme="minorHAnsi" w:hAnsiTheme="minorHAnsi" w:cstheme="minorHAnsi"/>
                <w:sz w:val="16"/>
                <w:szCs w:val="16"/>
              </w:rPr>
            </w:r>
            <w:r w:rsidRPr="00B56D31">
              <w:rPr>
                <w:rFonts w:asciiTheme="minorHAnsi" w:hAnsiTheme="minorHAnsi" w:cstheme="minorHAnsi"/>
                <w:sz w:val="16"/>
                <w:szCs w:val="16"/>
              </w:rPr>
              <w:fldChar w:fldCharType="separate"/>
            </w:r>
            <w:r w:rsidR="001619B9">
              <w:rPr>
                <w:rFonts w:asciiTheme="minorHAnsi" w:hAnsiTheme="minorHAnsi" w:cstheme="minorHAnsi"/>
                <w:sz w:val="16"/>
                <w:szCs w:val="16"/>
              </w:rPr>
              <w:t>4.1.1</w:t>
            </w:r>
            <w:r w:rsidRPr="00B56D31">
              <w:rPr>
                <w:rFonts w:asciiTheme="minorHAnsi" w:hAnsiTheme="minorHAnsi" w:cstheme="minorHAnsi"/>
                <w:sz w:val="16"/>
                <w:szCs w:val="16"/>
              </w:rPr>
              <w:fldChar w:fldCharType="end"/>
            </w:r>
            <w:r w:rsidRPr="00B56D31">
              <w:rPr>
                <w:rFonts w:asciiTheme="minorHAnsi" w:hAnsiTheme="minorHAnsi" w:cstheme="minorHAnsi"/>
                <w:sz w:val="16"/>
                <w:szCs w:val="16"/>
              </w:rPr>
              <w:t>)</w:t>
            </w:r>
          </w:p>
        </w:tc>
        <w:tc>
          <w:tcPr>
            <w:tcW w:w="2410" w:type="dxa"/>
            <w:gridSpan w:val="2"/>
            <w:tcBorders>
              <w:top w:val="nil"/>
              <w:left w:val="nil"/>
              <w:bottom w:val="nil"/>
              <w:right w:val="nil"/>
            </w:tcBorders>
            <w:shd w:val="clear" w:color="auto" w:fill="auto"/>
          </w:tcPr>
          <w:p w14:paraId="39CBF1DF" w14:textId="48B93885" w:rsidR="003F61AD" w:rsidRPr="00B56D31" w:rsidRDefault="006D1BA0" w:rsidP="003F61AD">
            <w:pPr>
              <w:tabs>
                <w:tab w:val="left" w:pos="190"/>
                <w:tab w:val="left" w:pos="290"/>
              </w:tabs>
              <w:spacing w:before="60" w:after="60"/>
              <w:ind w:left="313"/>
              <w:rPr>
                <w:rFonts w:asciiTheme="minorHAnsi" w:hAnsiTheme="minorHAnsi" w:cstheme="minorHAnsi"/>
                <w:sz w:val="20"/>
                <w:szCs w:val="20"/>
              </w:rPr>
            </w:pPr>
            <w:sdt>
              <w:sdtPr>
                <w:rPr>
                  <w:rFonts w:asciiTheme="minorHAnsi" w:hAnsiTheme="minorHAnsi" w:cstheme="minorHAnsi"/>
                  <w:sz w:val="20"/>
                  <w:szCs w:val="20"/>
                </w:rPr>
                <w:id w:val="-1274469882"/>
                <w14:checkbox>
                  <w14:checked w14:val="0"/>
                  <w14:checkedState w14:val="2612" w14:font="MS Gothic"/>
                  <w14:uncheckedState w14:val="2610" w14:font="MS Gothic"/>
                </w14:checkbox>
              </w:sdtPr>
              <w:sdtEndPr/>
              <w:sdtContent>
                <w:r w:rsidR="00147137" w:rsidRPr="00B56D31">
                  <w:rPr>
                    <w:rFonts w:ascii="Segoe UI Symbol" w:eastAsia="MS Gothic" w:hAnsi="Segoe UI Symbol" w:cs="Segoe UI Symbol"/>
                    <w:sz w:val="20"/>
                    <w:szCs w:val="20"/>
                  </w:rPr>
                  <w:t>☐</w:t>
                </w:r>
              </w:sdtContent>
            </w:sdt>
            <w:r w:rsidR="003F61AD" w:rsidRPr="00B56D31">
              <w:rPr>
                <w:rFonts w:asciiTheme="minorHAnsi" w:hAnsiTheme="minorHAnsi" w:cstheme="minorHAnsi"/>
                <w:sz w:val="20"/>
                <w:szCs w:val="20"/>
              </w:rPr>
              <w:tab/>
              <w:t>Scope</w:t>
            </w:r>
          </w:p>
        </w:tc>
        <w:tc>
          <w:tcPr>
            <w:tcW w:w="3119" w:type="dxa"/>
            <w:gridSpan w:val="3"/>
            <w:tcBorders>
              <w:top w:val="nil"/>
              <w:left w:val="nil"/>
              <w:bottom w:val="nil"/>
              <w:right w:val="single" w:sz="4" w:space="0" w:color="auto"/>
            </w:tcBorders>
            <w:shd w:val="clear" w:color="auto" w:fill="auto"/>
          </w:tcPr>
          <w:p w14:paraId="5811D6DC" w14:textId="7B1DFE16" w:rsidR="003F61AD" w:rsidRPr="00B56D31" w:rsidRDefault="003F61AD" w:rsidP="003F61AD">
            <w:pPr>
              <w:tabs>
                <w:tab w:val="left" w:pos="190"/>
                <w:tab w:val="left" w:pos="290"/>
              </w:tabs>
              <w:spacing w:before="60" w:after="60"/>
              <w:rPr>
                <w:rFonts w:asciiTheme="minorHAnsi" w:hAnsiTheme="minorHAnsi" w:cstheme="minorHAnsi"/>
                <w:sz w:val="16"/>
                <w:szCs w:val="16"/>
              </w:rPr>
            </w:pPr>
            <w:r w:rsidRPr="00B56D31">
              <w:rPr>
                <w:rFonts w:asciiTheme="minorHAnsi" w:hAnsiTheme="minorHAnsi" w:cstheme="minorHAnsi"/>
                <w:sz w:val="16"/>
                <w:szCs w:val="16"/>
              </w:rPr>
              <w:t>(</w:t>
            </w:r>
            <w:r w:rsidR="00A54B2B" w:rsidRPr="00B56D31">
              <w:rPr>
                <w:rFonts w:asciiTheme="minorHAnsi" w:hAnsiTheme="minorHAnsi" w:cstheme="minorHAnsi"/>
                <w:sz w:val="16"/>
                <w:szCs w:val="16"/>
              </w:rPr>
              <w:t>7</w:t>
            </w:r>
            <w:r w:rsidR="00E55A8B">
              <w:rPr>
                <w:rFonts w:asciiTheme="minorHAnsi" w:hAnsiTheme="minorHAnsi" w:cstheme="minorHAnsi"/>
                <w:sz w:val="16"/>
                <w:szCs w:val="16"/>
              </w:rPr>
              <w:t>a</w:t>
            </w:r>
            <w:r w:rsidR="002B5FE3" w:rsidRPr="00B56D31">
              <w:rPr>
                <w:rFonts w:asciiTheme="minorHAnsi" w:hAnsiTheme="minorHAnsi" w:cstheme="minorHAnsi"/>
                <w:sz w:val="16"/>
                <w:szCs w:val="16"/>
              </w:rPr>
              <w:t>)</w:t>
            </w:r>
          </w:p>
        </w:tc>
      </w:tr>
      <w:tr w:rsidR="003F61AD" w:rsidRPr="00B56D31" w14:paraId="1D9A8FD3" w14:textId="77777777" w:rsidTr="001619B9">
        <w:trPr>
          <w:trHeight w:val="70"/>
        </w:trPr>
        <w:tc>
          <w:tcPr>
            <w:tcW w:w="2972" w:type="dxa"/>
            <w:gridSpan w:val="2"/>
            <w:tcBorders>
              <w:top w:val="nil"/>
              <w:left w:val="single" w:sz="4" w:space="0" w:color="auto"/>
              <w:bottom w:val="nil"/>
              <w:right w:val="nil"/>
            </w:tcBorders>
            <w:shd w:val="clear" w:color="auto" w:fill="auto"/>
          </w:tcPr>
          <w:p w14:paraId="05D418AE" w14:textId="21543041" w:rsidR="003F61AD" w:rsidRPr="00B56D31" w:rsidRDefault="006D1BA0" w:rsidP="003F61AD">
            <w:pPr>
              <w:tabs>
                <w:tab w:val="left" w:pos="190"/>
                <w:tab w:val="left" w:pos="290"/>
              </w:tabs>
              <w:spacing w:before="60" w:after="60"/>
              <w:ind w:left="313"/>
              <w:rPr>
                <w:rFonts w:asciiTheme="minorHAnsi" w:hAnsiTheme="minorHAnsi" w:cstheme="minorHAnsi"/>
                <w:sz w:val="20"/>
                <w:szCs w:val="20"/>
              </w:rPr>
            </w:pPr>
            <w:sdt>
              <w:sdtPr>
                <w:rPr>
                  <w:rFonts w:asciiTheme="minorHAnsi" w:hAnsiTheme="minorHAnsi" w:cstheme="minorHAnsi"/>
                  <w:sz w:val="20"/>
                  <w:szCs w:val="20"/>
                </w:rPr>
                <w:id w:val="1523593006"/>
                <w14:checkbox>
                  <w14:checked w14:val="0"/>
                  <w14:checkedState w14:val="2612" w14:font="MS Gothic"/>
                  <w14:uncheckedState w14:val="2610" w14:font="MS Gothic"/>
                </w14:checkbox>
              </w:sdtPr>
              <w:sdtEndPr/>
              <w:sdtContent>
                <w:r w:rsidR="00147137" w:rsidRPr="00B56D31">
                  <w:rPr>
                    <w:rFonts w:ascii="Segoe UI Symbol" w:eastAsia="MS Gothic" w:hAnsi="Segoe UI Symbol" w:cs="Segoe UI Symbol"/>
                    <w:sz w:val="20"/>
                    <w:szCs w:val="20"/>
                  </w:rPr>
                  <w:t>☐</w:t>
                </w:r>
              </w:sdtContent>
            </w:sdt>
            <w:r w:rsidR="003F61AD" w:rsidRPr="00B56D31">
              <w:rPr>
                <w:rFonts w:asciiTheme="minorHAnsi" w:hAnsiTheme="minorHAnsi" w:cstheme="minorHAnsi"/>
                <w:sz w:val="20"/>
                <w:szCs w:val="20"/>
              </w:rPr>
              <w:tab/>
              <w:t>Address data / location</w:t>
            </w:r>
          </w:p>
        </w:tc>
        <w:tc>
          <w:tcPr>
            <w:tcW w:w="2126" w:type="dxa"/>
            <w:tcBorders>
              <w:top w:val="nil"/>
              <w:left w:val="nil"/>
              <w:bottom w:val="nil"/>
              <w:right w:val="nil"/>
            </w:tcBorders>
            <w:shd w:val="clear" w:color="auto" w:fill="auto"/>
          </w:tcPr>
          <w:p w14:paraId="436F3687" w14:textId="2EF9966B" w:rsidR="003F61AD" w:rsidRPr="00B56D31" w:rsidRDefault="00AA05D5" w:rsidP="003F61AD">
            <w:pPr>
              <w:tabs>
                <w:tab w:val="left" w:pos="190"/>
                <w:tab w:val="left" w:pos="290"/>
              </w:tabs>
              <w:spacing w:before="60" w:after="60"/>
              <w:rPr>
                <w:rFonts w:asciiTheme="minorHAnsi" w:hAnsiTheme="minorHAnsi" w:cstheme="minorHAnsi"/>
                <w:sz w:val="20"/>
                <w:szCs w:val="20"/>
              </w:rPr>
            </w:pPr>
            <w:r w:rsidRPr="00B56D31">
              <w:rPr>
                <w:rFonts w:asciiTheme="minorHAnsi" w:hAnsiTheme="minorHAnsi" w:cstheme="minorHAnsi"/>
                <w:sz w:val="16"/>
                <w:szCs w:val="16"/>
              </w:rPr>
              <w:t>(</w:t>
            </w:r>
            <w:r w:rsidRPr="00B56D31">
              <w:rPr>
                <w:rFonts w:asciiTheme="minorHAnsi" w:hAnsiTheme="minorHAnsi" w:cstheme="minorHAnsi"/>
                <w:sz w:val="16"/>
                <w:szCs w:val="16"/>
              </w:rPr>
              <w:fldChar w:fldCharType="begin"/>
            </w:r>
            <w:r w:rsidRPr="00B56D31">
              <w:rPr>
                <w:rFonts w:asciiTheme="minorHAnsi" w:hAnsiTheme="minorHAnsi" w:cstheme="minorHAnsi"/>
                <w:sz w:val="16"/>
                <w:szCs w:val="16"/>
              </w:rPr>
              <w:instrText xml:space="preserve"> REF _Ref127884816 \r \h </w:instrText>
            </w:r>
            <w:r w:rsidR="007B36A0" w:rsidRPr="00B56D31">
              <w:rPr>
                <w:rFonts w:asciiTheme="minorHAnsi" w:hAnsiTheme="minorHAnsi" w:cstheme="minorHAnsi"/>
                <w:sz w:val="16"/>
                <w:szCs w:val="16"/>
              </w:rPr>
              <w:instrText xml:space="preserve"> \* MERGEFORMAT </w:instrText>
            </w:r>
            <w:r w:rsidRPr="00B56D31">
              <w:rPr>
                <w:rFonts w:asciiTheme="minorHAnsi" w:hAnsiTheme="minorHAnsi" w:cstheme="minorHAnsi"/>
                <w:sz w:val="16"/>
                <w:szCs w:val="16"/>
              </w:rPr>
            </w:r>
            <w:r w:rsidRPr="00B56D31">
              <w:rPr>
                <w:rFonts w:asciiTheme="minorHAnsi" w:hAnsiTheme="minorHAnsi" w:cstheme="minorHAnsi"/>
                <w:sz w:val="16"/>
                <w:szCs w:val="16"/>
              </w:rPr>
              <w:fldChar w:fldCharType="separate"/>
            </w:r>
            <w:r w:rsidR="001619B9">
              <w:rPr>
                <w:rFonts w:asciiTheme="minorHAnsi" w:hAnsiTheme="minorHAnsi" w:cstheme="minorHAnsi"/>
                <w:sz w:val="16"/>
                <w:szCs w:val="16"/>
              </w:rPr>
              <w:t>4.1.1</w:t>
            </w:r>
            <w:r w:rsidRPr="00B56D31">
              <w:rPr>
                <w:rFonts w:asciiTheme="minorHAnsi" w:hAnsiTheme="minorHAnsi" w:cstheme="minorHAnsi"/>
                <w:sz w:val="16"/>
                <w:szCs w:val="16"/>
              </w:rPr>
              <w:fldChar w:fldCharType="end"/>
            </w:r>
            <w:r w:rsidRPr="00B56D31">
              <w:rPr>
                <w:rFonts w:asciiTheme="minorHAnsi" w:hAnsiTheme="minorHAnsi" w:cstheme="minorHAnsi"/>
                <w:sz w:val="16"/>
                <w:szCs w:val="16"/>
              </w:rPr>
              <w:t xml:space="preserve"> / </w:t>
            </w:r>
            <w:r w:rsidRPr="00B56D31">
              <w:rPr>
                <w:rFonts w:asciiTheme="minorHAnsi" w:hAnsiTheme="minorHAnsi" w:cstheme="minorHAnsi"/>
                <w:sz w:val="16"/>
                <w:szCs w:val="16"/>
              </w:rPr>
              <w:fldChar w:fldCharType="begin"/>
            </w:r>
            <w:r w:rsidRPr="00B56D31">
              <w:rPr>
                <w:rFonts w:asciiTheme="minorHAnsi" w:hAnsiTheme="minorHAnsi" w:cstheme="minorHAnsi"/>
                <w:sz w:val="16"/>
                <w:szCs w:val="16"/>
              </w:rPr>
              <w:instrText xml:space="preserve"> REF _Ref127884846 \r \h </w:instrText>
            </w:r>
            <w:r w:rsidR="007B36A0" w:rsidRPr="00B56D31">
              <w:rPr>
                <w:rFonts w:asciiTheme="minorHAnsi" w:hAnsiTheme="minorHAnsi" w:cstheme="minorHAnsi"/>
                <w:sz w:val="16"/>
                <w:szCs w:val="16"/>
              </w:rPr>
              <w:instrText xml:space="preserve"> \* MERGEFORMAT </w:instrText>
            </w:r>
            <w:r w:rsidRPr="00B56D31">
              <w:rPr>
                <w:rFonts w:asciiTheme="minorHAnsi" w:hAnsiTheme="minorHAnsi" w:cstheme="minorHAnsi"/>
                <w:sz w:val="16"/>
                <w:szCs w:val="16"/>
              </w:rPr>
            </w:r>
            <w:r w:rsidRPr="00B56D31">
              <w:rPr>
                <w:rFonts w:asciiTheme="minorHAnsi" w:hAnsiTheme="minorHAnsi" w:cstheme="minorHAnsi"/>
                <w:sz w:val="16"/>
                <w:szCs w:val="16"/>
              </w:rPr>
              <w:fldChar w:fldCharType="separate"/>
            </w:r>
            <w:r w:rsidR="001619B9">
              <w:rPr>
                <w:rFonts w:asciiTheme="minorHAnsi" w:hAnsiTheme="minorHAnsi" w:cstheme="minorHAnsi"/>
                <w:sz w:val="16"/>
                <w:szCs w:val="16"/>
              </w:rPr>
              <w:t>4.2.1</w:t>
            </w:r>
            <w:r w:rsidRPr="00B56D31">
              <w:rPr>
                <w:rFonts w:asciiTheme="minorHAnsi" w:hAnsiTheme="minorHAnsi" w:cstheme="minorHAnsi"/>
                <w:sz w:val="16"/>
                <w:szCs w:val="16"/>
              </w:rPr>
              <w:fldChar w:fldCharType="end"/>
            </w:r>
            <w:r w:rsidRPr="00B56D31">
              <w:rPr>
                <w:rFonts w:asciiTheme="minorHAnsi" w:hAnsiTheme="minorHAnsi" w:cstheme="minorHAnsi"/>
                <w:sz w:val="16"/>
                <w:szCs w:val="16"/>
              </w:rPr>
              <w:t xml:space="preserve"> /</w:t>
            </w:r>
            <w:r w:rsidR="00187A0C">
              <w:rPr>
                <w:rFonts w:asciiTheme="minorHAnsi" w:hAnsiTheme="minorHAnsi" w:cstheme="minorHAnsi"/>
                <w:sz w:val="16"/>
                <w:szCs w:val="16"/>
              </w:rPr>
              <w:t xml:space="preserve"> </w:t>
            </w:r>
            <w:r w:rsidR="004F1F74" w:rsidRPr="00B56D31">
              <w:rPr>
                <w:rFonts w:asciiTheme="minorHAnsi" w:hAnsiTheme="minorHAnsi" w:cstheme="minorHAnsi"/>
                <w:sz w:val="16"/>
                <w:szCs w:val="16"/>
              </w:rPr>
              <w:fldChar w:fldCharType="begin"/>
            </w:r>
            <w:r w:rsidR="004F1F74" w:rsidRPr="00B56D31">
              <w:rPr>
                <w:rFonts w:asciiTheme="minorHAnsi" w:hAnsiTheme="minorHAnsi" w:cstheme="minorHAnsi"/>
                <w:sz w:val="16"/>
                <w:szCs w:val="16"/>
              </w:rPr>
              <w:instrText xml:space="preserve"> REF _Ref127884697 \r \h </w:instrText>
            </w:r>
            <w:r w:rsidR="0001255F" w:rsidRPr="00B56D31">
              <w:rPr>
                <w:rFonts w:asciiTheme="minorHAnsi" w:hAnsiTheme="minorHAnsi" w:cstheme="minorHAnsi"/>
                <w:sz w:val="16"/>
                <w:szCs w:val="16"/>
              </w:rPr>
              <w:instrText xml:space="preserve"> \* MERGEFORMAT </w:instrText>
            </w:r>
            <w:r w:rsidR="004F1F74" w:rsidRPr="00B56D31">
              <w:rPr>
                <w:rFonts w:asciiTheme="minorHAnsi" w:hAnsiTheme="minorHAnsi" w:cstheme="minorHAnsi"/>
                <w:sz w:val="16"/>
                <w:szCs w:val="16"/>
              </w:rPr>
            </w:r>
            <w:r w:rsidR="004F1F74" w:rsidRPr="00B56D31">
              <w:rPr>
                <w:rFonts w:asciiTheme="minorHAnsi" w:hAnsiTheme="minorHAnsi" w:cstheme="minorHAnsi"/>
                <w:sz w:val="16"/>
                <w:szCs w:val="16"/>
              </w:rPr>
              <w:fldChar w:fldCharType="separate"/>
            </w:r>
            <w:r w:rsidR="001619B9">
              <w:rPr>
                <w:rFonts w:asciiTheme="minorHAnsi" w:hAnsiTheme="minorHAnsi" w:cstheme="minorHAnsi"/>
                <w:sz w:val="16"/>
                <w:szCs w:val="16"/>
              </w:rPr>
              <w:t>8</w:t>
            </w:r>
            <w:r w:rsidR="004F1F74" w:rsidRPr="00B56D31">
              <w:rPr>
                <w:rFonts w:asciiTheme="minorHAnsi" w:hAnsiTheme="minorHAnsi" w:cstheme="minorHAnsi"/>
                <w:sz w:val="16"/>
                <w:szCs w:val="16"/>
              </w:rPr>
              <w:fldChar w:fldCharType="end"/>
            </w:r>
            <w:r w:rsidR="00C54927" w:rsidRPr="00B56D31">
              <w:rPr>
                <w:rFonts w:asciiTheme="minorHAnsi" w:hAnsiTheme="minorHAnsi" w:cstheme="minorHAnsi"/>
                <w:sz w:val="16"/>
                <w:szCs w:val="16"/>
              </w:rPr>
              <w:t>)</w:t>
            </w:r>
          </w:p>
        </w:tc>
        <w:tc>
          <w:tcPr>
            <w:tcW w:w="2410" w:type="dxa"/>
            <w:gridSpan w:val="2"/>
            <w:tcBorders>
              <w:top w:val="nil"/>
              <w:left w:val="nil"/>
              <w:bottom w:val="nil"/>
              <w:right w:val="nil"/>
            </w:tcBorders>
            <w:shd w:val="clear" w:color="auto" w:fill="auto"/>
          </w:tcPr>
          <w:p w14:paraId="1C8BBA14" w14:textId="4472E754" w:rsidR="003F61AD" w:rsidRPr="00B56D31" w:rsidRDefault="006D1BA0" w:rsidP="003F61AD">
            <w:pPr>
              <w:tabs>
                <w:tab w:val="left" w:pos="190"/>
                <w:tab w:val="left" w:pos="290"/>
              </w:tabs>
              <w:spacing w:before="60" w:after="60"/>
              <w:ind w:left="313"/>
              <w:rPr>
                <w:rFonts w:asciiTheme="minorHAnsi" w:hAnsiTheme="minorHAnsi" w:cstheme="minorHAnsi"/>
                <w:sz w:val="20"/>
                <w:szCs w:val="20"/>
              </w:rPr>
            </w:pPr>
            <w:sdt>
              <w:sdtPr>
                <w:rPr>
                  <w:rFonts w:asciiTheme="minorHAnsi" w:hAnsiTheme="minorHAnsi" w:cstheme="minorHAnsi"/>
                  <w:sz w:val="20"/>
                  <w:szCs w:val="20"/>
                </w:rPr>
                <w:id w:val="-1528181059"/>
                <w14:checkbox>
                  <w14:checked w14:val="0"/>
                  <w14:checkedState w14:val="2612" w14:font="MS Gothic"/>
                  <w14:uncheckedState w14:val="2610" w14:font="MS Gothic"/>
                </w14:checkbox>
              </w:sdtPr>
              <w:sdtEndPr/>
              <w:sdtContent>
                <w:r w:rsidR="00147137" w:rsidRPr="00B56D31">
                  <w:rPr>
                    <w:rFonts w:ascii="Segoe UI Symbol" w:eastAsia="MS Gothic" w:hAnsi="Segoe UI Symbol" w:cs="Segoe UI Symbol"/>
                    <w:sz w:val="20"/>
                    <w:szCs w:val="20"/>
                  </w:rPr>
                  <w:t>☐</w:t>
                </w:r>
              </w:sdtContent>
            </w:sdt>
            <w:r w:rsidR="003F61AD" w:rsidRPr="00B56D31">
              <w:rPr>
                <w:rFonts w:asciiTheme="minorHAnsi" w:hAnsiTheme="minorHAnsi" w:cstheme="minorHAnsi"/>
                <w:sz w:val="20"/>
                <w:szCs w:val="20"/>
              </w:rPr>
              <w:tab/>
              <w:t>Contact detail(s)</w:t>
            </w:r>
          </w:p>
        </w:tc>
        <w:tc>
          <w:tcPr>
            <w:tcW w:w="3119" w:type="dxa"/>
            <w:gridSpan w:val="3"/>
            <w:tcBorders>
              <w:top w:val="nil"/>
              <w:left w:val="nil"/>
              <w:bottom w:val="nil"/>
              <w:right w:val="single" w:sz="4" w:space="0" w:color="auto"/>
            </w:tcBorders>
            <w:shd w:val="clear" w:color="auto" w:fill="auto"/>
          </w:tcPr>
          <w:p w14:paraId="376E4D5C" w14:textId="7B7260B8" w:rsidR="003F61AD" w:rsidRPr="00B56D31" w:rsidRDefault="003F61AD" w:rsidP="003F61AD">
            <w:pPr>
              <w:tabs>
                <w:tab w:val="left" w:pos="190"/>
                <w:tab w:val="left" w:pos="290"/>
              </w:tabs>
              <w:spacing w:before="60" w:after="60"/>
              <w:rPr>
                <w:rFonts w:asciiTheme="minorHAnsi" w:hAnsiTheme="minorHAnsi" w:cstheme="minorHAnsi"/>
                <w:sz w:val="16"/>
                <w:szCs w:val="16"/>
              </w:rPr>
            </w:pPr>
            <w:r w:rsidRPr="00B56D31">
              <w:rPr>
                <w:rFonts w:asciiTheme="minorHAnsi" w:hAnsiTheme="minorHAnsi" w:cstheme="minorHAnsi"/>
                <w:sz w:val="16"/>
                <w:szCs w:val="16"/>
              </w:rPr>
              <w:t>(</w:t>
            </w:r>
            <w:r w:rsidR="004D4BB6" w:rsidRPr="00B56D31">
              <w:rPr>
                <w:rFonts w:asciiTheme="minorHAnsi" w:hAnsiTheme="minorHAnsi" w:cstheme="minorHAnsi"/>
                <w:sz w:val="16"/>
                <w:szCs w:val="16"/>
              </w:rPr>
              <w:fldChar w:fldCharType="begin"/>
            </w:r>
            <w:r w:rsidR="004D4BB6" w:rsidRPr="00B56D31">
              <w:rPr>
                <w:rFonts w:asciiTheme="minorHAnsi" w:hAnsiTheme="minorHAnsi" w:cstheme="minorHAnsi"/>
                <w:sz w:val="16"/>
                <w:szCs w:val="16"/>
              </w:rPr>
              <w:instrText xml:space="preserve"> REF _Ref132206370 \r \h </w:instrText>
            </w:r>
            <w:r w:rsidR="0001255F" w:rsidRPr="00B56D31">
              <w:rPr>
                <w:rFonts w:asciiTheme="minorHAnsi" w:hAnsiTheme="minorHAnsi" w:cstheme="minorHAnsi"/>
                <w:sz w:val="16"/>
                <w:szCs w:val="16"/>
              </w:rPr>
              <w:instrText xml:space="preserve"> \* MERGEFORMAT </w:instrText>
            </w:r>
            <w:r w:rsidR="004D4BB6" w:rsidRPr="00B56D31">
              <w:rPr>
                <w:rFonts w:asciiTheme="minorHAnsi" w:hAnsiTheme="minorHAnsi" w:cstheme="minorHAnsi"/>
                <w:sz w:val="16"/>
                <w:szCs w:val="16"/>
              </w:rPr>
            </w:r>
            <w:r w:rsidR="004D4BB6" w:rsidRPr="00B56D31">
              <w:rPr>
                <w:rFonts w:asciiTheme="minorHAnsi" w:hAnsiTheme="minorHAnsi" w:cstheme="minorHAnsi"/>
                <w:sz w:val="16"/>
                <w:szCs w:val="16"/>
              </w:rPr>
              <w:fldChar w:fldCharType="separate"/>
            </w:r>
            <w:r w:rsidR="001619B9">
              <w:rPr>
                <w:rFonts w:asciiTheme="minorHAnsi" w:hAnsiTheme="minorHAnsi" w:cstheme="minorHAnsi"/>
                <w:sz w:val="16"/>
                <w:szCs w:val="16"/>
              </w:rPr>
              <w:t>3</w:t>
            </w:r>
            <w:r w:rsidR="004D4BB6" w:rsidRPr="00B56D31">
              <w:rPr>
                <w:rFonts w:asciiTheme="minorHAnsi" w:hAnsiTheme="minorHAnsi" w:cstheme="minorHAnsi"/>
                <w:sz w:val="16"/>
                <w:szCs w:val="16"/>
              </w:rPr>
              <w:fldChar w:fldCharType="end"/>
            </w:r>
            <w:r w:rsidR="00074C08" w:rsidRPr="00B56D31">
              <w:rPr>
                <w:rFonts w:asciiTheme="minorHAnsi" w:hAnsiTheme="minorHAnsi" w:cstheme="minorHAnsi"/>
                <w:sz w:val="16"/>
                <w:szCs w:val="16"/>
              </w:rPr>
              <w:t xml:space="preserve"> /</w:t>
            </w:r>
            <w:r w:rsidR="00A54B2B" w:rsidRPr="00B56D31">
              <w:rPr>
                <w:rFonts w:asciiTheme="minorHAnsi" w:hAnsiTheme="minorHAnsi" w:cstheme="minorHAnsi"/>
                <w:sz w:val="16"/>
                <w:szCs w:val="16"/>
              </w:rPr>
              <w:t xml:space="preserve"> 4</w:t>
            </w:r>
            <w:r w:rsidRPr="00B56D31">
              <w:rPr>
                <w:rFonts w:asciiTheme="minorHAnsi" w:hAnsiTheme="minorHAnsi" w:cstheme="minorHAnsi"/>
                <w:sz w:val="16"/>
                <w:szCs w:val="16"/>
              </w:rPr>
              <w:t>)</w:t>
            </w:r>
          </w:p>
        </w:tc>
      </w:tr>
      <w:tr w:rsidR="003F61AD" w:rsidRPr="00B56D31" w14:paraId="1DECE110" w14:textId="77777777" w:rsidTr="001619B9">
        <w:tc>
          <w:tcPr>
            <w:tcW w:w="2972" w:type="dxa"/>
            <w:gridSpan w:val="2"/>
            <w:tcBorders>
              <w:top w:val="nil"/>
              <w:left w:val="single" w:sz="4" w:space="0" w:color="auto"/>
              <w:bottom w:val="dotted" w:sz="4" w:space="0" w:color="auto"/>
              <w:right w:val="nil"/>
            </w:tcBorders>
            <w:shd w:val="clear" w:color="auto" w:fill="auto"/>
          </w:tcPr>
          <w:p w14:paraId="7C7C8870" w14:textId="61922A4D" w:rsidR="003F61AD" w:rsidRPr="00B56D31" w:rsidRDefault="006D1BA0" w:rsidP="003F61AD">
            <w:pPr>
              <w:tabs>
                <w:tab w:val="left" w:pos="190"/>
                <w:tab w:val="left" w:pos="290"/>
              </w:tabs>
              <w:spacing w:before="60" w:after="60"/>
              <w:ind w:left="313"/>
              <w:rPr>
                <w:rFonts w:asciiTheme="minorHAnsi" w:hAnsiTheme="minorHAnsi" w:cstheme="minorHAnsi"/>
                <w:sz w:val="20"/>
                <w:szCs w:val="20"/>
              </w:rPr>
            </w:pPr>
            <w:sdt>
              <w:sdtPr>
                <w:rPr>
                  <w:rFonts w:asciiTheme="minorHAnsi" w:hAnsiTheme="minorHAnsi" w:cstheme="minorHAnsi"/>
                  <w:sz w:val="20"/>
                  <w:szCs w:val="20"/>
                </w:rPr>
                <w:id w:val="1686477235"/>
                <w14:checkbox>
                  <w14:checked w14:val="0"/>
                  <w14:checkedState w14:val="2612" w14:font="MS Gothic"/>
                  <w14:uncheckedState w14:val="2610" w14:font="MS Gothic"/>
                </w14:checkbox>
              </w:sdtPr>
              <w:sdtEndPr/>
              <w:sdtContent>
                <w:r w:rsidR="00147137" w:rsidRPr="00B56D31">
                  <w:rPr>
                    <w:rFonts w:ascii="Segoe UI Symbol" w:eastAsia="MS Gothic" w:hAnsi="Segoe UI Symbol" w:cs="Segoe UI Symbol"/>
                    <w:sz w:val="20"/>
                    <w:szCs w:val="20"/>
                  </w:rPr>
                  <w:t>☐</w:t>
                </w:r>
              </w:sdtContent>
            </w:sdt>
            <w:r w:rsidR="003F61AD" w:rsidRPr="00B56D31">
              <w:rPr>
                <w:rFonts w:asciiTheme="minorHAnsi" w:hAnsiTheme="minorHAnsi" w:cstheme="minorHAnsi"/>
                <w:sz w:val="20"/>
                <w:szCs w:val="20"/>
              </w:rPr>
              <w:tab/>
              <w:t>Nominated persons</w:t>
            </w:r>
          </w:p>
        </w:tc>
        <w:tc>
          <w:tcPr>
            <w:tcW w:w="2126" w:type="dxa"/>
            <w:tcBorders>
              <w:top w:val="nil"/>
              <w:left w:val="nil"/>
              <w:bottom w:val="dotted" w:sz="4" w:space="0" w:color="auto"/>
              <w:right w:val="nil"/>
            </w:tcBorders>
            <w:shd w:val="clear" w:color="auto" w:fill="auto"/>
          </w:tcPr>
          <w:p w14:paraId="4D8C5D7B" w14:textId="061D4805" w:rsidR="003F61AD" w:rsidRPr="00B56D31" w:rsidRDefault="00AA05D5" w:rsidP="003F61AD">
            <w:pPr>
              <w:tabs>
                <w:tab w:val="left" w:pos="190"/>
                <w:tab w:val="left" w:pos="290"/>
              </w:tabs>
              <w:spacing w:before="60" w:after="60"/>
              <w:rPr>
                <w:rFonts w:asciiTheme="minorHAnsi" w:hAnsiTheme="minorHAnsi" w:cstheme="minorHAnsi"/>
                <w:sz w:val="20"/>
                <w:szCs w:val="20"/>
              </w:rPr>
            </w:pPr>
            <w:r w:rsidRPr="00B56D31">
              <w:rPr>
                <w:rFonts w:asciiTheme="minorHAnsi" w:hAnsiTheme="minorHAnsi" w:cstheme="minorHAnsi"/>
                <w:sz w:val="16"/>
                <w:szCs w:val="16"/>
              </w:rPr>
              <w:t>(</w:t>
            </w:r>
            <w:r w:rsidRPr="00B56D31">
              <w:rPr>
                <w:rFonts w:asciiTheme="minorHAnsi" w:hAnsiTheme="minorHAnsi" w:cstheme="minorHAnsi"/>
                <w:sz w:val="16"/>
                <w:szCs w:val="16"/>
              </w:rPr>
              <w:fldChar w:fldCharType="begin"/>
            </w:r>
            <w:r w:rsidRPr="00B56D31">
              <w:rPr>
                <w:rFonts w:asciiTheme="minorHAnsi" w:hAnsiTheme="minorHAnsi" w:cstheme="minorHAnsi"/>
                <w:sz w:val="16"/>
                <w:szCs w:val="16"/>
              </w:rPr>
              <w:instrText xml:space="preserve"> REF _Ref127884506 \r \h </w:instrText>
            </w:r>
            <w:r w:rsidR="007B36A0" w:rsidRPr="00B56D31">
              <w:rPr>
                <w:rFonts w:asciiTheme="minorHAnsi" w:hAnsiTheme="minorHAnsi" w:cstheme="minorHAnsi"/>
                <w:sz w:val="16"/>
                <w:szCs w:val="16"/>
              </w:rPr>
              <w:instrText xml:space="preserve"> \* MERGEFORMAT </w:instrText>
            </w:r>
            <w:r w:rsidRPr="00B56D31">
              <w:rPr>
                <w:rFonts w:asciiTheme="minorHAnsi" w:hAnsiTheme="minorHAnsi" w:cstheme="minorHAnsi"/>
                <w:sz w:val="16"/>
                <w:szCs w:val="16"/>
              </w:rPr>
            </w:r>
            <w:r w:rsidRPr="00B56D31">
              <w:rPr>
                <w:rFonts w:asciiTheme="minorHAnsi" w:hAnsiTheme="minorHAnsi" w:cstheme="minorHAnsi"/>
                <w:sz w:val="16"/>
                <w:szCs w:val="16"/>
              </w:rPr>
              <w:fldChar w:fldCharType="separate"/>
            </w:r>
            <w:r w:rsidR="001619B9">
              <w:rPr>
                <w:rFonts w:asciiTheme="minorHAnsi" w:hAnsiTheme="minorHAnsi" w:cstheme="minorHAnsi"/>
                <w:sz w:val="16"/>
                <w:szCs w:val="16"/>
              </w:rPr>
              <w:t>6.1</w:t>
            </w:r>
            <w:r w:rsidRPr="00B56D31">
              <w:rPr>
                <w:rFonts w:asciiTheme="minorHAnsi" w:hAnsiTheme="minorHAnsi" w:cstheme="minorHAnsi"/>
                <w:sz w:val="16"/>
                <w:szCs w:val="16"/>
              </w:rPr>
              <w:fldChar w:fldCharType="end"/>
            </w:r>
            <w:r w:rsidRPr="00B56D31">
              <w:rPr>
                <w:rFonts w:asciiTheme="minorHAnsi" w:hAnsiTheme="minorHAnsi" w:cstheme="minorHAnsi"/>
                <w:sz w:val="16"/>
                <w:szCs w:val="16"/>
              </w:rPr>
              <w:t xml:space="preserve"> / </w:t>
            </w:r>
            <w:r w:rsidRPr="00B56D31">
              <w:rPr>
                <w:rFonts w:asciiTheme="minorHAnsi" w:hAnsiTheme="minorHAnsi" w:cstheme="minorHAnsi"/>
                <w:sz w:val="16"/>
                <w:szCs w:val="16"/>
              </w:rPr>
              <w:fldChar w:fldCharType="begin"/>
            </w:r>
            <w:r w:rsidRPr="00B56D31">
              <w:rPr>
                <w:rFonts w:asciiTheme="minorHAnsi" w:hAnsiTheme="minorHAnsi" w:cstheme="minorHAnsi"/>
                <w:sz w:val="16"/>
                <w:szCs w:val="16"/>
              </w:rPr>
              <w:instrText xml:space="preserve"> REF _Ref127884508 \r \h </w:instrText>
            </w:r>
            <w:r w:rsidR="007B36A0" w:rsidRPr="00B56D31">
              <w:rPr>
                <w:rFonts w:asciiTheme="minorHAnsi" w:hAnsiTheme="minorHAnsi" w:cstheme="minorHAnsi"/>
                <w:sz w:val="16"/>
                <w:szCs w:val="16"/>
              </w:rPr>
              <w:instrText xml:space="preserve"> \* MERGEFORMAT </w:instrText>
            </w:r>
            <w:r w:rsidRPr="00B56D31">
              <w:rPr>
                <w:rFonts w:asciiTheme="minorHAnsi" w:hAnsiTheme="minorHAnsi" w:cstheme="minorHAnsi"/>
                <w:sz w:val="16"/>
                <w:szCs w:val="16"/>
              </w:rPr>
            </w:r>
            <w:r w:rsidRPr="00B56D31">
              <w:rPr>
                <w:rFonts w:asciiTheme="minorHAnsi" w:hAnsiTheme="minorHAnsi" w:cstheme="minorHAnsi"/>
                <w:sz w:val="16"/>
                <w:szCs w:val="16"/>
              </w:rPr>
              <w:fldChar w:fldCharType="separate"/>
            </w:r>
            <w:r w:rsidR="001619B9">
              <w:rPr>
                <w:rFonts w:asciiTheme="minorHAnsi" w:hAnsiTheme="minorHAnsi" w:cstheme="minorHAnsi"/>
                <w:sz w:val="16"/>
                <w:szCs w:val="16"/>
              </w:rPr>
              <w:t>6.2</w:t>
            </w:r>
            <w:r w:rsidRPr="00B56D31">
              <w:rPr>
                <w:rFonts w:asciiTheme="minorHAnsi" w:hAnsiTheme="minorHAnsi" w:cstheme="minorHAnsi"/>
                <w:sz w:val="16"/>
                <w:szCs w:val="16"/>
              </w:rPr>
              <w:fldChar w:fldCharType="end"/>
            </w:r>
            <w:r w:rsidRPr="00B56D31">
              <w:rPr>
                <w:rFonts w:asciiTheme="minorHAnsi" w:hAnsiTheme="minorHAnsi" w:cstheme="minorHAnsi"/>
                <w:sz w:val="16"/>
                <w:szCs w:val="16"/>
              </w:rPr>
              <w:t>)</w:t>
            </w:r>
          </w:p>
        </w:tc>
        <w:tc>
          <w:tcPr>
            <w:tcW w:w="2410" w:type="dxa"/>
            <w:gridSpan w:val="2"/>
            <w:tcBorders>
              <w:top w:val="nil"/>
              <w:left w:val="nil"/>
              <w:bottom w:val="dotted" w:sz="4" w:space="0" w:color="auto"/>
              <w:right w:val="nil"/>
            </w:tcBorders>
            <w:shd w:val="clear" w:color="auto" w:fill="auto"/>
          </w:tcPr>
          <w:p w14:paraId="26012F25" w14:textId="40F52E53" w:rsidR="003F61AD" w:rsidRPr="00B56D31" w:rsidRDefault="003F61AD" w:rsidP="003F61AD">
            <w:pPr>
              <w:tabs>
                <w:tab w:val="left" w:pos="190"/>
                <w:tab w:val="left" w:pos="290"/>
              </w:tabs>
              <w:spacing w:before="60" w:after="60"/>
              <w:ind w:left="313"/>
              <w:rPr>
                <w:rFonts w:asciiTheme="minorHAnsi" w:hAnsiTheme="minorHAnsi" w:cstheme="minorHAnsi"/>
                <w:sz w:val="20"/>
                <w:szCs w:val="20"/>
              </w:rPr>
            </w:pPr>
          </w:p>
        </w:tc>
        <w:tc>
          <w:tcPr>
            <w:tcW w:w="3119" w:type="dxa"/>
            <w:gridSpan w:val="3"/>
            <w:tcBorders>
              <w:top w:val="nil"/>
              <w:left w:val="nil"/>
              <w:bottom w:val="dotted" w:sz="4" w:space="0" w:color="auto"/>
              <w:right w:val="single" w:sz="4" w:space="0" w:color="auto"/>
            </w:tcBorders>
            <w:shd w:val="clear" w:color="auto" w:fill="auto"/>
          </w:tcPr>
          <w:p w14:paraId="303FE2CF" w14:textId="06F004CF" w:rsidR="003F61AD" w:rsidRPr="00B56D31" w:rsidRDefault="003F61AD" w:rsidP="007B36A0">
            <w:pPr>
              <w:tabs>
                <w:tab w:val="left" w:pos="190"/>
                <w:tab w:val="left" w:pos="290"/>
              </w:tabs>
              <w:spacing w:before="100" w:beforeAutospacing="1"/>
              <w:rPr>
                <w:rFonts w:asciiTheme="minorHAnsi" w:hAnsiTheme="minorHAnsi" w:cstheme="minorHAnsi"/>
                <w:sz w:val="16"/>
                <w:szCs w:val="16"/>
              </w:rPr>
            </w:pPr>
          </w:p>
        </w:tc>
      </w:tr>
      <w:tr w:rsidR="003F61AD" w:rsidRPr="00B56D31" w14:paraId="34316FC9" w14:textId="77777777" w:rsidTr="001619B9">
        <w:tc>
          <w:tcPr>
            <w:tcW w:w="10627" w:type="dxa"/>
            <w:gridSpan w:val="8"/>
            <w:tcBorders>
              <w:top w:val="dotted" w:sz="4" w:space="0" w:color="auto"/>
              <w:left w:val="single" w:sz="4" w:space="0" w:color="auto"/>
              <w:bottom w:val="nil"/>
              <w:right w:val="single" w:sz="4" w:space="0" w:color="auto"/>
            </w:tcBorders>
            <w:shd w:val="clear" w:color="auto" w:fill="auto"/>
          </w:tcPr>
          <w:p w14:paraId="4B02F200" w14:textId="56728816" w:rsidR="003F61AD" w:rsidRPr="00B56D31" w:rsidRDefault="006D1BA0" w:rsidP="003F61AD">
            <w:pPr>
              <w:tabs>
                <w:tab w:val="left" w:pos="190"/>
                <w:tab w:val="left" w:pos="290"/>
              </w:tabs>
              <w:spacing w:before="60" w:after="60"/>
              <w:rPr>
                <w:rFonts w:asciiTheme="minorHAnsi" w:hAnsiTheme="minorHAnsi" w:cstheme="minorHAnsi"/>
                <w:b/>
                <w:sz w:val="20"/>
                <w:szCs w:val="20"/>
              </w:rPr>
            </w:pPr>
            <w:sdt>
              <w:sdtPr>
                <w:rPr>
                  <w:rFonts w:asciiTheme="minorHAnsi" w:hAnsiTheme="minorHAnsi" w:cstheme="minorHAnsi"/>
                  <w:sz w:val="20"/>
                  <w:szCs w:val="20"/>
                </w:rPr>
                <w:id w:val="-923642604"/>
                <w14:checkbox>
                  <w14:checked w14:val="0"/>
                  <w14:checkedState w14:val="2612" w14:font="MS Gothic"/>
                  <w14:uncheckedState w14:val="2610" w14:font="MS Gothic"/>
                </w14:checkbox>
              </w:sdtPr>
              <w:sdtEndPr/>
              <w:sdtContent>
                <w:r w:rsidR="00635295" w:rsidRPr="00B56D31">
                  <w:rPr>
                    <w:rFonts w:ascii="Segoe UI Symbol" w:eastAsia="MS Gothic" w:hAnsi="Segoe UI Symbol" w:cs="Segoe UI Symbol"/>
                    <w:sz w:val="20"/>
                    <w:szCs w:val="20"/>
                  </w:rPr>
                  <w:t>☐</w:t>
                </w:r>
              </w:sdtContent>
            </w:sdt>
            <w:r w:rsidR="00635295" w:rsidRPr="00B56D31">
              <w:rPr>
                <w:rFonts w:asciiTheme="minorHAnsi" w:hAnsiTheme="minorHAnsi" w:cstheme="minorHAnsi"/>
                <w:sz w:val="20"/>
                <w:szCs w:val="20"/>
              </w:rPr>
              <w:t xml:space="preserve"> </w:t>
            </w:r>
            <w:r w:rsidR="003F61AD" w:rsidRPr="00B56D31">
              <w:rPr>
                <w:rFonts w:asciiTheme="minorHAnsi" w:hAnsiTheme="minorHAnsi" w:cstheme="minorHAnsi"/>
                <w:b/>
                <w:sz w:val="20"/>
                <w:szCs w:val="20"/>
              </w:rPr>
              <w:t>Application for change</w:t>
            </w:r>
          </w:p>
          <w:p w14:paraId="1D76DD4F" w14:textId="4AB5DE45" w:rsidR="00A56C65" w:rsidRPr="00B56D31" w:rsidRDefault="00A56C65" w:rsidP="003F61AD">
            <w:pPr>
              <w:tabs>
                <w:tab w:val="left" w:pos="190"/>
                <w:tab w:val="left" w:pos="290"/>
              </w:tabs>
              <w:spacing w:before="60" w:after="60"/>
              <w:rPr>
                <w:rFonts w:asciiTheme="minorHAnsi" w:hAnsiTheme="minorHAnsi" w:cstheme="minorHAnsi"/>
                <w:bCs/>
                <w:sz w:val="16"/>
                <w:szCs w:val="16"/>
              </w:rPr>
            </w:pPr>
            <w:r w:rsidRPr="00B56D31">
              <w:rPr>
                <w:rFonts w:asciiTheme="minorHAnsi" w:hAnsiTheme="minorHAnsi" w:cstheme="minorHAnsi"/>
                <w:bCs/>
                <w:sz w:val="16"/>
                <w:szCs w:val="16"/>
              </w:rPr>
              <w:t xml:space="preserve">Fill </w:t>
            </w:r>
            <w:r w:rsidRPr="00B56D31">
              <w:rPr>
                <w:rFonts w:asciiTheme="minorHAnsi" w:hAnsiTheme="minorHAnsi" w:cstheme="minorHAnsi"/>
                <w:bCs/>
                <w:sz w:val="16"/>
                <w:szCs w:val="16"/>
              </w:rPr>
              <w:fldChar w:fldCharType="begin"/>
            </w:r>
            <w:r w:rsidRPr="00B56D31">
              <w:rPr>
                <w:rFonts w:asciiTheme="minorHAnsi" w:hAnsiTheme="minorHAnsi" w:cstheme="minorHAnsi"/>
                <w:bCs/>
                <w:sz w:val="16"/>
                <w:szCs w:val="16"/>
              </w:rPr>
              <w:instrText xml:space="preserve"> REF _Ref127884572 \r \h </w:instrText>
            </w:r>
            <w:r w:rsidR="00972C3F" w:rsidRPr="00B56D31">
              <w:rPr>
                <w:rFonts w:asciiTheme="minorHAnsi" w:hAnsiTheme="minorHAnsi" w:cstheme="minorHAnsi"/>
                <w:bCs/>
                <w:sz w:val="16"/>
                <w:szCs w:val="16"/>
              </w:rPr>
              <w:instrText xml:space="preserve"> \* MERGEFORMAT </w:instrText>
            </w:r>
            <w:r w:rsidRPr="00B56D31">
              <w:rPr>
                <w:rFonts w:asciiTheme="minorHAnsi" w:hAnsiTheme="minorHAnsi" w:cstheme="minorHAnsi"/>
                <w:bCs/>
                <w:sz w:val="16"/>
                <w:szCs w:val="16"/>
              </w:rPr>
            </w:r>
            <w:r w:rsidRPr="00B56D31">
              <w:rPr>
                <w:rFonts w:asciiTheme="minorHAnsi" w:hAnsiTheme="minorHAnsi" w:cstheme="minorHAnsi"/>
                <w:bCs/>
                <w:sz w:val="16"/>
                <w:szCs w:val="16"/>
              </w:rPr>
              <w:fldChar w:fldCharType="separate"/>
            </w:r>
            <w:r w:rsidR="001619B9">
              <w:rPr>
                <w:rFonts w:asciiTheme="minorHAnsi" w:hAnsiTheme="minorHAnsi" w:cstheme="minorHAnsi"/>
                <w:bCs/>
                <w:sz w:val="16"/>
                <w:szCs w:val="16"/>
              </w:rPr>
              <w:t>5.2</w:t>
            </w:r>
            <w:r w:rsidRPr="00B56D31">
              <w:rPr>
                <w:rFonts w:asciiTheme="minorHAnsi" w:hAnsiTheme="minorHAnsi" w:cstheme="minorHAnsi"/>
                <w:bCs/>
                <w:sz w:val="16"/>
                <w:szCs w:val="16"/>
              </w:rPr>
              <w:fldChar w:fldCharType="end"/>
            </w:r>
            <w:r w:rsidR="00E04693" w:rsidRPr="00B56D31">
              <w:rPr>
                <w:rFonts w:asciiTheme="minorHAnsi" w:hAnsiTheme="minorHAnsi" w:cstheme="minorHAnsi"/>
                <w:bCs/>
                <w:sz w:val="16"/>
                <w:szCs w:val="16"/>
              </w:rPr>
              <w:t>,</w:t>
            </w:r>
            <w:r w:rsidR="0077398F" w:rsidRPr="00B56D31">
              <w:rPr>
                <w:rFonts w:asciiTheme="minorHAnsi" w:hAnsiTheme="minorHAnsi" w:cstheme="minorHAnsi"/>
                <w:bCs/>
                <w:sz w:val="16"/>
                <w:szCs w:val="16"/>
              </w:rPr>
              <w:t xml:space="preserve"> </w:t>
            </w:r>
            <w:r w:rsidR="0077398F" w:rsidRPr="00B56D31">
              <w:rPr>
                <w:rFonts w:asciiTheme="minorHAnsi" w:hAnsiTheme="minorHAnsi" w:cstheme="minorHAnsi"/>
                <w:bCs/>
                <w:sz w:val="16"/>
                <w:szCs w:val="16"/>
              </w:rPr>
              <w:fldChar w:fldCharType="begin"/>
            </w:r>
            <w:r w:rsidR="0077398F" w:rsidRPr="00B56D31">
              <w:rPr>
                <w:rFonts w:asciiTheme="minorHAnsi" w:hAnsiTheme="minorHAnsi" w:cstheme="minorHAnsi"/>
                <w:bCs/>
                <w:sz w:val="16"/>
                <w:szCs w:val="16"/>
              </w:rPr>
              <w:instrText xml:space="preserve"> REF _Ref127884715 \r \h  \* MERGEFORMAT </w:instrText>
            </w:r>
            <w:r w:rsidR="0077398F" w:rsidRPr="00B56D31">
              <w:rPr>
                <w:rFonts w:asciiTheme="minorHAnsi" w:hAnsiTheme="minorHAnsi" w:cstheme="minorHAnsi"/>
                <w:bCs/>
                <w:sz w:val="16"/>
                <w:szCs w:val="16"/>
              </w:rPr>
            </w:r>
            <w:r w:rsidR="0077398F" w:rsidRPr="00B56D31">
              <w:rPr>
                <w:rFonts w:asciiTheme="minorHAnsi" w:hAnsiTheme="minorHAnsi" w:cstheme="minorHAnsi"/>
                <w:bCs/>
                <w:sz w:val="16"/>
                <w:szCs w:val="16"/>
              </w:rPr>
              <w:fldChar w:fldCharType="separate"/>
            </w:r>
            <w:r w:rsidR="001619B9">
              <w:rPr>
                <w:rFonts w:asciiTheme="minorHAnsi" w:hAnsiTheme="minorHAnsi" w:cstheme="minorHAnsi"/>
                <w:bCs/>
                <w:sz w:val="16"/>
                <w:szCs w:val="16"/>
              </w:rPr>
              <w:t>10</w:t>
            </w:r>
            <w:r w:rsidR="0077398F" w:rsidRPr="00B56D31">
              <w:rPr>
                <w:rFonts w:asciiTheme="minorHAnsi" w:hAnsiTheme="minorHAnsi" w:cstheme="minorHAnsi"/>
                <w:bCs/>
                <w:sz w:val="16"/>
                <w:szCs w:val="16"/>
              </w:rPr>
              <w:fldChar w:fldCharType="end"/>
            </w:r>
            <w:r w:rsidR="0077398F" w:rsidRPr="00B56D31">
              <w:rPr>
                <w:rFonts w:asciiTheme="minorHAnsi" w:hAnsiTheme="minorHAnsi" w:cstheme="minorHAnsi"/>
                <w:bCs/>
                <w:sz w:val="16"/>
                <w:szCs w:val="16"/>
              </w:rPr>
              <w:t xml:space="preserve">, </w:t>
            </w:r>
            <w:r w:rsidR="0077398F" w:rsidRPr="00B56D31">
              <w:rPr>
                <w:rFonts w:asciiTheme="minorHAnsi" w:hAnsiTheme="minorHAnsi" w:cstheme="minorHAnsi"/>
                <w:bCs/>
                <w:sz w:val="16"/>
                <w:szCs w:val="16"/>
              </w:rPr>
              <w:fldChar w:fldCharType="begin"/>
            </w:r>
            <w:r w:rsidR="0077398F" w:rsidRPr="00B56D31">
              <w:rPr>
                <w:rFonts w:asciiTheme="minorHAnsi" w:hAnsiTheme="minorHAnsi" w:cstheme="minorHAnsi"/>
                <w:bCs/>
                <w:sz w:val="16"/>
                <w:szCs w:val="16"/>
              </w:rPr>
              <w:instrText xml:space="preserve"> REF _Ref127884720 \r \h  \* MERGEFORMAT </w:instrText>
            </w:r>
            <w:r w:rsidR="0077398F" w:rsidRPr="00B56D31">
              <w:rPr>
                <w:rFonts w:asciiTheme="minorHAnsi" w:hAnsiTheme="minorHAnsi" w:cstheme="minorHAnsi"/>
                <w:bCs/>
                <w:sz w:val="16"/>
                <w:szCs w:val="16"/>
              </w:rPr>
            </w:r>
            <w:r w:rsidR="0077398F" w:rsidRPr="00B56D31">
              <w:rPr>
                <w:rFonts w:asciiTheme="minorHAnsi" w:hAnsiTheme="minorHAnsi" w:cstheme="minorHAnsi"/>
                <w:bCs/>
                <w:sz w:val="16"/>
                <w:szCs w:val="16"/>
              </w:rPr>
              <w:fldChar w:fldCharType="separate"/>
            </w:r>
            <w:r w:rsidR="001619B9">
              <w:rPr>
                <w:rFonts w:asciiTheme="minorHAnsi" w:hAnsiTheme="minorHAnsi" w:cstheme="minorHAnsi"/>
                <w:bCs/>
                <w:sz w:val="16"/>
                <w:szCs w:val="16"/>
              </w:rPr>
              <w:t>11</w:t>
            </w:r>
            <w:r w:rsidR="0077398F" w:rsidRPr="00B56D31">
              <w:rPr>
                <w:rFonts w:asciiTheme="minorHAnsi" w:hAnsiTheme="minorHAnsi" w:cstheme="minorHAnsi"/>
                <w:bCs/>
                <w:sz w:val="16"/>
                <w:szCs w:val="16"/>
              </w:rPr>
              <w:fldChar w:fldCharType="end"/>
            </w:r>
            <w:r w:rsidR="0077398F" w:rsidRPr="00B56D31">
              <w:rPr>
                <w:rFonts w:asciiTheme="minorHAnsi" w:hAnsiTheme="minorHAnsi" w:cstheme="minorHAnsi"/>
                <w:bCs/>
                <w:sz w:val="16"/>
                <w:szCs w:val="16"/>
              </w:rPr>
              <w:t xml:space="preserve"> </w:t>
            </w:r>
            <w:r w:rsidR="00E04693" w:rsidRPr="00B56D31">
              <w:rPr>
                <w:rFonts w:asciiTheme="minorHAnsi" w:hAnsiTheme="minorHAnsi" w:cstheme="minorHAnsi"/>
                <w:bCs/>
                <w:sz w:val="16"/>
                <w:szCs w:val="16"/>
              </w:rPr>
              <w:t xml:space="preserve"> </w:t>
            </w:r>
            <w:r w:rsidRPr="00B56D31">
              <w:rPr>
                <w:rFonts w:asciiTheme="minorHAnsi" w:hAnsiTheme="minorHAnsi" w:cstheme="minorHAnsi"/>
                <w:bCs/>
                <w:sz w:val="16"/>
                <w:szCs w:val="16"/>
              </w:rPr>
              <w:t xml:space="preserve">and all fields where changes occurred; fill fields with the updated information and not with the old one. Fields where no change occurred </w:t>
            </w:r>
            <w:r w:rsidR="00647D07" w:rsidRPr="00B56D31">
              <w:rPr>
                <w:rFonts w:asciiTheme="minorHAnsi" w:hAnsiTheme="minorHAnsi" w:cstheme="minorHAnsi"/>
                <w:bCs/>
                <w:sz w:val="16"/>
                <w:szCs w:val="16"/>
              </w:rPr>
              <w:t>shall</w:t>
            </w:r>
            <w:r w:rsidRPr="00B56D31">
              <w:rPr>
                <w:rFonts w:asciiTheme="minorHAnsi" w:hAnsiTheme="minorHAnsi" w:cstheme="minorHAnsi"/>
                <w:bCs/>
                <w:sz w:val="16"/>
                <w:szCs w:val="16"/>
              </w:rPr>
              <w:t xml:space="preserve"> stay blank.</w:t>
            </w:r>
            <w:r w:rsidR="0077398F" w:rsidRPr="00B56D31">
              <w:rPr>
                <w:rFonts w:asciiTheme="minorHAnsi" w:hAnsiTheme="minorHAnsi" w:cstheme="minorHAnsi"/>
                <w:bCs/>
                <w:sz w:val="16"/>
                <w:szCs w:val="16"/>
              </w:rPr>
              <w:t xml:space="preserve"> </w:t>
            </w:r>
            <w:r w:rsidRPr="00B56D31">
              <w:rPr>
                <w:rFonts w:asciiTheme="minorHAnsi" w:hAnsiTheme="minorHAnsi" w:cstheme="minorHAnsi"/>
                <w:bCs/>
                <w:sz w:val="16"/>
                <w:szCs w:val="16"/>
              </w:rPr>
              <w:t xml:space="preserve">Please use the selection boxes to mark the field in which changes have been made </w:t>
            </w:r>
            <w:r w:rsidR="00B5117F" w:rsidRPr="00B56D31">
              <w:rPr>
                <w:rFonts w:asciiTheme="minorHAnsi" w:hAnsiTheme="minorHAnsi" w:cstheme="minorHAnsi"/>
                <w:bCs/>
                <w:sz w:val="16"/>
                <w:szCs w:val="16"/>
              </w:rPr>
              <w:t>(s</w:t>
            </w:r>
            <w:r w:rsidRPr="00B56D31">
              <w:rPr>
                <w:rFonts w:asciiTheme="minorHAnsi" w:hAnsiTheme="minorHAnsi" w:cstheme="minorHAnsi"/>
                <w:bCs/>
                <w:sz w:val="16"/>
                <w:szCs w:val="16"/>
              </w:rPr>
              <w:t xml:space="preserve">ee the corresponding </w:t>
            </w:r>
            <w:r w:rsidR="00777C14" w:rsidRPr="00B56D31">
              <w:rPr>
                <w:rFonts w:asciiTheme="minorHAnsi" w:hAnsiTheme="minorHAnsi" w:cstheme="minorHAnsi"/>
                <w:bCs/>
                <w:sz w:val="16"/>
                <w:szCs w:val="16"/>
              </w:rPr>
              <w:t>sections</w:t>
            </w:r>
            <w:r w:rsidRPr="00B56D31">
              <w:rPr>
                <w:rFonts w:asciiTheme="minorHAnsi" w:hAnsiTheme="minorHAnsi" w:cstheme="minorHAnsi"/>
                <w:bCs/>
                <w:sz w:val="16"/>
                <w:szCs w:val="16"/>
              </w:rPr>
              <w:t xml:space="preserve"> in brackets</w:t>
            </w:r>
            <w:r w:rsidR="00B5117F" w:rsidRPr="00B56D31">
              <w:rPr>
                <w:rFonts w:asciiTheme="minorHAnsi" w:hAnsiTheme="minorHAnsi" w:cstheme="minorHAnsi"/>
                <w:bCs/>
                <w:sz w:val="16"/>
                <w:szCs w:val="16"/>
              </w:rPr>
              <w:t>).</w:t>
            </w:r>
            <w:r w:rsidRPr="00B56D31">
              <w:rPr>
                <w:rFonts w:asciiTheme="minorHAnsi" w:hAnsiTheme="minorHAnsi" w:cstheme="minorHAnsi"/>
                <w:bCs/>
                <w:sz w:val="16"/>
                <w:szCs w:val="16"/>
              </w:rPr>
              <w:t xml:space="preserve"> </w:t>
            </w:r>
          </w:p>
          <w:p w14:paraId="2A37A7E9" w14:textId="3207F396" w:rsidR="0072095B" w:rsidRPr="00B56D31" w:rsidRDefault="0072095B" w:rsidP="003F61AD">
            <w:pPr>
              <w:tabs>
                <w:tab w:val="left" w:pos="190"/>
                <w:tab w:val="left" w:pos="290"/>
              </w:tabs>
              <w:spacing w:before="60" w:after="60"/>
              <w:rPr>
                <w:rFonts w:asciiTheme="minorHAnsi" w:hAnsiTheme="minorHAnsi" w:cstheme="minorHAnsi"/>
                <w:b/>
                <w:sz w:val="20"/>
                <w:szCs w:val="20"/>
              </w:rPr>
            </w:pPr>
            <w:r w:rsidRPr="00B56D31">
              <w:rPr>
                <w:rFonts w:asciiTheme="minorHAnsi" w:hAnsiTheme="minorHAnsi" w:cstheme="minorHAnsi"/>
                <w:b/>
                <w:sz w:val="16"/>
                <w:szCs w:val="16"/>
              </w:rPr>
              <w:t>Important Note:</w:t>
            </w:r>
            <w:r w:rsidRPr="00B56D31">
              <w:rPr>
                <w:rFonts w:asciiTheme="minorHAnsi" w:hAnsiTheme="minorHAnsi" w:cstheme="minorHAnsi"/>
                <w:bCs/>
                <w:sz w:val="16"/>
                <w:szCs w:val="16"/>
              </w:rPr>
              <w:t xml:space="preserve"> Fee relevant changes need to be submitted at least 3 </w:t>
            </w:r>
            <w:r w:rsidR="007B68B7" w:rsidRPr="00B56D31">
              <w:rPr>
                <w:rFonts w:asciiTheme="minorHAnsi" w:hAnsiTheme="minorHAnsi" w:cstheme="minorHAnsi"/>
                <w:bCs/>
                <w:sz w:val="16"/>
                <w:szCs w:val="16"/>
              </w:rPr>
              <w:t>months</w:t>
            </w:r>
            <w:r w:rsidRPr="00B56D31">
              <w:rPr>
                <w:rFonts w:asciiTheme="minorHAnsi" w:hAnsiTheme="minorHAnsi" w:cstheme="minorHAnsi"/>
                <w:bCs/>
                <w:sz w:val="16"/>
                <w:szCs w:val="16"/>
              </w:rPr>
              <w:t xml:space="preserve"> before the next invoice cycle starts, </w:t>
            </w:r>
            <w:r w:rsidR="007B68B7" w:rsidRPr="00B56D31">
              <w:rPr>
                <w:rFonts w:asciiTheme="minorHAnsi" w:hAnsiTheme="minorHAnsi" w:cstheme="minorHAnsi"/>
                <w:bCs/>
                <w:sz w:val="16"/>
                <w:szCs w:val="16"/>
              </w:rPr>
              <w:t>for</w:t>
            </w:r>
            <w:r w:rsidRPr="00B56D31">
              <w:rPr>
                <w:rFonts w:asciiTheme="minorHAnsi" w:hAnsiTheme="minorHAnsi" w:cstheme="minorHAnsi"/>
                <w:bCs/>
                <w:sz w:val="16"/>
                <w:szCs w:val="16"/>
              </w:rPr>
              <w:t xml:space="preserve"> the change to be </w:t>
            </w:r>
            <w:r w:rsidR="007B68B7" w:rsidRPr="00B56D31">
              <w:rPr>
                <w:rFonts w:asciiTheme="minorHAnsi" w:hAnsiTheme="minorHAnsi" w:cstheme="minorHAnsi"/>
                <w:bCs/>
                <w:sz w:val="16"/>
                <w:szCs w:val="16"/>
              </w:rPr>
              <w:t>considered</w:t>
            </w:r>
            <w:r w:rsidRPr="00B56D31">
              <w:rPr>
                <w:rFonts w:asciiTheme="minorHAnsi" w:hAnsiTheme="minorHAnsi" w:cstheme="minorHAnsi"/>
                <w:bCs/>
                <w:sz w:val="16"/>
                <w:szCs w:val="16"/>
              </w:rPr>
              <w:t xml:space="preserve"> in the next surveillance invoice.</w:t>
            </w:r>
          </w:p>
        </w:tc>
      </w:tr>
      <w:tr w:rsidR="00380862" w:rsidRPr="00B56D31" w14:paraId="2411CF79" w14:textId="77777777" w:rsidTr="001619B9">
        <w:tc>
          <w:tcPr>
            <w:tcW w:w="2972" w:type="dxa"/>
            <w:gridSpan w:val="2"/>
            <w:tcBorders>
              <w:top w:val="nil"/>
              <w:left w:val="single" w:sz="4" w:space="0" w:color="auto"/>
              <w:bottom w:val="nil"/>
              <w:right w:val="nil"/>
            </w:tcBorders>
            <w:shd w:val="clear" w:color="auto" w:fill="auto"/>
          </w:tcPr>
          <w:p w14:paraId="23E90944" w14:textId="5F43738C" w:rsidR="00380862" w:rsidRPr="00B56D31" w:rsidRDefault="006D1BA0" w:rsidP="003F61AD">
            <w:pPr>
              <w:tabs>
                <w:tab w:val="left" w:pos="190"/>
                <w:tab w:val="left" w:pos="290"/>
              </w:tabs>
              <w:spacing w:before="60" w:after="60"/>
              <w:ind w:left="313"/>
              <w:rPr>
                <w:rFonts w:asciiTheme="minorHAnsi" w:hAnsiTheme="minorHAnsi" w:cstheme="minorHAnsi"/>
                <w:sz w:val="20"/>
                <w:szCs w:val="20"/>
              </w:rPr>
            </w:pPr>
            <w:sdt>
              <w:sdtPr>
                <w:rPr>
                  <w:rFonts w:asciiTheme="minorHAnsi" w:hAnsiTheme="minorHAnsi" w:cstheme="minorHAnsi"/>
                  <w:sz w:val="20"/>
                  <w:szCs w:val="20"/>
                </w:rPr>
                <w:id w:val="877206043"/>
                <w14:checkbox>
                  <w14:checked w14:val="0"/>
                  <w14:checkedState w14:val="2612" w14:font="MS Gothic"/>
                  <w14:uncheckedState w14:val="2610" w14:font="MS Gothic"/>
                </w14:checkbox>
              </w:sdtPr>
              <w:sdtEndPr/>
              <w:sdtContent>
                <w:r w:rsidR="00635295" w:rsidRPr="00B56D31">
                  <w:rPr>
                    <w:rFonts w:ascii="Segoe UI Symbol" w:eastAsia="MS Gothic" w:hAnsi="Segoe UI Symbol" w:cs="Segoe UI Symbol"/>
                    <w:sz w:val="20"/>
                    <w:szCs w:val="20"/>
                  </w:rPr>
                  <w:t>☐</w:t>
                </w:r>
              </w:sdtContent>
            </w:sdt>
            <w:r w:rsidR="00380862" w:rsidRPr="00B56D31">
              <w:rPr>
                <w:rFonts w:asciiTheme="minorHAnsi" w:hAnsiTheme="minorHAnsi" w:cstheme="minorHAnsi"/>
                <w:sz w:val="20"/>
                <w:szCs w:val="20"/>
              </w:rPr>
              <w:tab/>
              <w:t>Organisation name</w:t>
            </w:r>
          </w:p>
        </w:tc>
        <w:tc>
          <w:tcPr>
            <w:tcW w:w="2126" w:type="dxa"/>
            <w:tcBorders>
              <w:top w:val="nil"/>
              <w:left w:val="nil"/>
              <w:bottom w:val="nil"/>
              <w:right w:val="nil"/>
            </w:tcBorders>
            <w:shd w:val="clear" w:color="auto" w:fill="auto"/>
          </w:tcPr>
          <w:p w14:paraId="3E1548F3" w14:textId="7206041E" w:rsidR="00380862" w:rsidRPr="00B56D31" w:rsidRDefault="00380862" w:rsidP="003F61AD">
            <w:pPr>
              <w:tabs>
                <w:tab w:val="left" w:pos="190"/>
                <w:tab w:val="left" w:pos="290"/>
              </w:tabs>
              <w:spacing w:before="60" w:after="60"/>
              <w:rPr>
                <w:rFonts w:asciiTheme="minorHAnsi" w:hAnsiTheme="minorHAnsi" w:cstheme="minorHAnsi"/>
                <w:sz w:val="20"/>
                <w:szCs w:val="20"/>
              </w:rPr>
            </w:pPr>
            <w:r w:rsidRPr="00B56D31">
              <w:rPr>
                <w:rFonts w:asciiTheme="minorHAnsi" w:hAnsiTheme="minorHAnsi" w:cstheme="minorHAnsi"/>
                <w:sz w:val="16"/>
                <w:szCs w:val="16"/>
              </w:rPr>
              <w:t>(</w:t>
            </w:r>
            <w:r w:rsidRPr="00B56D31">
              <w:rPr>
                <w:rFonts w:asciiTheme="minorHAnsi" w:hAnsiTheme="minorHAnsi" w:cstheme="minorHAnsi"/>
                <w:sz w:val="16"/>
                <w:szCs w:val="16"/>
              </w:rPr>
              <w:fldChar w:fldCharType="begin"/>
            </w:r>
            <w:r w:rsidRPr="00B56D31">
              <w:rPr>
                <w:rFonts w:asciiTheme="minorHAnsi" w:hAnsiTheme="minorHAnsi" w:cstheme="minorHAnsi"/>
                <w:sz w:val="16"/>
                <w:szCs w:val="16"/>
              </w:rPr>
              <w:instrText xml:space="preserve"> REF _Ref127884816 \r \h </w:instrText>
            </w:r>
            <w:r w:rsidR="0001255F" w:rsidRPr="00B56D31">
              <w:rPr>
                <w:rFonts w:asciiTheme="minorHAnsi" w:hAnsiTheme="minorHAnsi" w:cstheme="minorHAnsi"/>
                <w:sz w:val="16"/>
                <w:szCs w:val="16"/>
              </w:rPr>
              <w:instrText xml:space="preserve"> \* MERGEFORMAT </w:instrText>
            </w:r>
            <w:r w:rsidRPr="00B56D31">
              <w:rPr>
                <w:rFonts w:asciiTheme="minorHAnsi" w:hAnsiTheme="minorHAnsi" w:cstheme="minorHAnsi"/>
                <w:sz w:val="16"/>
                <w:szCs w:val="16"/>
              </w:rPr>
            </w:r>
            <w:r w:rsidRPr="00B56D31">
              <w:rPr>
                <w:rFonts w:asciiTheme="minorHAnsi" w:hAnsiTheme="minorHAnsi" w:cstheme="minorHAnsi"/>
                <w:sz w:val="16"/>
                <w:szCs w:val="16"/>
              </w:rPr>
              <w:fldChar w:fldCharType="separate"/>
            </w:r>
            <w:r w:rsidR="001619B9">
              <w:rPr>
                <w:rFonts w:asciiTheme="minorHAnsi" w:hAnsiTheme="minorHAnsi" w:cstheme="minorHAnsi"/>
                <w:sz w:val="16"/>
                <w:szCs w:val="16"/>
              </w:rPr>
              <w:t>4.1.1</w:t>
            </w:r>
            <w:r w:rsidRPr="00B56D31">
              <w:rPr>
                <w:rFonts w:asciiTheme="minorHAnsi" w:hAnsiTheme="minorHAnsi" w:cstheme="minorHAnsi"/>
                <w:sz w:val="16"/>
                <w:szCs w:val="16"/>
              </w:rPr>
              <w:fldChar w:fldCharType="end"/>
            </w:r>
            <w:r w:rsidRPr="00B56D31">
              <w:rPr>
                <w:rFonts w:asciiTheme="minorHAnsi" w:hAnsiTheme="minorHAnsi" w:cstheme="minorHAnsi"/>
                <w:sz w:val="16"/>
                <w:szCs w:val="16"/>
              </w:rPr>
              <w:t>)</w:t>
            </w:r>
          </w:p>
        </w:tc>
        <w:tc>
          <w:tcPr>
            <w:tcW w:w="2552" w:type="dxa"/>
            <w:gridSpan w:val="3"/>
            <w:tcBorders>
              <w:top w:val="nil"/>
              <w:left w:val="nil"/>
              <w:bottom w:val="nil"/>
              <w:right w:val="nil"/>
            </w:tcBorders>
            <w:shd w:val="clear" w:color="auto" w:fill="auto"/>
          </w:tcPr>
          <w:p w14:paraId="519C648C" w14:textId="2C319388" w:rsidR="00380862" w:rsidRPr="00B56D31" w:rsidRDefault="006D1BA0" w:rsidP="003F61AD">
            <w:pPr>
              <w:tabs>
                <w:tab w:val="left" w:pos="190"/>
                <w:tab w:val="left" w:pos="290"/>
              </w:tabs>
              <w:spacing w:before="60" w:after="60"/>
              <w:ind w:left="313"/>
              <w:rPr>
                <w:rFonts w:asciiTheme="minorHAnsi" w:hAnsiTheme="minorHAnsi" w:cstheme="minorHAnsi"/>
                <w:sz w:val="20"/>
                <w:szCs w:val="20"/>
              </w:rPr>
            </w:pPr>
            <w:sdt>
              <w:sdtPr>
                <w:rPr>
                  <w:rFonts w:asciiTheme="minorHAnsi" w:hAnsiTheme="minorHAnsi" w:cstheme="minorHAnsi"/>
                  <w:sz w:val="20"/>
                  <w:szCs w:val="20"/>
                </w:rPr>
                <w:id w:val="-1326044419"/>
                <w14:checkbox>
                  <w14:checked w14:val="0"/>
                  <w14:checkedState w14:val="2612" w14:font="MS Gothic"/>
                  <w14:uncheckedState w14:val="2610" w14:font="MS Gothic"/>
                </w14:checkbox>
              </w:sdtPr>
              <w:sdtEndPr/>
              <w:sdtContent>
                <w:r w:rsidR="00B3282C" w:rsidRPr="00B56D31">
                  <w:rPr>
                    <w:rFonts w:ascii="Segoe UI Symbol" w:eastAsia="MS Gothic" w:hAnsi="Segoe UI Symbol" w:cs="Segoe UI Symbol"/>
                    <w:sz w:val="20"/>
                    <w:szCs w:val="20"/>
                  </w:rPr>
                  <w:t>☐</w:t>
                </w:r>
              </w:sdtContent>
            </w:sdt>
            <w:r w:rsidR="00380862" w:rsidRPr="00B56D31">
              <w:rPr>
                <w:rFonts w:asciiTheme="minorHAnsi" w:hAnsiTheme="minorHAnsi" w:cstheme="minorHAnsi"/>
                <w:sz w:val="20"/>
                <w:szCs w:val="20"/>
              </w:rPr>
              <w:tab/>
              <w:t>Scope</w:t>
            </w:r>
          </w:p>
        </w:tc>
        <w:tc>
          <w:tcPr>
            <w:tcW w:w="1562" w:type="dxa"/>
            <w:tcBorders>
              <w:top w:val="nil"/>
              <w:left w:val="nil"/>
              <w:bottom w:val="nil"/>
              <w:right w:val="nil"/>
            </w:tcBorders>
            <w:shd w:val="clear" w:color="auto" w:fill="auto"/>
          </w:tcPr>
          <w:p w14:paraId="618654BD" w14:textId="48A97C51" w:rsidR="00380862" w:rsidRPr="00B56D31" w:rsidRDefault="00380862" w:rsidP="003F61AD">
            <w:pPr>
              <w:tabs>
                <w:tab w:val="left" w:pos="190"/>
              </w:tabs>
              <w:spacing w:before="60" w:after="60"/>
              <w:rPr>
                <w:rFonts w:asciiTheme="minorHAnsi" w:hAnsiTheme="minorHAnsi" w:cstheme="minorHAnsi"/>
                <w:sz w:val="20"/>
                <w:szCs w:val="20"/>
              </w:rPr>
            </w:pPr>
            <w:r w:rsidRPr="00B56D31">
              <w:rPr>
                <w:rFonts w:asciiTheme="minorHAnsi" w:hAnsiTheme="minorHAnsi" w:cstheme="minorHAnsi"/>
                <w:sz w:val="16"/>
                <w:szCs w:val="16"/>
              </w:rPr>
              <w:t>(</w:t>
            </w:r>
            <w:r w:rsidR="00B5117F" w:rsidRPr="00B56D31">
              <w:rPr>
                <w:rFonts w:asciiTheme="minorHAnsi" w:hAnsiTheme="minorHAnsi" w:cstheme="minorHAnsi"/>
                <w:sz w:val="16"/>
                <w:szCs w:val="16"/>
              </w:rPr>
              <w:t>7</w:t>
            </w:r>
            <w:r w:rsidR="00E55A8B">
              <w:rPr>
                <w:rFonts w:asciiTheme="minorHAnsi" w:hAnsiTheme="minorHAnsi" w:cstheme="minorHAnsi"/>
                <w:sz w:val="16"/>
                <w:szCs w:val="16"/>
              </w:rPr>
              <w:t>a</w:t>
            </w:r>
            <w:r w:rsidRPr="00B56D31">
              <w:rPr>
                <w:rFonts w:asciiTheme="minorHAnsi" w:hAnsiTheme="minorHAnsi" w:cstheme="minorHAnsi"/>
                <w:sz w:val="16"/>
                <w:szCs w:val="16"/>
              </w:rPr>
              <w:t>)</w:t>
            </w:r>
          </w:p>
        </w:tc>
        <w:tc>
          <w:tcPr>
            <w:tcW w:w="1415" w:type="dxa"/>
            <w:vMerge w:val="restart"/>
            <w:tcBorders>
              <w:top w:val="nil"/>
              <w:left w:val="nil"/>
              <w:right w:val="single" w:sz="4" w:space="0" w:color="auto"/>
            </w:tcBorders>
            <w:shd w:val="clear" w:color="auto" w:fill="auto"/>
          </w:tcPr>
          <w:p w14:paraId="77CA39A1" w14:textId="799784C8" w:rsidR="00380862" w:rsidRPr="00B56D31" w:rsidRDefault="006D1BA0" w:rsidP="003F61AD">
            <w:pPr>
              <w:tabs>
                <w:tab w:val="left" w:pos="190"/>
              </w:tabs>
              <w:spacing w:before="60" w:after="60"/>
              <w:rPr>
                <w:rFonts w:asciiTheme="minorHAnsi" w:hAnsiTheme="minorHAnsi" w:cstheme="minorHAnsi"/>
                <w:sz w:val="16"/>
                <w:szCs w:val="16"/>
              </w:rPr>
            </w:pPr>
            <w:sdt>
              <w:sdtPr>
                <w:rPr>
                  <w:rFonts w:asciiTheme="minorHAnsi" w:hAnsiTheme="minorHAnsi" w:cstheme="minorHAnsi"/>
                  <w:sz w:val="20"/>
                  <w:szCs w:val="20"/>
                </w:rPr>
                <w:id w:val="-2142649587"/>
                <w14:checkbox>
                  <w14:checked w14:val="0"/>
                  <w14:checkedState w14:val="2612" w14:font="MS Gothic"/>
                  <w14:uncheckedState w14:val="2610" w14:font="MS Gothic"/>
                </w14:checkbox>
              </w:sdtPr>
              <w:sdtEndPr/>
              <w:sdtContent>
                <w:r w:rsidR="00635295" w:rsidRPr="00B56D31">
                  <w:rPr>
                    <w:rFonts w:ascii="Segoe UI Symbol" w:eastAsia="MS Gothic" w:hAnsi="Segoe UI Symbol" w:cs="Segoe UI Symbol"/>
                    <w:sz w:val="20"/>
                    <w:szCs w:val="20"/>
                  </w:rPr>
                  <w:t>☐</w:t>
                </w:r>
              </w:sdtContent>
            </w:sdt>
            <w:r w:rsidR="00380862" w:rsidRPr="00B56D31">
              <w:rPr>
                <w:rFonts w:asciiTheme="minorHAnsi" w:hAnsiTheme="minorHAnsi" w:cstheme="minorHAnsi"/>
                <w:sz w:val="20"/>
                <w:szCs w:val="20"/>
              </w:rPr>
              <w:t xml:space="preserve">Others </w:t>
            </w:r>
            <w:r w:rsidR="00380862" w:rsidRPr="00B56D31">
              <w:rPr>
                <w:rFonts w:asciiTheme="minorHAnsi" w:hAnsiTheme="minorHAnsi" w:cstheme="minorHAnsi"/>
                <w:sz w:val="16"/>
                <w:szCs w:val="16"/>
              </w:rPr>
              <w:t xml:space="preserve">(describe under </w:t>
            </w:r>
            <w:r w:rsidR="00380862" w:rsidRPr="00B56D31">
              <w:rPr>
                <w:rFonts w:asciiTheme="minorHAnsi" w:hAnsiTheme="minorHAnsi" w:cstheme="minorHAnsi"/>
                <w:bCs/>
                <w:sz w:val="16"/>
                <w:szCs w:val="16"/>
              </w:rPr>
              <w:fldChar w:fldCharType="begin"/>
            </w:r>
            <w:r w:rsidR="00380862" w:rsidRPr="00B56D31">
              <w:rPr>
                <w:rFonts w:asciiTheme="minorHAnsi" w:hAnsiTheme="minorHAnsi" w:cstheme="minorHAnsi"/>
                <w:bCs/>
                <w:sz w:val="16"/>
                <w:szCs w:val="16"/>
              </w:rPr>
              <w:instrText xml:space="preserve"> REF _Ref127884572 \r \h  \* MERGEFORMAT </w:instrText>
            </w:r>
            <w:r w:rsidR="00380862" w:rsidRPr="00B56D31">
              <w:rPr>
                <w:rFonts w:asciiTheme="minorHAnsi" w:hAnsiTheme="minorHAnsi" w:cstheme="minorHAnsi"/>
                <w:bCs/>
                <w:sz w:val="16"/>
                <w:szCs w:val="16"/>
              </w:rPr>
            </w:r>
            <w:r w:rsidR="00380862" w:rsidRPr="00B56D31">
              <w:rPr>
                <w:rFonts w:asciiTheme="minorHAnsi" w:hAnsiTheme="minorHAnsi" w:cstheme="minorHAnsi"/>
                <w:bCs/>
                <w:sz w:val="16"/>
                <w:szCs w:val="16"/>
              </w:rPr>
              <w:fldChar w:fldCharType="separate"/>
            </w:r>
            <w:r w:rsidR="001619B9">
              <w:rPr>
                <w:rFonts w:asciiTheme="minorHAnsi" w:hAnsiTheme="minorHAnsi" w:cstheme="minorHAnsi"/>
                <w:bCs/>
                <w:sz w:val="16"/>
                <w:szCs w:val="16"/>
              </w:rPr>
              <w:t>5.2</w:t>
            </w:r>
            <w:r w:rsidR="00380862" w:rsidRPr="00B56D31">
              <w:rPr>
                <w:rFonts w:asciiTheme="minorHAnsi" w:hAnsiTheme="minorHAnsi" w:cstheme="minorHAnsi"/>
                <w:bCs/>
                <w:sz w:val="16"/>
                <w:szCs w:val="16"/>
              </w:rPr>
              <w:fldChar w:fldCharType="end"/>
            </w:r>
            <w:r w:rsidR="00380862" w:rsidRPr="00B56D31">
              <w:rPr>
                <w:rFonts w:asciiTheme="minorHAnsi" w:hAnsiTheme="minorHAnsi" w:cstheme="minorHAnsi"/>
                <w:bCs/>
                <w:sz w:val="16"/>
                <w:szCs w:val="16"/>
              </w:rPr>
              <w:t>)</w:t>
            </w:r>
          </w:p>
        </w:tc>
      </w:tr>
      <w:tr w:rsidR="00380862" w:rsidRPr="00B56D31" w14:paraId="3CCD39C1" w14:textId="77777777" w:rsidTr="001619B9">
        <w:tc>
          <w:tcPr>
            <w:tcW w:w="2972" w:type="dxa"/>
            <w:gridSpan w:val="2"/>
            <w:tcBorders>
              <w:top w:val="nil"/>
              <w:left w:val="single" w:sz="4" w:space="0" w:color="auto"/>
              <w:bottom w:val="nil"/>
              <w:right w:val="nil"/>
            </w:tcBorders>
            <w:shd w:val="clear" w:color="auto" w:fill="auto"/>
          </w:tcPr>
          <w:p w14:paraId="773B22FA" w14:textId="417767C7" w:rsidR="00380862" w:rsidRPr="00B56D31" w:rsidRDefault="006D1BA0" w:rsidP="003F61AD">
            <w:pPr>
              <w:tabs>
                <w:tab w:val="left" w:pos="190"/>
                <w:tab w:val="left" w:pos="290"/>
              </w:tabs>
              <w:spacing w:before="60" w:after="60"/>
              <w:ind w:left="313"/>
              <w:rPr>
                <w:rFonts w:asciiTheme="minorHAnsi" w:hAnsiTheme="minorHAnsi" w:cstheme="minorHAnsi"/>
                <w:sz w:val="20"/>
                <w:szCs w:val="20"/>
              </w:rPr>
            </w:pPr>
            <w:sdt>
              <w:sdtPr>
                <w:rPr>
                  <w:rFonts w:asciiTheme="minorHAnsi" w:hAnsiTheme="minorHAnsi" w:cstheme="minorHAnsi"/>
                  <w:sz w:val="20"/>
                  <w:szCs w:val="20"/>
                </w:rPr>
                <w:id w:val="621426695"/>
                <w14:checkbox>
                  <w14:checked w14:val="0"/>
                  <w14:checkedState w14:val="2612" w14:font="MS Gothic"/>
                  <w14:uncheckedState w14:val="2610" w14:font="MS Gothic"/>
                </w14:checkbox>
              </w:sdtPr>
              <w:sdtEndPr/>
              <w:sdtContent>
                <w:r w:rsidR="004F1F74" w:rsidRPr="00B56D31">
                  <w:rPr>
                    <w:rFonts w:ascii="Segoe UI Symbol" w:eastAsia="MS Gothic" w:hAnsi="Segoe UI Symbol" w:cs="Segoe UI Symbol"/>
                    <w:sz w:val="20"/>
                    <w:szCs w:val="20"/>
                  </w:rPr>
                  <w:t>☐</w:t>
                </w:r>
              </w:sdtContent>
            </w:sdt>
            <w:r w:rsidR="00380862" w:rsidRPr="00B56D31">
              <w:rPr>
                <w:rFonts w:asciiTheme="minorHAnsi" w:hAnsiTheme="minorHAnsi" w:cstheme="minorHAnsi"/>
                <w:sz w:val="20"/>
                <w:szCs w:val="20"/>
              </w:rPr>
              <w:tab/>
              <w:t>Address data / location</w:t>
            </w:r>
          </w:p>
        </w:tc>
        <w:tc>
          <w:tcPr>
            <w:tcW w:w="2126" w:type="dxa"/>
            <w:tcBorders>
              <w:top w:val="nil"/>
              <w:left w:val="nil"/>
              <w:bottom w:val="nil"/>
              <w:right w:val="nil"/>
            </w:tcBorders>
            <w:shd w:val="clear" w:color="auto" w:fill="auto"/>
          </w:tcPr>
          <w:p w14:paraId="32B9CD0D" w14:textId="3F8AB125" w:rsidR="00380862" w:rsidRPr="00B56D31" w:rsidRDefault="00380862" w:rsidP="003F61AD">
            <w:pPr>
              <w:tabs>
                <w:tab w:val="left" w:pos="190"/>
                <w:tab w:val="left" w:pos="290"/>
              </w:tabs>
              <w:spacing w:before="60" w:after="60"/>
              <w:rPr>
                <w:rFonts w:asciiTheme="minorHAnsi" w:hAnsiTheme="minorHAnsi" w:cstheme="minorHAnsi"/>
                <w:sz w:val="20"/>
                <w:szCs w:val="20"/>
              </w:rPr>
            </w:pPr>
            <w:r w:rsidRPr="00B56D31">
              <w:rPr>
                <w:rFonts w:asciiTheme="minorHAnsi" w:hAnsiTheme="minorHAnsi" w:cstheme="minorHAnsi"/>
                <w:sz w:val="16"/>
                <w:szCs w:val="16"/>
              </w:rPr>
              <w:t>(</w:t>
            </w:r>
            <w:r w:rsidRPr="00B56D31">
              <w:rPr>
                <w:rFonts w:asciiTheme="minorHAnsi" w:hAnsiTheme="minorHAnsi" w:cstheme="minorHAnsi"/>
                <w:sz w:val="16"/>
                <w:szCs w:val="16"/>
              </w:rPr>
              <w:fldChar w:fldCharType="begin"/>
            </w:r>
            <w:r w:rsidRPr="00B56D31">
              <w:rPr>
                <w:rFonts w:asciiTheme="minorHAnsi" w:hAnsiTheme="minorHAnsi" w:cstheme="minorHAnsi"/>
                <w:sz w:val="16"/>
                <w:szCs w:val="16"/>
              </w:rPr>
              <w:instrText xml:space="preserve"> REF _Ref127884816 \r \h </w:instrText>
            </w:r>
            <w:r w:rsidR="0001255F" w:rsidRPr="00B56D31">
              <w:rPr>
                <w:rFonts w:asciiTheme="minorHAnsi" w:hAnsiTheme="minorHAnsi" w:cstheme="minorHAnsi"/>
                <w:sz w:val="16"/>
                <w:szCs w:val="16"/>
              </w:rPr>
              <w:instrText xml:space="preserve"> \* MERGEFORMAT </w:instrText>
            </w:r>
            <w:r w:rsidRPr="00B56D31">
              <w:rPr>
                <w:rFonts w:asciiTheme="minorHAnsi" w:hAnsiTheme="minorHAnsi" w:cstheme="minorHAnsi"/>
                <w:sz w:val="16"/>
                <w:szCs w:val="16"/>
              </w:rPr>
            </w:r>
            <w:r w:rsidRPr="00B56D31">
              <w:rPr>
                <w:rFonts w:asciiTheme="minorHAnsi" w:hAnsiTheme="minorHAnsi" w:cstheme="minorHAnsi"/>
                <w:sz w:val="16"/>
                <w:szCs w:val="16"/>
              </w:rPr>
              <w:fldChar w:fldCharType="separate"/>
            </w:r>
            <w:r w:rsidR="001619B9">
              <w:rPr>
                <w:rFonts w:asciiTheme="minorHAnsi" w:hAnsiTheme="minorHAnsi" w:cstheme="minorHAnsi"/>
                <w:sz w:val="16"/>
                <w:szCs w:val="16"/>
              </w:rPr>
              <w:t>4.1.1</w:t>
            </w:r>
            <w:r w:rsidRPr="00B56D31">
              <w:rPr>
                <w:rFonts w:asciiTheme="minorHAnsi" w:hAnsiTheme="minorHAnsi" w:cstheme="minorHAnsi"/>
                <w:sz w:val="16"/>
                <w:szCs w:val="16"/>
              </w:rPr>
              <w:fldChar w:fldCharType="end"/>
            </w:r>
            <w:r w:rsidRPr="00B56D31">
              <w:rPr>
                <w:rFonts w:asciiTheme="minorHAnsi" w:hAnsiTheme="minorHAnsi" w:cstheme="minorHAnsi"/>
                <w:sz w:val="16"/>
                <w:szCs w:val="16"/>
              </w:rPr>
              <w:t xml:space="preserve"> / </w:t>
            </w:r>
            <w:r w:rsidRPr="00B56D31">
              <w:rPr>
                <w:rFonts w:asciiTheme="minorHAnsi" w:hAnsiTheme="minorHAnsi" w:cstheme="minorHAnsi"/>
                <w:sz w:val="16"/>
                <w:szCs w:val="16"/>
              </w:rPr>
              <w:fldChar w:fldCharType="begin"/>
            </w:r>
            <w:r w:rsidRPr="00B56D31">
              <w:rPr>
                <w:rFonts w:asciiTheme="minorHAnsi" w:hAnsiTheme="minorHAnsi" w:cstheme="minorHAnsi"/>
                <w:sz w:val="16"/>
                <w:szCs w:val="16"/>
              </w:rPr>
              <w:instrText xml:space="preserve"> REF _Ref127884846 \r \h </w:instrText>
            </w:r>
            <w:r w:rsidR="0001255F" w:rsidRPr="00B56D31">
              <w:rPr>
                <w:rFonts w:asciiTheme="minorHAnsi" w:hAnsiTheme="minorHAnsi" w:cstheme="minorHAnsi"/>
                <w:sz w:val="16"/>
                <w:szCs w:val="16"/>
              </w:rPr>
              <w:instrText xml:space="preserve"> \* MERGEFORMAT </w:instrText>
            </w:r>
            <w:r w:rsidRPr="00B56D31">
              <w:rPr>
                <w:rFonts w:asciiTheme="minorHAnsi" w:hAnsiTheme="minorHAnsi" w:cstheme="minorHAnsi"/>
                <w:sz w:val="16"/>
                <w:szCs w:val="16"/>
              </w:rPr>
            </w:r>
            <w:r w:rsidRPr="00B56D31">
              <w:rPr>
                <w:rFonts w:asciiTheme="minorHAnsi" w:hAnsiTheme="minorHAnsi" w:cstheme="minorHAnsi"/>
                <w:sz w:val="16"/>
                <w:szCs w:val="16"/>
              </w:rPr>
              <w:fldChar w:fldCharType="separate"/>
            </w:r>
            <w:r w:rsidR="001619B9">
              <w:rPr>
                <w:rFonts w:asciiTheme="minorHAnsi" w:hAnsiTheme="minorHAnsi" w:cstheme="minorHAnsi"/>
                <w:sz w:val="16"/>
                <w:szCs w:val="16"/>
              </w:rPr>
              <w:t>4.2.1</w:t>
            </w:r>
            <w:r w:rsidRPr="00B56D31">
              <w:rPr>
                <w:rFonts w:asciiTheme="minorHAnsi" w:hAnsiTheme="minorHAnsi" w:cstheme="minorHAnsi"/>
                <w:sz w:val="16"/>
                <w:szCs w:val="16"/>
              </w:rPr>
              <w:fldChar w:fldCharType="end"/>
            </w:r>
            <w:r w:rsidRPr="00B56D31">
              <w:rPr>
                <w:rFonts w:asciiTheme="minorHAnsi" w:hAnsiTheme="minorHAnsi" w:cstheme="minorHAnsi"/>
                <w:sz w:val="16"/>
                <w:szCs w:val="16"/>
              </w:rPr>
              <w:t xml:space="preserve"> /</w:t>
            </w:r>
            <w:r w:rsidR="004F1F74" w:rsidRPr="00B56D31">
              <w:rPr>
                <w:rFonts w:asciiTheme="minorHAnsi" w:hAnsiTheme="minorHAnsi" w:cstheme="minorHAnsi"/>
                <w:sz w:val="16"/>
                <w:szCs w:val="16"/>
              </w:rPr>
              <w:t xml:space="preserve"> </w:t>
            </w:r>
            <w:r w:rsidR="00B5117F" w:rsidRPr="00B56D31">
              <w:rPr>
                <w:rFonts w:asciiTheme="minorHAnsi" w:hAnsiTheme="minorHAnsi" w:cstheme="minorHAnsi"/>
                <w:sz w:val="16"/>
                <w:szCs w:val="16"/>
              </w:rPr>
              <w:t>8</w:t>
            </w:r>
            <w:r w:rsidRPr="00B56D31">
              <w:rPr>
                <w:rFonts w:asciiTheme="minorHAnsi" w:hAnsiTheme="minorHAnsi" w:cstheme="minorHAnsi"/>
                <w:sz w:val="16"/>
                <w:szCs w:val="16"/>
              </w:rPr>
              <w:t>)</w:t>
            </w:r>
          </w:p>
        </w:tc>
        <w:tc>
          <w:tcPr>
            <w:tcW w:w="2552" w:type="dxa"/>
            <w:gridSpan w:val="3"/>
            <w:tcBorders>
              <w:top w:val="nil"/>
              <w:left w:val="nil"/>
              <w:bottom w:val="nil"/>
              <w:right w:val="nil"/>
            </w:tcBorders>
            <w:shd w:val="clear" w:color="auto" w:fill="auto"/>
          </w:tcPr>
          <w:p w14:paraId="1CFC4BDC" w14:textId="0AD5D9CF" w:rsidR="00380862" w:rsidRPr="00B56D31" w:rsidRDefault="006D1BA0" w:rsidP="003F61AD">
            <w:pPr>
              <w:tabs>
                <w:tab w:val="left" w:pos="190"/>
                <w:tab w:val="left" w:pos="290"/>
              </w:tabs>
              <w:spacing w:before="60" w:after="60"/>
              <w:ind w:left="313"/>
              <w:rPr>
                <w:rFonts w:asciiTheme="minorHAnsi" w:hAnsiTheme="minorHAnsi" w:cstheme="minorHAnsi"/>
                <w:sz w:val="20"/>
                <w:szCs w:val="20"/>
              </w:rPr>
            </w:pPr>
            <w:sdt>
              <w:sdtPr>
                <w:rPr>
                  <w:rFonts w:asciiTheme="minorHAnsi" w:hAnsiTheme="minorHAnsi" w:cstheme="minorHAnsi"/>
                  <w:sz w:val="20"/>
                  <w:szCs w:val="20"/>
                </w:rPr>
                <w:id w:val="413289893"/>
                <w14:checkbox>
                  <w14:checked w14:val="0"/>
                  <w14:checkedState w14:val="2612" w14:font="MS Gothic"/>
                  <w14:uncheckedState w14:val="2610" w14:font="MS Gothic"/>
                </w14:checkbox>
              </w:sdtPr>
              <w:sdtEndPr/>
              <w:sdtContent>
                <w:r w:rsidR="00635295" w:rsidRPr="00B56D31">
                  <w:rPr>
                    <w:rFonts w:ascii="Segoe UI Symbol" w:eastAsia="MS Gothic" w:hAnsi="Segoe UI Symbol" w:cs="Segoe UI Symbol"/>
                    <w:sz w:val="20"/>
                    <w:szCs w:val="20"/>
                  </w:rPr>
                  <w:t>☐</w:t>
                </w:r>
              </w:sdtContent>
            </w:sdt>
            <w:r w:rsidR="00380862" w:rsidRPr="00B56D31">
              <w:rPr>
                <w:rFonts w:asciiTheme="minorHAnsi" w:hAnsiTheme="minorHAnsi" w:cstheme="minorHAnsi"/>
                <w:sz w:val="20"/>
                <w:szCs w:val="20"/>
              </w:rPr>
              <w:tab/>
              <w:t>Contact detail(s)</w:t>
            </w:r>
          </w:p>
        </w:tc>
        <w:tc>
          <w:tcPr>
            <w:tcW w:w="1562" w:type="dxa"/>
            <w:tcBorders>
              <w:top w:val="nil"/>
              <w:left w:val="nil"/>
              <w:bottom w:val="nil"/>
              <w:right w:val="nil"/>
            </w:tcBorders>
            <w:shd w:val="clear" w:color="auto" w:fill="auto"/>
          </w:tcPr>
          <w:p w14:paraId="62835C07" w14:textId="007946CF" w:rsidR="00380862" w:rsidRPr="00B56D31" w:rsidRDefault="00380862" w:rsidP="003F61AD">
            <w:pPr>
              <w:tabs>
                <w:tab w:val="left" w:pos="190"/>
              </w:tabs>
              <w:spacing w:before="60" w:after="60"/>
              <w:rPr>
                <w:rFonts w:asciiTheme="minorHAnsi" w:hAnsiTheme="minorHAnsi" w:cstheme="minorHAnsi"/>
                <w:sz w:val="20"/>
                <w:szCs w:val="20"/>
              </w:rPr>
            </w:pPr>
            <w:r w:rsidRPr="00B56D31">
              <w:rPr>
                <w:rFonts w:asciiTheme="minorHAnsi" w:hAnsiTheme="minorHAnsi" w:cstheme="minorHAnsi"/>
                <w:sz w:val="16"/>
                <w:szCs w:val="16"/>
              </w:rPr>
              <w:t>(</w:t>
            </w:r>
            <w:r w:rsidR="00C663E6" w:rsidRPr="00B56D31">
              <w:rPr>
                <w:rFonts w:asciiTheme="minorHAnsi" w:hAnsiTheme="minorHAnsi" w:cstheme="minorHAnsi"/>
                <w:sz w:val="16"/>
                <w:szCs w:val="16"/>
              </w:rPr>
              <w:fldChar w:fldCharType="begin"/>
            </w:r>
            <w:r w:rsidR="00C663E6" w:rsidRPr="00B56D31">
              <w:rPr>
                <w:rFonts w:asciiTheme="minorHAnsi" w:hAnsiTheme="minorHAnsi" w:cstheme="minorHAnsi"/>
                <w:sz w:val="16"/>
                <w:szCs w:val="16"/>
              </w:rPr>
              <w:instrText xml:space="preserve"> REF _Ref132206370 \r \h </w:instrText>
            </w:r>
            <w:r w:rsidR="0001255F" w:rsidRPr="00B56D31">
              <w:rPr>
                <w:rFonts w:asciiTheme="minorHAnsi" w:hAnsiTheme="minorHAnsi" w:cstheme="minorHAnsi"/>
                <w:sz w:val="16"/>
                <w:szCs w:val="16"/>
              </w:rPr>
              <w:instrText xml:space="preserve"> \* MERGEFORMAT </w:instrText>
            </w:r>
            <w:r w:rsidR="00C663E6" w:rsidRPr="00B56D31">
              <w:rPr>
                <w:rFonts w:asciiTheme="minorHAnsi" w:hAnsiTheme="minorHAnsi" w:cstheme="minorHAnsi"/>
                <w:sz w:val="16"/>
                <w:szCs w:val="16"/>
              </w:rPr>
            </w:r>
            <w:r w:rsidR="00C663E6" w:rsidRPr="00B56D31">
              <w:rPr>
                <w:rFonts w:asciiTheme="minorHAnsi" w:hAnsiTheme="minorHAnsi" w:cstheme="minorHAnsi"/>
                <w:sz w:val="16"/>
                <w:szCs w:val="16"/>
              </w:rPr>
              <w:fldChar w:fldCharType="separate"/>
            </w:r>
            <w:r w:rsidR="001619B9">
              <w:rPr>
                <w:rFonts w:asciiTheme="minorHAnsi" w:hAnsiTheme="minorHAnsi" w:cstheme="minorHAnsi"/>
                <w:sz w:val="16"/>
                <w:szCs w:val="16"/>
              </w:rPr>
              <w:t>3</w:t>
            </w:r>
            <w:r w:rsidR="00C663E6" w:rsidRPr="00B56D31">
              <w:rPr>
                <w:rFonts w:asciiTheme="minorHAnsi" w:hAnsiTheme="minorHAnsi" w:cstheme="minorHAnsi"/>
                <w:sz w:val="16"/>
                <w:szCs w:val="16"/>
              </w:rPr>
              <w:fldChar w:fldCharType="end"/>
            </w:r>
            <w:r w:rsidR="00074C08" w:rsidRPr="00B56D31">
              <w:rPr>
                <w:rFonts w:asciiTheme="minorHAnsi" w:hAnsiTheme="minorHAnsi" w:cstheme="minorHAnsi"/>
                <w:sz w:val="16"/>
                <w:szCs w:val="16"/>
              </w:rPr>
              <w:t xml:space="preserve"> /</w:t>
            </w:r>
            <w:r w:rsidR="00B5117F" w:rsidRPr="00B56D31">
              <w:rPr>
                <w:rFonts w:asciiTheme="minorHAnsi" w:hAnsiTheme="minorHAnsi" w:cstheme="minorHAnsi"/>
                <w:sz w:val="16"/>
                <w:szCs w:val="16"/>
              </w:rPr>
              <w:t xml:space="preserve"> 4</w:t>
            </w:r>
            <w:r w:rsidRPr="00B56D31">
              <w:rPr>
                <w:rFonts w:asciiTheme="minorHAnsi" w:hAnsiTheme="minorHAnsi" w:cstheme="minorHAnsi"/>
                <w:sz w:val="16"/>
                <w:szCs w:val="16"/>
              </w:rPr>
              <w:t>)</w:t>
            </w:r>
          </w:p>
        </w:tc>
        <w:tc>
          <w:tcPr>
            <w:tcW w:w="1415" w:type="dxa"/>
            <w:vMerge/>
            <w:tcBorders>
              <w:left w:val="nil"/>
              <w:bottom w:val="nil"/>
              <w:right w:val="single" w:sz="4" w:space="0" w:color="auto"/>
            </w:tcBorders>
            <w:shd w:val="clear" w:color="auto" w:fill="auto"/>
          </w:tcPr>
          <w:p w14:paraId="15F6EC20" w14:textId="5EA10681" w:rsidR="00380862" w:rsidRPr="00B56D31" w:rsidRDefault="00380862" w:rsidP="003F61AD">
            <w:pPr>
              <w:tabs>
                <w:tab w:val="left" w:pos="190"/>
              </w:tabs>
              <w:spacing w:before="60" w:after="60"/>
              <w:rPr>
                <w:rFonts w:asciiTheme="minorHAnsi" w:hAnsiTheme="minorHAnsi" w:cstheme="minorHAnsi"/>
                <w:sz w:val="20"/>
                <w:szCs w:val="20"/>
              </w:rPr>
            </w:pPr>
          </w:p>
        </w:tc>
      </w:tr>
      <w:tr w:rsidR="003F61AD" w:rsidRPr="00B56D31" w14:paraId="6C61C5A0" w14:textId="77777777" w:rsidTr="001619B9">
        <w:tc>
          <w:tcPr>
            <w:tcW w:w="2972" w:type="dxa"/>
            <w:gridSpan w:val="2"/>
            <w:tcBorders>
              <w:top w:val="nil"/>
              <w:left w:val="single" w:sz="4" w:space="0" w:color="auto"/>
              <w:bottom w:val="dotted" w:sz="4" w:space="0" w:color="auto"/>
              <w:right w:val="nil"/>
            </w:tcBorders>
            <w:shd w:val="clear" w:color="auto" w:fill="auto"/>
          </w:tcPr>
          <w:p w14:paraId="0D43CF81" w14:textId="184436E2" w:rsidR="003F61AD" w:rsidRPr="00B56D31" w:rsidRDefault="006D1BA0" w:rsidP="003F61AD">
            <w:pPr>
              <w:tabs>
                <w:tab w:val="left" w:pos="190"/>
                <w:tab w:val="left" w:pos="290"/>
              </w:tabs>
              <w:spacing w:before="60" w:after="60"/>
              <w:ind w:left="313"/>
              <w:rPr>
                <w:rFonts w:asciiTheme="minorHAnsi" w:hAnsiTheme="minorHAnsi" w:cstheme="minorHAnsi"/>
                <w:sz w:val="20"/>
                <w:szCs w:val="20"/>
              </w:rPr>
            </w:pPr>
            <w:sdt>
              <w:sdtPr>
                <w:rPr>
                  <w:rFonts w:asciiTheme="minorHAnsi" w:hAnsiTheme="minorHAnsi" w:cstheme="minorHAnsi"/>
                  <w:sz w:val="20"/>
                  <w:szCs w:val="20"/>
                </w:rPr>
                <w:id w:val="810057885"/>
                <w14:checkbox>
                  <w14:checked w14:val="0"/>
                  <w14:checkedState w14:val="2612" w14:font="MS Gothic"/>
                  <w14:uncheckedState w14:val="2610" w14:font="MS Gothic"/>
                </w14:checkbox>
              </w:sdtPr>
              <w:sdtEndPr/>
              <w:sdtContent>
                <w:r w:rsidR="007B68B7" w:rsidRPr="00B56D31">
                  <w:rPr>
                    <w:rFonts w:ascii="Segoe UI Symbol" w:eastAsia="MS Gothic" w:hAnsi="Segoe UI Symbol" w:cs="Segoe UI Symbol"/>
                    <w:sz w:val="20"/>
                    <w:szCs w:val="20"/>
                  </w:rPr>
                  <w:t>☐</w:t>
                </w:r>
              </w:sdtContent>
            </w:sdt>
            <w:r w:rsidR="003F61AD" w:rsidRPr="00B56D31">
              <w:rPr>
                <w:rFonts w:asciiTheme="minorHAnsi" w:hAnsiTheme="minorHAnsi" w:cstheme="minorHAnsi"/>
                <w:sz w:val="20"/>
                <w:szCs w:val="20"/>
              </w:rPr>
              <w:tab/>
              <w:t>Nominated persons</w:t>
            </w:r>
          </w:p>
        </w:tc>
        <w:tc>
          <w:tcPr>
            <w:tcW w:w="2126" w:type="dxa"/>
            <w:tcBorders>
              <w:top w:val="nil"/>
              <w:left w:val="nil"/>
              <w:bottom w:val="dotted" w:sz="4" w:space="0" w:color="auto"/>
              <w:right w:val="nil"/>
            </w:tcBorders>
            <w:shd w:val="clear" w:color="auto" w:fill="auto"/>
          </w:tcPr>
          <w:p w14:paraId="7D7C3EC8" w14:textId="4BEB08BB" w:rsidR="003F61AD" w:rsidRPr="00B56D31" w:rsidRDefault="003F61AD" w:rsidP="003F61AD">
            <w:pPr>
              <w:tabs>
                <w:tab w:val="left" w:pos="190"/>
                <w:tab w:val="left" w:pos="290"/>
              </w:tabs>
              <w:spacing w:before="60" w:after="60"/>
              <w:rPr>
                <w:rFonts w:asciiTheme="minorHAnsi" w:hAnsiTheme="minorHAnsi" w:cstheme="minorHAnsi"/>
                <w:sz w:val="20"/>
                <w:szCs w:val="20"/>
              </w:rPr>
            </w:pPr>
            <w:r w:rsidRPr="00B56D31">
              <w:rPr>
                <w:rFonts w:asciiTheme="minorHAnsi" w:hAnsiTheme="minorHAnsi" w:cstheme="minorHAnsi"/>
                <w:sz w:val="16"/>
                <w:szCs w:val="16"/>
              </w:rPr>
              <w:t>(</w:t>
            </w:r>
            <w:r w:rsidR="00720864" w:rsidRPr="00B56D31">
              <w:rPr>
                <w:rFonts w:asciiTheme="minorHAnsi" w:hAnsiTheme="minorHAnsi" w:cstheme="minorHAnsi"/>
                <w:sz w:val="16"/>
                <w:szCs w:val="16"/>
              </w:rPr>
              <w:fldChar w:fldCharType="begin"/>
            </w:r>
            <w:r w:rsidR="00720864" w:rsidRPr="00B56D31">
              <w:rPr>
                <w:rFonts w:asciiTheme="minorHAnsi" w:hAnsiTheme="minorHAnsi" w:cstheme="minorHAnsi"/>
                <w:sz w:val="16"/>
                <w:szCs w:val="16"/>
              </w:rPr>
              <w:instrText xml:space="preserve"> REF _Ref127884506 \r \h </w:instrText>
            </w:r>
            <w:r w:rsidR="0001255F" w:rsidRPr="00B56D31">
              <w:rPr>
                <w:rFonts w:asciiTheme="minorHAnsi" w:hAnsiTheme="minorHAnsi" w:cstheme="minorHAnsi"/>
                <w:sz w:val="16"/>
                <w:szCs w:val="16"/>
              </w:rPr>
              <w:instrText xml:space="preserve"> \* MERGEFORMAT </w:instrText>
            </w:r>
            <w:r w:rsidR="00720864" w:rsidRPr="00B56D31">
              <w:rPr>
                <w:rFonts w:asciiTheme="minorHAnsi" w:hAnsiTheme="minorHAnsi" w:cstheme="minorHAnsi"/>
                <w:sz w:val="16"/>
                <w:szCs w:val="16"/>
              </w:rPr>
            </w:r>
            <w:r w:rsidR="00720864" w:rsidRPr="00B56D31">
              <w:rPr>
                <w:rFonts w:asciiTheme="minorHAnsi" w:hAnsiTheme="minorHAnsi" w:cstheme="minorHAnsi"/>
                <w:sz w:val="16"/>
                <w:szCs w:val="16"/>
              </w:rPr>
              <w:fldChar w:fldCharType="separate"/>
            </w:r>
            <w:r w:rsidR="001619B9">
              <w:rPr>
                <w:rFonts w:asciiTheme="minorHAnsi" w:hAnsiTheme="minorHAnsi" w:cstheme="minorHAnsi"/>
                <w:sz w:val="16"/>
                <w:szCs w:val="16"/>
              </w:rPr>
              <w:t>6.1</w:t>
            </w:r>
            <w:r w:rsidR="00720864" w:rsidRPr="00B56D31">
              <w:rPr>
                <w:rFonts w:asciiTheme="minorHAnsi" w:hAnsiTheme="minorHAnsi" w:cstheme="minorHAnsi"/>
                <w:sz w:val="16"/>
                <w:szCs w:val="16"/>
              </w:rPr>
              <w:fldChar w:fldCharType="end"/>
            </w:r>
            <w:r w:rsidRPr="00B56D31">
              <w:rPr>
                <w:rFonts w:asciiTheme="minorHAnsi" w:hAnsiTheme="minorHAnsi" w:cstheme="minorHAnsi"/>
                <w:sz w:val="16"/>
                <w:szCs w:val="16"/>
              </w:rPr>
              <w:t xml:space="preserve"> / </w:t>
            </w:r>
            <w:r w:rsidR="00720864" w:rsidRPr="00B56D31">
              <w:rPr>
                <w:rFonts w:asciiTheme="minorHAnsi" w:hAnsiTheme="minorHAnsi" w:cstheme="minorHAnsi"/>
                <w:sz w:val="16"/>
                <w:szCs w:val="16"/>
              </w:rPr>
              <w:fldChar w:fldCharType="begin"/>
            </w:r>
            <w:r w:rsidR="00720864" w:rsidRPr="00B56D31">
              <w:rPr>
                <w:rFonts w:asciiTheme="minorHAnsi" w:hAnsiTheme="minorHAnsi" w:cstheme="minorHAnsi"/>
                <w:sz w:val="16"/>
                <w:szCs w:val="16"/>
              </w:rPr>
              <w:instrText xml:space="preserve"> REF _Ref127884508 \r \h </w:instrText>
            </w:r>
            <w:r w:rsidR="0001255F" w:rsidRPr="00B56D31">
              <w:rPr>
                <w:rFonts w:asciiTheme="minorHAnsi" w:hAnsiTheme="minorHAnsi" w:cstheme="minorHAnsi"/>
                <w:sz w:val="16"/>
                <w:szCs w:val="16"/>
              </w:rPr>
              <w:instrText xml:space="preserve"> \* MERGEFORMAT </w:instrText>
            </w:r>
            <w:r w:rsidR="00720864" w:rsidRPr="00B56D31">
              <w:rPr>
                <w:rFonts w:asciiTheme="minorHAnsi" w:hAnsiTheme="minorHAnsi" w:cstheme="minorHAnsi"/>
                <w:sz w:val="16"/>
                <w:szCs w:val="16"/>
              </w:rPr>
            </w:r>
            <w:r w:rsidR="00720864" w:rsidRPr="00B56D31">
              <w:rPr>
                <w:rFonts w:asciiTheme="minorHAnsi" w:hAnsiTheme="minorHAnsi" w:cstheme="minorHAnsi"/>
                <w:sz w:val="16"/>
                <w:szCs w:val="16"/>
              </w:rPr>
              <w:fldChar w:fldCharType="separate"/>
            </w:r>
            <w:r w:rsidR="001619B9">
              <w:rPr>
                <w:rFonts w:asciiTheme="minorHAnsi" w:hAnsiTheme="minorHAnsi" w:cstheme="minorHAnsi"/>
                <w:sz w:val="16"/>
                <w:szCs w:val="16"/>
              </w:rPr>
              <w:t>6.2</w:t>
            </w:r>
            <w:r w:rsidR="00720864" w:rsidRPr="00B56D31">
              <w:rPr>
                <w:rFonts w:asciiTheme="minorHAnsi" w:hAnsiTheme="minorHAnsi" w:cstheme="minorHAnsi"/>
                <w:sz w:val="16"/>
                <w:szCs w:val="16"/>
              </w:rPr>
              <w:fldChar w:fldCharType="end"/>
            </w:r>
            <w:r w:rsidRPr="00B56D31">
              <w:rPr>
                <w:rFonts w:asciiTheme="minorHAnsi" w:hAnsiTheme="minorHAnsi" w:cstheme="minorHAnsi"/>
                <w:sz w:val="16"/>
                <w:szCs w:val="16"/>
              </w:rPr>
              <w:t>)</w:t>
            </w:r>
          </w:p>
        </w:tc>
        <w:tc>
          <w:tcPr>
            <w:tcW w:w="2552" w:type="dxa"/>
            <w:gridSpan w:val="3"/>
            <w:tcBorders>
              <w:top w:val="nil"/>
              <w:left w:val="nil"/>
              <w:bottom w:val="dotted" w:sz="4" w:space="0" w:color="auto"/>
              <w:right w:val="nil"/>
            </w:tcBorders>
            <w:shd w:val="clear" w:color="auto" w:fill="auto"/>
          </w:tcPr>
          <w:p w14:paraId="22818455" w14:textId="5D061837" w:rsidR="003F61AD" w:rsidRPr="00B56D31" w:rsidRDefault="003F61AD" w:rsidP="003F61AD">
            <w:pPr>
              <w:tabs>
                <w:tab w:val="left" w:pos="190"/>
                <w:tab w:val="left" w:pos="290"/>
              </w:tabs>
              <w:spacing w:before="60" w:after="60"/>
              <w:ind w:left="313"/>
              <w:rPr>
                <w:rFonts w:asciiTheme="minorHAnsi" w:hAnsiTheme="minorHAnsi" w:cstheme="minorHAnsi"/>
                <w:sz w:val="20"/>
                <w:szCs w:val="20"/>
              </w:rPr>
            </w:pPr>
          </w:p>
        </w:tc>
        <w:tc>
          <w:tcPr>
            <w:tcW w:w="2977" w:type="dxa"/>
            <w:gridSpan w:val="2"/>
            <w:tcBorders>
              <w:top w:val="nil"/>
              <w:left w:val="nil"/>
              <w:bottom w:val="dotted" w:sz="4" w:space="0" w:color="auto"/>
              <w:right w:val="single" w:sz="4" w:space="0" w:color="auto"/>
            </w:tcBorders>
            <w:shd w:val="clear" w:color="auto" w:fill="auto"/>
          </w:tcPr>
          <w:p w14:paraId="5DBE6627" w14:textId="098561D0" w:rsidR="003F61AD" w:rsidRPr="00B56D31" w:rsidRDefault="003F61AD" w:rsidP="003F61AD">
            <w:pPr>
              <w:tabs>
                <w:tab w:val="left" w:pos="190"/>
              </w:tabs>
              <w:spacing w:before="60" w:after="60"/>
              <w:rPr>
                <w:rFonts w:asciiTheme="minorHAnsi" w:hAnsiTheme="minorHAnsi" w:cstheme="minorHAnsi"/>
                <w:sz w:val="20"/>
                <w:szCs w:val="20"/>
              </w:rPr>
            </w:pPr>
          </w:p>
        </w:tc>
      </w:tr>
      <w:tr w:rsidR="005048B2" w:rsidRPr="00B56D31" w14:paraId="75DB7CC2" w14:textId="77777777" w:rsidTr="001619B9">
        <w:tc>
          <w:tcPr>
            <w:tcW w:w="10627" w:type="dxa"/>
            <w:gridSpan w:val="8"/>
            <w:tcBorders>
              <w:top w:val="dotted" w:sz="4" w:space="0" w:color="auto"/>
              <w:left w:val="single" w:sz="4" w:space="0" w:color="auto"/>
              <w:bottom w:val="single" w:sz="4" w:space="0" w:color="auto"/>
              <w:right w:val="single" w:sz="4" w:space="0" w:color="auto"/>
            </w:tcBorders>
            <w:shd w:val="clear" w:color="auto" w:fill="auto"/>
          </w:tcPr>
          <w:p w14:paraId="7BDA0414" w14:textId="6A480916" w:rsidR="005048B2" w:rsidRPr="00B56D31" w:rsidRDefault="006D1BA0" w:rsidP="005048B2">
            <w:pPr>
              <w:tabs>
                <w:tab w:val="left" w:pos="190"/>
              </w:tabs>
              <w:spacing w:before="60" w:after="60"/>
              <w:rPr>
                <w:rFonts w:asciiTheme="minorHAnsi" w:hAnsiTheme="minorHAnsi" w:cstheme="minorHAnsi"/>
                <w:sz w:val="16"/>
                <w:szCs w:val="16"/>
              </w:rPr>
            </w:pPr>
            <w:sdt>
              <w:sdtPr>
                <w:rPr>
                  <w:rFonts w:asciiTheme="minorHAnsi" w:hAnsiTheme="minorHAnsi" w:cstheme="minorHAnsi"/>
                  <w:b/>
                  <w:sz w:val="20"/>
                  <w:szCs w:val="20"/>
                </w:rPr>
                <w:id w:val="-1723360995"/>
                <w14:checkbox>
                  <w14:checked w14:val="0"/>
                  <w14:checkedState w14:val="2612" w14:font="MS Gothic"/>
                  <w14:uncheckedState w14:val="2610" w14:font="MS Gothic"/>
                </w14:checkbox>
              </w:sdtPr>
              <w:sdtEndPr/>
              <w:sdtContent>
                <w:r w:rsidR="006C0BB8" w:rsidRPr="00B56D31">
                  <w:rPr>
                    <w:rFonts w:ascii="MS Gothic" w:eastAsia="MS Gothic" w:hAnsi="MS Gothic" w:cstheme="minorHAnsi"/>
                    <w:b/>
                    <w:sz w:val="20"/>
                    <w:szCs w:val="20"/>
                  </w:rPr>
                  <w:t>☐</w:t>
                </w:r>
              </w:sdtContent>
            </w:sdt>
            <w:r w:rsidR="00635295" w:rsidRPr="00B56D31">
              <w:rPr>
                <w:rFonts w:asciiTheme="minorHAnsi" w:hAnsiTheme="minorHAnsi" w:cstheme="minorHAnsi"/>
                <w:b/>
                <w:sz w:val="20"/>
                <w:szCs w:val="20"/>
              </w:rPr>
              <w:t xml:space="preserve"> </w:t>
            </w:r>
            <w:bookmarkStart w:id="10" w:name="_Hlk144453497"/>
            <w:r w:rsidR="005048B2" w:rsidRPr="00B56D31">
              <w:rPr>
                <w:rFonts w:asciiTheme="minorHAnsi" w:hAnsiTheme="minorHAnsi" w:cstheme="minorHAnsi"/>
                <w:b/>
                <w:sz w:val="20"/>
                <w:szCs w:val="20"/>
              </w:rPr>
              <w:t>Notification of surrender</w:t>
            </w:r>
            <w:r w:rsidR="00DE67A2" w:rsidRPr="00B56D31">
              <w:rPr>
                <w:rFonts w:asciiTheme="minorHAnsi" w:hAnsiTheme="minorHAnsi" w:cstheme="minorHAnsi"/>
                <w:b/>
                <w:sz w:val="20"/>
                <w:szCs w:val="20"/>
              </w:rPr>
              <w:t xml:space="preserve"> </w:t>
            </w:r>
            <w:r w:rsidR="00DE67A2" w:rsidRPr="00B56D31">
              <w:rPr>
                <w:rFonts w:asciiTheme="minorHAnsi" w:hAnsiTheme="minorHAnsi" w:cstheme="minorHAnsi"/>
                <w:bCs/>
                <w:sz w:val="18"/>
                <w:szCs w:val="18"/>
              </w:rPr>
              <w:t>(only information section</w:t>
            </w:r>
            <w:r w:rsidR="00DE67A2" w:rsidRPr="00B56D31">
              <w:rPr>
                <w:rFonts w:asciiTheme="minorHAnsi" w:hAnsiTheme="minorHAnsi" w:cstheme="minorHAnsi"/>
                <w:b/>
                <w:sz w:val="18"/>
                <w:szCs w:val="18"/>
              </w:rPr>
              <w:t xml:space="preserve"> </w:t>
            </w:r>
            <w:r w:rsidR="00C663E6" w:rsidRPr="00B56D31">
              <w:rPr>
                <w:rFonts w:asciiTheme="minorHAnsi" w:hAnsiTheme="minorHAnsi" w:cstheme="minorHAnsi"/>
                <w:bCs/>
                <w:sz w:val="18"/>
                <w:szCs w:val="18"/>
              </w:rPr>
              <w:fldChar w:fldCharType="begin"/>
            </w:r>
            <w:r w:rsidR="00C663E6" w:rsidRPr="00B56D31">
              <w:rPr>
                <w:rFonts w:asciiTheme="minorHAnsi" w:hAnsiTheme="minorHAnsi" w:cstheme="minorHAnsi"/>
                <w:bCs/>
                <w:sz w:val="18"/>
                <w:szCs w:val="18"/>
              </w:rPr>
              <w:instrText xml:space="preserve"> REF _Ref132206423 \r \h  \* MERGEFORMAT </w:instrText>
            </w:r>
            <w:r w:rsidR="00C663E6" w:rsidRPr="00B56D31">
              <w:rPr>
                <w:rFonts w:asciiTheme="minorHAnsi" w:hAnsiTheme="minorHAnsi" w:cstheme="minorHAnsi"/>
                <w:bCs/>
                <w:sz w:val="18"/>
                <w:szCs w:val="18"/>
              </w:rPr>
            </w:r>
            <w:r w:rsidR="00C663E6" w:rsidRPr="00B56D31">
              <w:rPr>
                <w:rFonts w:asciiTheme="minorHAnsi" w:hAnsiTheme="minorHAnsi" w:cstheme="minorHAnsi"/>
                <w:bCs/>
                <w:sz w:val="18"/>
                <w:szCs w:val="18"/>
              </w:rPr>
              <w:fldChar w:fldCharType="separate"/>
            </w:r>
            <w:r w:rsidR="001619B9">
              <w:rPr>
                <w:rFonts w:asciiTheme="minorHAnsi" w:hAnsiTheme="minorHAnsi" w:cstheme="minorHAnsi"/>
                <w:bCs/>
                <w:sz w:val="18"/>
                <w:szCs w:val="18"/>
              </w:rPr>
              <w:t>1</w:t>
            </w:r>
            <w:r w:rsidR="00C663E6" w:rsidRPr="00B56D31">
              <w:rPr>
                <w:rFonts w:asciiTheme="minorHAnsi" w:hAnsiTheme="minorHAnsi" w:cstheme="minorHAnsi"/>
                <w:bCs/>
                <w:sz w:val="18"/>
                <w:szCs w:val="18"/>
              </w:rPr>
              <w:fldChar w:fldCharType="end"/>
            </w:r>
            <w:r w:rsidR="00B768C9" w:rsidRPr="00B56D31">
              <w:rPr>
                <w:rFonts w:asciiTheme="minorHAnsi" w:hAnsiTheme="minorHAnsi" w:cstheme="minorHAnsi"/>
                <w:bCs/>
                <w:sz w:val="18"/>
                <w:szCs w:val="18"/>
              </w:rPr>
              <w:t>,</w:t>
            </w:r>
            <w:r w:rsidR="004560AB">
              <w:rPr>
                <w:rFonts w:asciiTheme="minorHAnsi" w:hAnsiTheme="minorHAnsi" w:cstheme="minorHAnsi"/>
                <w:bCs/>
                <w:sz w:val="18"/>
                <w:szCs w:val="18"/>
              </w:rPr>
              <w:t xml:space="preserve"> </w:t>
            </w:r>
            <w:r w:rsidR="002D79C7" w:rsidRPr="00B56D31">
              <w:rPr>
                <w:rFonts w:asciiTheme="minorHAnsi" w:hAnsiTheme="minorHAnsi" w:cstheme="minorHAnsi"/>
                <w:bCs/>
                <w:sz w:val="18"/>
                <w:szCs w:val="18"/>
              </w:rPr>
              <w:fldChar w:fldCharType="begin"/>
            </w:r>
            <w:r w:rsidR="002D79C7" w:rsidRPr="00B56D31">
              <w:rPr>
                <w:rFonts w:asciiTheme="minorHAnsi" w:hAnsiTheme="minorHAnsi" w:cstheme="minorHAnsi"/>
                <w:bCs/>
                <w:sz w:val="18"/>
                <w:szCs w:val="18"/>
              </w:rPr>
              <w:instrText xml:space="preserve"> REF _Ref128579063 \r \h </w:instrText>
            </w:r>
            <w:r w:rsidR="0001255F" w:rsidRPr="00B56D31">
              <w:rPr>
                <w:rFonts w:asciiTheme="minorHAnsi" w:hAnsiTheme="minorHAnsi" w:cstheme="minorHAnsi"/>
                <w:bCs/>
                <w:sz w:val="18"/>
                <w:szCs w:val="18"/>
              </w:rPr>
              <w:instrText xml:space="preserve"> \* MERGEFORMAT </w:instrText>
            </w:r>
            <w:r w:rsidR="002D79C7" w:rsidRPr="00B56D31">
              <w:rPr>
                <w:rFonts w:asciiTheme="minorHAnsi" w:hAnsiTheme="minorHAnsi" w:cstheme="minorHAnsi"/>
                <w:bCs/>
                <w:sz w:val="18"/>
                <w:szCs w:val="18"/>
              </w:rPr>
            </w:r>
            <w:r w:rsidR="002D79C7" w:rsidRPr="00B56D31">
              <w:rPr>
                <w:rFonts w:asciiTheme="minorHAnsi" w:hAnsiTheme="minorHAnsi" w:cstheme="minorHAnsi"/>
                <w:bCs/>
                <w:sz w:val="18"/>
                <w:szCs w:val="18"/>
              </w:rPr>
              <w:fldChar w:fldCharType="separate"/>
            </w:r>
            <w:r w:rsidR="001619B9">
              <w:rPr>
                <w:rFonts w:asciiTheme="minorHAnsi" w:hAnsiTheme="minorHAnsi" w:cstheme="minorHAnsi"/>
                <w:bCs/>
                <w:sz w:val="18"/>
                <w:szCs w:val="18"/>
              </w:rPr>
              <w:t>2</w:t>
            </w:r>
            <w:r w:rsidR="002D79C7" w:rsidRPr="00B56D31">
              <w:rPr>
                <w:rFonts w:asciiTheme="minorHAnsi" w:hAnsiTheme="minorHAnsi" w:cstheme="minorHAnsi"/>
                <w:bCs/>
                <w:sz w:val="18"/>
                <w:szCs w:val="18"/>
              </w:rPr>
              <w:fldChar w:fldCharType="end"/>
            </w:r>
            <w:r w:rsidR="00B768C9" w:rsidRPr="00B56D31">
              <w:rPr>
                <w:rFonts w:asciiTheme="minorHAnsi" w:hAnsiTheme="minorHAnsi" w:cstheme="minorHAnsi"/>
                <w:bCs/>
                <w:sz w:val="18"/>
                <w:szCs w:val="18"/>
              </w:rPr>
              <w:t>,</w:t>
            </w:r>
            <w:r w:rsidR="004560AB">
              <w:rPr>
                <w:rFonts w:asciiTheme="minorHAnsi" w:hAnsiTheme="minorHAnsi" w:cstheme="minorHAnsi"/>
                <w:bCs/>
                <w:sz w:val="18"/>
                <w:szCs w:val="18"/>
              </w:rPr>
              <w:t xml:space="preserve"> </w:t>
            </w:r>
            <w:r w:rsidR="00B768C9" w:rsidRPr="00B56D31">
              <w:rPr>
                <w:rFonts w:asciiTheme="minorHAnsi" w:hAnsiTheme="minorHAnsi" w:cstheme="minorHAnsi"/>
                <w:bCs/>
                <w:sz w:val="18"/>
                <w:szCs w:val="18"/>
              </w:rPr>
              <w:t>3,</w:t>
            </w:r>
            <w:r w:rsidR="00F338F5" w:rsidRPr="00B56D31">
              <w:rPr>
                <w:rFonts w:asciiTheme="minorHAnsi" w:hAnsiTheme="minorHAnsi" w:cstheme="minorHAnsi"/>
                <w:bCs/>
                <w:sz w:val="18"/>
                <w:szCs w:val="18"/>
              </w:rPr>
              <w:t xml:space="preserve"> </w:t>
            </w:r>
            <w:r w:rsidR="00B768C9" w:rsidRPr="00B56D31">
              <w:rPr>
                <w:rFonts w:asciiTheme="minorHAnsi" w:hAnsiTheme="minorHAnsi" w:cstheme="minorHAnsi"/>
                <w:bCs/>
                <w:sz w:val="18"/>
                <w:szCs w:val="18"/>
              </w:rPr>
              <w:t xml:space="preserve">6 </w:t>
            </w:r>
            <w:r w:rsidR="00FD2E89" w:rsidRPr="00B56D31">
              <w:rPr>
                <w:rFonts w:asciiTheme="minorHAnsi" w:hAnsiTheme="minorHAnsi" w:cstheme="minorHAnsi"/>
                <w:bCs/>
                <w:sz w:val="18"/>
                <w:szCs w:val="18"/>
              </w:rPr>
              <w:t xml:space="preserve">and the signature under </w:t>
            </w:r>
            <w:r w:rsidR="00FD2E89" w:rsidRPr="00B56D31">
              <w:rPr>
                <w:rFonts w:asciiTheme="minorHAnsi" w:hAnsiTheme="minorHAnsi" w:cstheme="minorHAnsi"/>
                <w:bCs/>
                <w:sz w:val="18"/>
                <w:szCs w:val="18"/>
              </w:rPr>
              <w:fldChar w:fldCharType="begin"/>
            </w:r>
            <w:r w:rsidR="00FD2E89" w:rsidRPr="00B56D31">
              <w:rPr>
                <w:rFonts w:asciiTheme="minorHAnsi" w:hAnsiTheme="minorHAnsi" w:cstheme="minorHAnsi"/>
                <w:bCs/>
                <w:sz w:val="18"/>
                <w:szCs w:val="18"/>
              </w:rPr>
              <w:instrText xml:space="preserve"> REF _Ref127884720 \r \h </w:instrText>
            </w:r>
            <w:r w:rsidR="0001255F" w:rsidRPr="00B56D31">
              <w:rPr>
                <w:rFonts w:asciiTheme="minorHAnsi" w:hAnsiTheme="minorHAnsi" w:cstheme="minorHAnsi"/>
                <w:bCs/>
                <w:sz w:val="18"/>
                <w:szCs w:val="18"/>
              </w:rPr>
              <w:instrText xml:space="preserve"> \* MERGEFORMAT </w:instrText>
            </w:r>
            <w:r w:rsidR="00FD2E89" w:rsidRPr="00B56D31">
              <w:rPr>
                <w:rFonts w:asciiTheme="minorHAnsi" w:hAnsiTheme="minorHAnsi" w:cstheme="minorHAnsi"/>
                <w:bCs/>
                <w:sz w:val="18"/>
                <w:szCs w:val="18"/>
              </w:rPr>
            </w:r>
            <w:r w:rsidR="00FD2E89" w:rsidRPr="00B56D31">
              <w:rPr>
                <w:rFonts w:asciiTheme="minorHAnsi" w:hAnsiTheme="minorHAnsi" w:cstheme="minorHAnsi"/>
                <w:bCs/>
                <w:sz w:val="18"/>
                <w:szCs w:val="18"/>
              </w:rPr>
              <w:fldChar w:fldCharType="separate"/>
            </w:r>
            <w:r w:rsidR="001619B9">
              <w:rPr>
                <w:rFonts w:asciiTheme="minorHAnsi" w:hAnsiTheme="minorHAnsi" w:cstheme="minorHAnsi"/>
                <w:bCs/>
                <w:sz w:val="18"/>
                <w:szCs w:val="18"/>
              </w:rPr>
              <w:t>11</w:t>
            </w:r>
            <w:r w:rsidR="00FD2E89" w:rsidRPr="00B56D31">
              <w:rPr>
                <w:rFonts w:asciiTheme="minorHAnsi" w:hAnsiTheme="minorHAnsi" w:cstheme="minorHAnsi"/>
                <w:bCs/>
                <w:sz w:val="18"/>
                <w:szCs w:val="18"/>
              </w:rPr>
              <w:fldChar w:fldCharType="end"/>
            </w:r>
            <w:r w:rsidR="00C474E2" w:rsidRPr="00B56D31">
              <w:rPr>
                <w:rFonts w:asciiTheme="minorHAnsi" w:hAnsiTheme="minorHAnsi" w:cstheme="minorHAnsi"/>
                <w:bCs/>
                <w:sz w:val="18"/>
                <w:szCs w:val="18"/>
              </w:rPr>
              <w:t xml:space="preserve"> necessary</w:t>
            </w:r>
            <w:r w:rsidR="000E48D7" w:rsidRPr="00B56D31">
              <w:rPr>
                <w:rFonts w:asciiTheme="minorHAnsi" w:hAnsiTheme="minorHAnsi" w:cstheme="minorHAnsi"/>
                <w:bCs/>
                <w:sz w:val="18"/>
                <w:szCs w:val="18"/>
              </w:rPr>
              <w:t>)</w:t>
            </w:r>
            <w:bookmarkEnd w:id="10"/>
          </w:p>
        </w:tc>
      </w:tr>
      <w:tr w:rsidR="005048B2" w:rsidRPr="00B56D31" w14:paraId="3AA289D5" w14:textId="77777777" w:rsidTr="001619B9">
        <w:trPr>
          <w:trHeight w:val="2209"/>
        </w:trPr>
        <w:tc>
          <w:tcPr>
            <w:tcW w:w="2547" w:type="dxa"/>
            <w:tcBorders>
              <w:top w:val="single" w:sz="4" w:space="0" w:color="auto"/>
              <w:left w:val="single" w:sz="4" w:space="0" w:color="auto"/>
              <w:bottom w:val="single" w:sz="4" w:space="0" w:color="auto"/>
            </w:tcBorders>
            <w:shd w:val="clear" w:color="auto" w:fill="auto"/>
          </w:tcPr>
          <w:p w14:paraId="679A3933" w14:textId="3859856E" w:rsidR="005048B2" w:rsidRPr="00B56D31" w:rsidRDefault="00E55A8B" w:rsidP="00E55A8B">
            <w:pPr>
              <w:pStyle w:val="Heading2"/>
              <w:numPr>
                <w:ilvl w:val="0"/>
                <w:numId w:val="0"/>
              </w:numPr>
              <w:rPr>
                <w:rFonts w:cstheme="minorHAnsi"/>
                <w:lang w:val="en-GB"/>
              </w:rPr>
            </w:pPr>
            <w:bookmarkStart w:id="11" w:name="_Ref127884572"/>
            <w:r>
              <w:rPr>
                <w:rFonts w:cstheme="minorHAnsi"/>
                <w:lang w:val="en-GB"/>
              </w:rPr>
              <w:t xml:space="preserve">5.2. </w:t>
            </w:r>
            <w:r w:rsidR="005048B2" w:rsidRPr="00B56D31">
              <w:rPr>
                <w:rFonts w:cstheme="minorHAnsi"/>
                <w:lang w:val="en-GB"/>
              </w:rPr>
              <w:t xml:space="preserve">Terms </w:t>
            </w:r>
            <w:r w:rsidR="005048B2" w:rsidRPr="00B56D31">
              <w:rPr>
                <w:rFonts w:cstheme="minorHAnsi"/>
                <w:color w:val="000000" w:themeColor="text1"/>
                <w:lang w:val="en-GB"/>
              </w:rPr>
              <w:t>of Part-</w:t>
            </w:r>
            <w:r w:rsidR="00972C3F" w:rsidRPr="00B56D31">
              <w:rPr>
                <w:rFonts w:cstheme="minorHAnsi"/>
                <w:color w:val="000000" w:themeColor="text1"/>
                <w:lang w:val="en-GB"/>
              </w:rPr>
              <w:t>CAMO</w:t>
            </w:r>
            <w:r w:rsidR="005048B2" w:rsidRPr="00B56D31">
              <w:rPr>
                <w:rFonts w:cstheme="minorHAnsi"/>
                <w:color w:val="000000" w:themeColor="text1"/>
                <w:lang w:val="en-GB"/>
              </w:rPr>
              <w:t xml:space="preserve"> Approval </w:t>
            </w:r>
            <w:r w:rsidR="005048B2" w:rsidRPr="00B56D31">
              <w:rPr>
                <w:rFonts w:cstheme="minorHAnsi"/>
                <w:lang w:val="en-GB"/>
              </w:rPr>
              <w:t>and scope of work relevant to this application</w:t>
            </w:r>
            <w:bookmarkEnd w:id="11"/>
          </w:p>
        </w:tc>
        <w:tc>
          <w:tcPr>
            <w:tcW w:w="8080" w:type="dxa"/>
            <w:gridSpan w:val="7"/>
            <w:tcBorders>
              <w:top w:val="single" w:sz="4" w:space="0" w:color="auto"/>
              <w:left w:val="single" w:sz="4" w:space="0" w:color="auto"/>
              <w:bottom w:val="single" w:sz="4" w:space="0" w:color="auto"/>
            </w:tcBorders>
            <w:shd w:val="clear" w:color="auto" w:fill="auto"/>
          </w:tcPr>
          <w:sdt>
            <w:sdtPr>
              <w:rPr>
                <w:rFonts w:asciiTheme="minorHAnsi" w:hAnsiTheme="minorHAnsi" w:cs="Arial"/>
                <w:sz w:val="20"/>
                <w:szCs w:val="20"/>
                <w:lang w:val="de-DE" w:eastAsia="de-DE"/>
              </w:rPr>
              <w:id w:val="510341175"/>
              <w:placeholder>
                <w:docPart w:val="387F9106147544EFA446910EA7747CEA"/>
              </w:placeholder>
              <w:showingPlcHdr/>
            </w:sdtPr>
            <w:sdtEndPr>
              <w:rPr>
                <w:rFonts w:ascii="Times New Roman" w:hAnsi="Times New Roman" w:cs="Times New Roman"/>
                <w:sz w:val="24"/>
                <w:szCs w:val="24"/>
              </w:rPr>
            </w:sdtEndPr>
            <w:sdtContent>
              <w:p w14:paraId="6C3E9C8A" w14:textId="77777777" w:rsidR="006C0BB8" w:rsidRPr="00B56D31" w:rsidRDefault="006C0BB8" w:rsidP="006C0BB8">
                <w:pPr>
                  <w:tabs>
                    <w:tab w:val="left" w:pos="0"/>
                    <w:tab w:val="right" w:pos="284"/>
                  </w:tabs>
                  <w:suppressAutoHyphens/>
                  <w:spacing w:before="120" w:after="60"/>
                  <w:ind w:right="-40"/>
                  <w:jc w:val="both"/>
                  <w:rPr>
                    <w:rStyle w:val="PlaceholderText"/>
                    <w:rFonts w:asciiTheme="minorHAnsi" w:hAnsiTheme="minorHAnsi" w:cstheme="minorHAnsi"/>
                    <w:sz w:val="20"/>
                    <w:szCs w:val="20"/>
                  </w:rPr>
                </w:pPr>
                <w:r w:rsidRPr="00B56D31">
                  <w:rPr>
                    <w:rStyle w:val="PlaceholderText"/>
                    <w:rFonts w:asciiTheme="minorHAnsi" w:hAnsiTheme="minorHAnsi" w:cstheme="minorHAnsi"/>
                    <w:sz w:val="20"/>
                    <w:szCs w:val="20"/>
                  </w:rPr>
                  <w:t>Please describe the scope of the application, providing a summary and any additional information. List, in bullet points, the new scope or the changes to the existing approval you are requesting for, and mention the section numbers of the change.</w:t>
                </w:r>
              </w:p>
              <w:p w14:paraId="390850AC" w14:textId="77777777" w:rsidR="006C0BB8" w:rsidRPr="00B56D31" w:rsidRDefault="006C0BB8" w:rsidP="006C0BB8">
                <w:pPr>
                  <w:tabs>
                    <w:tab w:val="left" w:pos="0"/>
                    <w:tab w:val="right" w:pos="284"/>
                  </w:tabs>
                  <w:suppressAutoHyphens/>
                  <w:spacing w:before="120" w:after="60"/>
                  <w:ind w:right="-40"/>
                  <w:jc w:val="both"/>
                  <w:rPr>
                    <w:rStyle w:val="PlaceholderText"/>
                    <w:rFonts w:asciiTheme="minorHAnsi" w:hAnsiTheme="minorHAnsi" w:cstheme="minorHAnsi"/>
                    <w:sz w:val="20"/>
                    <w:szCs w:val="20"/>
                  </w:rPr>
                </w:pPr>
                <w:r w:rsidRPr="00B56D31">
                  <w:rPr>
                    <w:rStyle w:val="PlaceholderText"/>
                    <w:rFonts w:asciiTheme="minorHAnsi" w:hAnsiTheme="minorHAnsi" w:cstheme="minorHAnsi"/>
                    <w:sz w:val="20"/>
                    <w:szCs w:val="20"/>
                  </w:rPr>
                  <w:t>Example:</w:t>
                </w:r>
              </w:p>
              <w:p w14:paraId="0F0B97C0" w14:textId="1C598ED6" w:rsidR="006C0BB8" w:rsidRPr="00B56D31" w:rsidRDefault="006C0BB8" w:rsidP="006C0BB8">
                <w:pPr>
                  <w:pStyle w:val="ListParagraph"/>
                  <w:numPr>
                    <w:ilvl w:val="0"/>
                    <w:numId w:val="12"/>
                  </w:numPr>
                  <w:tabs>
                    <w:tab w:val="left" w:pos="0"/>
                    <w:tab w:val="right" w:pos="284"/>
                  </w:tabs>
                  <w:suppressAutoHyphens/>
                  <w:spacing w:before="120" w:after="60"/>
                  <w:ind w:right="-40"/>
                  <w:jc w:val="both"/>
                  <w:rPr>
                    <w:rStyle w:val="PlaceholderText"/>
                    <w:rFonts w:asciiTheme="minorHAnsi" w:hAnsiTheme="minorHAnsi" w:cstheme="minorHAnsi"/>
                    <w:sz w:val="20"/>
                    <w:szCs w:val="20"/>
                    <w:lang w:val="en-GB"/>
                  </w:rPr>
                </w:pPr>
                <w:r w:rsidRPr="00B56D31">
                  <w:rPr>
                    <w:rStyle w:val="PlaceholderText"/>
                    <w:rFonts w:asciiTheme="minorHAnsi" w:hAnsiTheme="minorHAnsi" w:cstheme="minorHAnsi"/>
                    <w:sz w:val="20"/>
                    <w:szCs w:val="20"/>
                    <w:lang w:val="en-GB"/>
                  </w:rPr>
                  <w:t>Change of compliance monitoring manager with effect from DD/MM/YYYY (6.2)</w:t>
                </w:r>
              </w:p>
              <w:p w14:paraId="4AC95C3E" w14:textId="61A78B1F" w:rsidR="006C0BB8" w:rsidRPr="00B56D31" w:rsidRDefault="006C0BB8" w:rsidP="006C0BB8">
                <w:pPr>
                  <w:pStyle w:val="ListParagraph"/>
                  <w:numPr>
                    <w:ilvl w:val="0"/>
                    <w:numId w:val="12"/>
                  </w:numPr>
                  <w:tabs>
                    <w:tab w:val="left" w:pos="0"/>
                    <w:tab w:val="right" w:pos="284"/>
                  </w:tabs>
                  <w:suppressAutoHyphens/>
                  <w:spacing w:before="120" w:after="60"/>
                  <w:ind w:right="-40"/>
                  <w:jc w:val="both"/>
                  <w:rPr>
                    <w:rStyle w:val="PlaceholderText"/>
                    <w:rFonts w:asciiTheme="minorHAnsi" w:hAnsiTheme="minorHAnsi" w:cstheme="minorHAnsi"/>
                    <w:sz w:val="20"/>
                    <w:szCs w:val="20"/>
                    <w:lang w:val="en-GB"/>
                  </w:rPr>
                </w:pPr>
                <w:r w:rsidRPr="00B56D31">
                  <w:rPr>
                    <w:rStyle w:val="PlaceholderText"/>
                    <w:rFonts w:asciiTheme="minorHAnsi" w:hAnsiTheme="minorHAnsi" w:cstheme="minorHAnsi"/>
                    <w:sz w:val="20"/>
                    <w:szCs w:val="20"/>
                    <w:lang w:val="en-GB"/>
                  </w:rPr>
                  <w:t>Addition of subcontracted organisation (8)</w:t>
                </w:r>
              </w:p>
              <w:p w14:paraId="0F16DD31" w14:textId="377AB6A5" w:rsidR="006C0BB8" w:rsidRPr="00B56D31" w:rsidRDefault="006C0BB8" w:rsidP="006C0BB8">
                <w:pPr>
                  <w:pStyle w:val="ListParagraph"/>
                  <w:numPr>
                    <w:ilvl w:val="0"/>
                    <w:numId w:val="12"/>
                  </w:numPr>
                  <w:tabs>
                    <w:tab w:val="left" w:pos="0"/>
                    <w:tab w:val="right" w:pos="284"/>
                  </w:tabs>
                  <w:suppressAutoHyphens/>
                  <w:spacing w:before="120" w:after="60"/>
                  <w:ind w:right="-40"/>
                  <w:jc w:val="both"/>
                  <w:rPr>
                    <w:rStyle w:val="PlaceholderText"/>
                    <w:rFonts w:asciiTheme="minorHAnsi" w:hAnsiTheme="minorHAnsi" w:cstheme="minorHAnsi"/>
                    <w:sz w:val="20"/>
                    <w:szCs w:val="20"/>
                    <w:lang w:val="en-GB"/>
                  </w:rPr>
                </w:pPr>
                <w:r w:rsidRPr="00B56D31">
                  <w:rPr>
                    <w:rStyle w:val="PlaceholderText"/>
                    <w:rFonts w:asciiTheme="minorHAnsi" w:hAnsiTheme="minorHAnsi" w:cstheme="minorHAnsi"/>
                    <w:sz w:val="20"/>
                    <w:szCs w:val="20"/>
                    <w:lang w:val="en-GB"/>
                  </w:rPr>
                  <w:t>Removal of an aircraft type from the existing Scope of Work (7</w:t>
                </w:r>
                <w:r w:rsidR="00E55A8B">
                  <w:rPr>
                    <w:rStyle w:val="PlaceholderText"/>
                    <w:rFonts w:asciiTheme="minorHAnsi" w:hAnsiTheme="minorHAnsi" w:cstheme="minorHAnsi"/>
                    <w:sz w:val="20"/>
                    <w:szCs w:val="20"/>
                    <w:lang w:val="en-GB"/>
                  </w:rPr>
                  <w:t>a</w:t>
                </w:r>
                <w:r w:rsidRPr="00B56D31">
                  <w:rPr>
                    <w:rStyle w:val="PlaceholderText"/>
                    <w:rFonts w:asciiTheme="minorHAnsi" w:hAnsiTheme="minorHAnsi" w:cstheme="minorHAnsi"/>
                    <w:sz w:val="20"/>
                    <w:szCs w:val="20"/>
                    <w:lang w:val="en-GB"/>
                  </w:rPr>
                  <w:t>)</w:t>
                </w:r>
              </w:p>
              <w:p w14:paraId="229148CC" w14:textId="79BDBB4B" w:rsidR="00972C3F" w:rsidRPr="00B56D31" w:rsidRDefault="006C0BB8" w:rsidP="006C0BB8">
                <w:pPr>
                  <w:pStyle w:val="ListParagraph"/>
                  <w:numPr>
                    <w:ilvl w:val="0"/>
                    <w:numId w:val="12"/>
                  </w:numPr>
                  <w:tabs>
                    <w:tab w:val="left" w:pos="0"/>
                    <w:tab w:val="right" w:pos="284"/>
                  </w:tabs>
                  <w:suppressAutoHyphens/>
                  <w:spacing w:before="120" w:after="60"/>
                  <w:ind w:right="-40"/>
                  <w:jc w:val="both"/>
                  <w:rPr>
                    <w:rFonts w:asciiTheme="minorHAnsi" w:hAnsiTheme="minorHAnsi" w:cstheme="minorHAnsi"/>
                    <w:color w:val="808080"/>
                    <w:sz w:val="20"/>
                    <w:szCs w:val="20"/>
                    <w:lang w:val="en-GB"/>
                  </w:rPr>
                </w:pPr>
                <w:r w:rsidRPr="00B56D31">
                  <w:rPr>
                    <w:rStyle w:val="PlaceholderText"/>
                    <w:rFonts w:asciiTheme="minorHAnsi" w:hAnsiTheme="minorHAnsi" w:cstheme="minorHAnsi"/>
                    <w:sz w:val="20"/>
                    <w:szCs w:val="20"/>
                    <w:lang w:val="en-GB"/>
                  </w:rPr>
                  <w:t>Addition of Airworthiness Review/Permit to Fly privileges (7</w:t>
                </w:r>
                <w:r w:rsidR="00E55A8B">
                  <w:rPr>
                    <w:rStyle w:val="PlaceholderText"/>
                    <w:rFonts w:asciiTheme="minorHAnsi" w:hAnsiTheme="minorHAnsi" w:cstheme="minorHAnsi"/>
                    <w:sz w:val="20"/>
                    <w:szCs w:val="20"/>
                    <w:lang w:val="en-GB"/>
                  </w:rPr>
                  <w:t>a</w:t>
                </w:r>
                <w:r w:rsidRPr="00B56D31">
                  <w:rPr>
                    <w:rStyle w:val="PlaceholderText"/>
                    <w:rFonts w:asciiTheme="minorHAnsi" w:hAnsiTheme="minorHAnsi" w:cstheme="minorHAnsi"/>
                    <w:sz w:val="20"/>
                    <w:szCs w:val="20"/>
                    <w:lang w:val="en-GB"/>
                  </w:rPr>
                  <w:t>)</w:t>
                </w:r>
              </w:p>
            </w:sdtContent>
          </w:sdt>
        </w:tc>
      </w:tr>
    </w:tbl>
    <w:p w14:paraId="51BCE3AC" w14:textId="5777A3F0" w:rsidR="00106FD8" w:rsidRPr="00B56D31" w:rsidRDefault="00106FD8">
      <w:pPr>
        <w:rPr>
          <w:rFonts w:asciiTheme="minorHAnsi" w:hAnsiTheme="minorHAnsi" w:cstheme="minorHAnsi"/>
          <w:sz w:val="12"/>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1270"/>
        <w:gridCol w:w="4962"/>
      </w:tblGrid>
      <w:tr w:rsidR="00CA5F2A" w:rsidRPr="00B56D31" w14:paraId="37F81F27" w14:textId="77777777" w:rsidTr="001619B9">
        <w:trPr>
          <w:cantSplit/>
        </w:trPr>
        <w:tc>
          <w:tcPr>
            <w:tcW w:w="10627" w:type="dxa"/>
            <w:gridSpan w:val="4"/>
          </w:tcPr>
          <w:p w14:paraId="02F2CEE7" w14:textId="0E987662" w:rsidR="00CA5F2A" w:rsidRPr="00B56D31" w:rsidRDefault="00340F34" w:rsidP="00340F34">
            <w:pPr>
              <w:pStyle w:val="Heading1"/>
              <w:numPr>
                <w:ilvl w:val="0"/>
                <w:numId w:val="0"/>
              </w:numPr>
              <w:rPr>
                <w:rFonts w:cstheme="minorHAnsi"/>
                <w:lang w:val="en-GB"/>
              </w:rPr>
            </w:pPr>
            <w:r>
              <w:rPr>
                <w:rStyle w:val="Heading1Char"/>
                <w:rFonts w:cstheme="minorHAnsi"/>
                <w:b/>
                <w:bCs/>
                <w:lang w:val="en-GB"/>
              </w:rPr>
              <w:lastRenderedPageBreak/>
              <w:t xml:space="preserve">6. </w:t>
            </w:r>
            <w:r w:rsidR="00CA5F2A" w:rsidRPr="00B56D31">
              <w:rPr>
                <w:rStyle w:val="Heading1Char"/>
                <w:rFonts w:cstheme="minorHAnsi"/>
                <w:b/>
                <w:bCs/>
                <w:lang w:val="en-GB"/>
              </w:rPr>
              <w:t xml:space="preserve">Technical Contact Data </w:t>
            </w:r>
            <w:r w:rsidR="00CA5F2A" w:rsidRPr="00B56D31">
              <w:rPr>
                <w:rFonts w:cstheme="minorHAnsi"/>
                <w:b w:val="0"/>
                <w:bCs w:val="0"/>
                <w:sz w:val="20"/>
                <w:szCs w:val="20"/>
                <w:lang w:val="en-GB"/>
              </w:rPr>
              <w:t>(the contacts responsible for this application)</w:t>
            </w:r>
          </w:p>
        </w:tc>
      </w:tr>
      <w:tr w:rsidR="00EF198A" w:rsidRPr="00B56D31" w14:paraId="7A25D2A0" w14:textId="77777777" w:rsidTr="001619B9">
        <w:trPr>
          <w:cantSplit/>
        </w:trPr>
        <w:tc>
          <w:tcPr>
            <w:tcW w:w="2410" w:type="dxa"/>
            <w:vMerge w:val="restart"/>
          </w:tcPr>
          <w:p w14:paraId="44CFED97" w14:textId="7CF2D9BF" w:rsidR="00EF198A" w:rsidRPr="00B56D31" w:rsidRDefault="00340F34" w:rsidP="00340F34">
            <w:pPr>
              <w:pStyle w:val="Heading2"/>
              <w:numPr>
                <w:ilvl w:val="0"/>
                <w:numId w:val="0"/>
              </w:numPr>
              <w:rPr>
                <w:rFonts w:cstheme="minorHAnsi"/>
                <w:lang w:val="en-GB"/>
              </w:rPr>
            </w:pPr>
            <w:bookmarkStart w:id="12" w:name="_Ref127884506"/>
            <w:r>
              <w:rPr>
                <w:rFonts w:cstheme="minorHAnsi"/>
                <w:lang w:val="en-GB"/>
              </w:rPr>
              <w:t xml:space="preserve">6.1. </w:t>
            </w:r>
            <w:r w:rsidR="00EF198A" w:rsidRPr="00B56D31">
              <w:rPr>
                <w:rFonts w:cstheme="minorHAnsi"/>
                <w:lang w:val="en-GB"/>
              </w:rPr>
              <w:t>Accountable Manager</w:t>
            </w:r>
            <w:bookmarkEnd w:id="12"/>
            <w:r w:rsidR="00EF198A" w:rsidRPr="00B56D31">
              <w:rPr>
                <w:rFonts w:cstheme="minorHAnsi"/>
                <w:lang w:val="en-GB"/>
              </w:rPr>
              <w:t xml:space="preserve"> </w:t>
            </w:r>
          </w:p>
          <w:p w14:paraId="77DAA334" w14:textId="77777777" w:rsidR="00EF198A" w:rsidRPr="00B56D31" w:rsidRDefault="00EF198A" w:rsidP="00E0737E">
            <w:pPr>
              <w:rPr>
                <w:rFonts w:asciiTheme="minorHAnsi" w:hAnsiTheme="minorHAnsi" w:cstheme="minorHAnsi"/>
              </w:rPr>
            </w:pPr>
          </w:p>
          <w:p w14:paraId="19B3EA91" w14:textId="64D7D301" w:rsidR="00EF198A" w:rsidRPr="00B56D31" w:rsidRDefault="006D1BA0" w:rsidP="00E0737E">
            <w:pPr>
              <w:rPr>
                <w:rFonts w:asciiTheme="minorHAnsi" w:hAnsiTheme="minorHAnsi" w:cstheme="minorHAnsi"/>
                <w:sz w:val="18"/>
                <w:szCs w:val="18"/>
              </w:rPr>
            </w:pPr>
            <w:sdt>
              <w:sdtPr>
                <w:rPr>
                  <w:rFonts w:asciiTheme="minorHAnsi" w:hAnsiTheme="minorHAnsi" w:cstheme="minorHAnsi"/>
                  <w:sz w:val="20"/>
                  <w:szCs w:val="20"/>
                </w:rPr>
                <w:id w:val="199287251"/>
                <w14:checkbox>
                  <w14:checked w14:val="0"/>
                  <w14:checkedState w14:val="2612" w14:font="MS Gothic"/>
                  <w14:uncheckedState w14:val="2610" w14:font="MS Gothic"/>
                </w14:checkbox>
              </w:sdtPr>
              <w:sdtEndPr/>
              <w:sdtContent>
                <w:r w:rsidR="002D66DB" w:rsidRPr="00B56D31">
                  <w:rPr>
                    <w:rFonts w:ascii="Segoe UI Symbol" w:eastAsia="MS Gothic" w:hAnsi="Segoe UI Symbol" w:cs="Segoe UI Symbol"/>
                    <w:sz w:val="20"/>
                    <w:szCs w:val="20"/>
                  </w:rPr>
                  <w:t>☐</w:t>
                </w:r>
              </w:sdtContent>
            </w:sdt>
            <w:r w:rsidR="00EF198A" w:rsidRPr="00B56D31">
              <w:rPr>
                <w:rFonts w:asciiTheme="minorHAnsi" w:hAnsiTheme="minorHAnsi" w:cstheme="minorHAnsi"/>
                <w:sz w:val="20"/>
                <w:szCs w:val="20"/>
              </w:rPr>
              <w:t xml:space="preserve">Same as Contact person in </w:t>
            </w:r>
            <w:r w:rsidR="00EF198A" w:rsidRPr="00B56D31">
              <w:rPr>
                <w:rFonts w:asciiTheme="minorHAnsi" w:hAnsiTheme="minorHAnsi" w:cstheme="minorHAnsi"/>
                <w:sz w:val="18"/>
                <w:szCs w:val="18"/>
                <w:highlight w:val="yellow"/>
              </w:rPr>
              <w:fldChar w:fldCharType="begin"/>
            </w:r>
            <w:r w:rsidR="00EF198A" w:rsidRPr="00B56D31">
              <w:rPr>
                <w:rFonts w:asciiTheme="minorHAnsi" w:hAnsiTheme="minorHAnsi" w:cstheme="minorHAnsi"/>
                <w:sz w:val="18"/>
                <w:szCs w:val="18"/>
              </w:rPr>
              <w:instrText xml:space="preserve"> REF _Ref128578261 \r \h </w:instrText>
            </w:r>
            <w:r w:rsidR="0001255F" w:rsidRPr="00B56D31">
              <w:rPr>
                <w:rFonts w:asciiTheme="minorHAnsi" w:hAnsiTheme="minorHAnsi" w:cstheme="minorHAnsi"/>
                <w:sz w:val="18"/>
                <w:szCs w:val="18"/>
                <w:highlight w:val="yellow"/>
              </w:rPr>
              <w:instrText xml:space="preserve"> \* MERGEFORMAT </w:instrText>
            </w:r>
            <w:r w:rsidR="00EF198A" w:rsidRPr="00B56D31">
              <w:rPr>
                <w:rFonts w:asciiTheme="minorHAnsi" w:hAnsiTheme="minorHAnsi" w:cstheme="minorHAnsi"/>
                <w:sz w:val="18"/>
                <w:szCs w:val="18"/>
                <w:highlight w:val="yellow"/>
              </w:rPr>
            </w:r>
            <w:r w:rsidR="00EF198A" w:rsidRPr="00B56D31">
              <w:rPr>
                <w:rFonts w:asciiTheme="minorHAnsi" w:hAnsiTheme="minorHAnsi" w:cstheme="minorHAnsi"/>
                <w:sz w:val="18"/>
                <w:szCs w:val="18"/>
                <w:highlight w:val="yellow"/>
              </w:rPr>
              <w:fldChar w:fldCharType="separate"/>
            </w:r>
            <w:r w:rsidR="001619B9">
              <w:rPr>
                <w:rFonts w:asciiTheme="minorHAnsi" w:hAnsiTheme="minorHAnsi" w:cstheme="minorHAnsi"/>
                <w:sz w:val="18"/>
                <w:szCs w:val="18"/>
              </w:rPr>
              <w:t>4.1.2</w:t>
            </w:r>
            <w:r w:rsidR="00EF198A" w:rsidRPr="00B56D31">
              <w:rPr>
                <w:rFonts w:asciiTheme="minorHAnsi" w:hAnsiTheme="minorHAnsi" w:cstheme="minorHAnsi"/>
                <w:sz w:val="18"/>
                <w:szCs w:val="18"/>
                <w:highlight w:val="yellow"/>
              </w:rPr>
              <w:fldChar w:fldCharType="end"/>
            </w:r>
          </w:p>
          <w:p w14:paraId="263A8D13" w14:textId="28AF8D2D" w:rsidR="00EF198A" w:rsidRPr="00B56D31" w:rsidRDefault="00EF198A" w:rsidP="00E0737E">
            <w:pPr>
              <w:rPr>
                <w:rFonts w:asciiTheme="minorHAnsi" w:hAnsiTheme="minorHAnsi" w:cstheme="minorHAnsi"/>
              </w:rPr>
            </w:pPr>
            <w:r w:rsidRPr="00B56D31">
              <w:rPr>
                <w:rFonts w:asciiTheme="minorHAnsi" w:hAnsiTheme="minorHAnsi" w:cstheme="minorHAnsi"/>
                <w:sz w:val="18"/>
                <w:szCs w:val="18"/>
              </w:rPr>
              <w:t>(</w:t>
            </w:r>
            <w:r w:rsidR="00872218" w:rsidRPr="00B56D31">
              <w:rPr>
                <w:rFonts w:asciiTheme="minorHAnsi" w:hAnsiTheme="minorHAnsi" w:cstheme="minorHAnsi"/>
                <w:sz w:val="18"/>
                <w:szCs w:val="18"/>
              </w:rPr>
              <w:t>If</w:t>
            </w:r>
            <w:r w:rsidRPr="00B56D31">
              <w:rPr>
                <w:rFonts w:asciiTheme="minorHAnsi" w:hAnsiTheme="minorHAnsi" w:cstheme="minorHAnsi"/>
                <w:sz w:val="18"/>
                <w:szCs w:val="18"/>
              </w:rPr>
              <w:t xml:space="preserve"> box is </w:t>
            </w:r>
            <w:r w:rsidR="00601680" w:rsidRPr="00B56D31">
              <w:rPr>
                <w:rFonts w:asciiTheme="minorHAnsi" w:hAnsiTheme="minorHAnsi" w:cstheme="minorHAnsi"/>
                <w:sz w:val="18"/>
                <w:szCs w:val="18"/>
              </w:rPr>
              <w:t>ticked</w:t>
            </w:r>
            <w:r w:rsidRPr="00B56D31">
              <w:rPr>
                <w:rFonts w:asciiTheme="minorHAnsi" w:hAnsiTheme="minorHAnsi" w:cstheme="minorHAnsi"/>
                <w:sz w:val="18"/>
                <w:szCs w:val="18"/>
              </w:rPr>
              <w:t xml:space="preserve"> the spaces on the right can stay blank)</w:t>
            </w:r>
          </w:p>
        </w:tc>
        <w:tc>
          <w:tcPr>
            <w:tcW w:w="1985" w:type="dxa"/>
            <w:tcBorders>
              <w:top w:val="single" w:sz="6" w:space="0" w:color="auto"/>
              <w:bottom w:val="single" w:sz="6" w:space="0" w:color="auto"/>
            </w:tcBorders>
            <w:vAlign w:val="center"/>
          </w:tcPr>
          <w:p w14:paraId="2F42E7EC" w14:textId="77777777" w:rsidR="00EF198A" w:rsidRPr="00B56D31" w:rsidRDefault="00EF198A" w:rsidP="00E0737E">
            <w:pPr>
              <w:spacing w:before="60" w:after="60"/>
              <w:rPr>
                <w:rFonts w:asciiTheme="minorHAnsi" w:hAnsiTheme="minorHAnsi" w:cstheme="minorHAnsi"/>
                <w:sz w:val="20"/>
                <w:szCs w:val="20"/>
              </w:rPr>
            </w:pPr>
            <w:r w:rsidRPr="00B56D31">
              <w:rPr>
                <w:rFonts w:asciiTheme="minorHAnsi" w:hAnsiTheme="minorHAnsi" w:cstheme="minorHAnsi"/>
                <w:sz w:val="20"/>
                <w:szCs w:val="20"/>
              </w:rPr>
              <w:t>Title</w:t>
            </w:r>
          </w:p>
        </w:tc>
        <w:tc>
          <w:tcPr>
            <w:tcW w:w="1270" w:type="dxa"/>
            <w:tcBorders>
              <w:bottom w:val="dotted" w:sz="4" w:space="0" w:color="auto"/>
            </w:tcBorders>
          </w:tcPr>
          <w:p w14:paraId="799D0DF3" w14:textId="7F15D997" w:rsidR="00EF198A" w:rsidRPr="00B56D31" w:rsidRDefault="006D1BA0" w:rsidP="00EF198A">
            <w:pPr>
              <w:spacing w:before="60" w:after="60"/>
              <w:rPr>
                <w:rFonts w:asciiTheme="minorHAnsi" w:hAnsiTheme="minorHAnsi" w:cstheme="minorHAnsi"/>
                <w:sz w:val="20"/>
                <w:szCs w:val="20"/>
              </w:rPr>
            </w:pPr>
            <w:sdt>
              <w:sdtPr>
                <w:rPr>
                  <w:rFonts w:asciiTheme="minorHAnsi" w:hAnsiTheme="minorHAnsi" w:cstheme="minorHAnsi"/>
                  <w:sz w:val="20"/>
                  <w:szCs w:val="20"/>
                </w:rPr>
                <w:id w:val="2004926568"/>
                <w14:checkbox>
                  <w14:checked w14:val="0"/>
                  <w14:checkedState w14:val="2612" w14:font="MS Gothic"/>
                  <w14:uncheckedState w14:val="2610" w14:font="MS Gothic"/>
                </w14:checkbox>
              </w:sdtPr>
              <w:sdtEndPr/>
              <w:sdtContent>
                <w:r w:rsidR="00721718" w:rsidRPr="00B56D31">
                  <w:rPr>
                    <w:rFonts w:ascii="Segoe UI Symbol" w:eastAsia="MS Gothic" w:hAnsi="Segoe UI Symbol" w:cs="Segoe UI Symbol"/>
                    <w:sz w:val="20"/>
                    <w:szCs w:val="20"/>
                  </w:rPr>
                  <w:t>☐</w:t>
                </w:r>
              </w:sdtContent>
            </w:sdt>
            <w:r w:rsidR="00EF198A" w:rsidRPr="00B56D31">
              <w:rPr>
                <w:rFonts w:asciiTheme="minorHAnsi" w:hAnsiTheme="minorHAnsi" w:cstheme="minorHAnsi"/>
                <w:sz w:val="20"/>
                <w:szCs w:val="20"/>
              </w:rPr>
              <w:t>Mr</w:t>
            </w:r>
          </w:p>
        </w:tc>
        <w:tc>
          <w:tcPr>
            <w:tcW w:w="4962" w:type="dxa"/>
            <w:tcBorders>
              <w:bottom w:val="dotted" w:sz="4" w:space="0" w:color="auto"/>
            </w:tcBorders>
          </w:tcPr>
          <w:p w14:paraId="34C8104B" w14:textId="563EB036" w:rsidR="00EF198A" w:rsidRPr="00B56D31" w:rsidRDefault="006D1BA0" w:rsidP="00EF198A">
            <w:pPr>
              <w:spacing w:before="60" w:after="60"/>
              <w:rPr>
                <w:rFonts w:asciiTheme="minorHAnsi" w:hAnsiTheme="minorHAnsi" w:cstheme="minorHAnsi"/>
                <w:sz w:val="20"/>
                <w:szCs w:val="20"/>
              </w:rPr>
            </w:pPr>
            <w:sdt>
              <w:sdtPr>
                <w:rPr>
                  <w:rFonts w:asciiTheme="minorHAnsi" w:hAnsiTheme="minorHAnsi" w:cstheme="minorHAnsi"/>
                  <w:sz w:val="20"/>
                  <w:szCs w:val="20"/>
                </w:rPr>
                <w:id w:val="1009337382"/>
                <w14:checkbox>
                  <w14:checked w14:val="0"/>
                  <w14:checkedState w14:val="2612" w14:font="MS Gothic"/>
                  <w14:uncheckedState w14:val="2610" w14:font="MS Gothic"/>
                </w14:checkbox>
              </w:sdtPr>
              <w:sdtEndPr/>
              <w:sdtContent>
                <w:r w:rsidR="00721718" w:rsidRPr="00B56D31">
                  <w:rPr>
                    <w:rFonts w:ascii="Segoe UI Symbol" w:eastAsia="MS Gothic" w:hAnsi="Segoe UI Symbol" w:cs="Segoe UI Symbol"/>
                    <w:sz w:val="20"/>
                    <w:szCs w:val="20"/>
                  </w:rPr>
                  <w:t>☐</w:t>
                </w:r>
              </w:sdtContent>
            </w:sdt>
            <w:r w:rsidR="00EF198A" w:rsidRPr="00B56D31">
              <w:rPr>
                <w:rFonts w:asciiTheme="minorHAnsi" w:hAnsiTheme="minorHAnsi" w:cstheme="minorHAnsi"/>
                <w:sz w:val="20"/>
                <w:szCs w:val="20"/>
              </w:rPr>
              <w:t>Ms</w:t>
            </w:r>
          </w:p>
        </w:tc>
      </w:tr>
      <w:tr w:rsidR="00721718" w:rsidRPr="00B56D31" w14:paraId="73C08FD0" w14:textId="77777777" w:rsidTr="001619B9">
        <w:trPr>
          <w:cantSplit/>
        </w:trPr>
        <w:tc>
          <w:tcPr>
            <w:tcW w:w="2410" w:type="dxa"/>
            <w:vMerge/>
          </w:tcPr>
          <w:p w14:paraId="180E4BF9" w14:textId="77777777" w:rsidR="00721718" w:rsidRPr="00B56D31" w:rsidRDefault="00721718" w:rsidP="00721718">
            <w:pPr>
              <w:pStyle w:val="Heading3"/>
              <w:numPr>
                <w:ilvl w:val="2"/>
                <w:numId w:val="3"/>
              </w:numPr>
              <w:spacing w:before="240" w:after="60"/>
              <w:ind w:left="57"/>
              <w:rPr>
                <w:rFonts w:cstheme="minorHAnsi"/>
                <w:bCs w:val="0"/>
                <w:i/>
                <w:lang w:val="en-GB"/>
              </w:rPr>
            </w:pPr>
          </w:p>
        </w:tc>
        <w:tc>
          <w:tcPr>
            <w:tcW w:w="1985" w:type="dxa"/>
            <w:tcBorders>
              <w:top w:val="single" w:sz="6" w:space="0" w:color="auto"/>
              <w:bottom w:val="single" w:sz="6" w:space="0" w:color="auto"/>
            </w:tcBorders>
            <w:vAlign w:val="center"/>
          </w:tcPr>
          <w:p w14:paraId="77854F11" w14:textId="77777777" w:rsidR="00721718" w:rsidRPr="00B56D31" w:rsidRDefault="00721718" w:rsidP="00721718">
            <w:pPr>
              <w:spacing w:before="60" w:after="60"/>
              <w:rPr>
                <w:rFonts w:asciiTheme="minorHAnsi" w:hAnsiTheme="minorHAnsi" w:cstheme="minorHAnsi"/>
                <w:sz w:val="20"/>
                <w:szCs w:val="20"/>
              </w:rPr>
            </w:pPr>
            <w:r w:rsidRPr="00B56D31">
              <w:rPr>
                <w:rFonts w:asciiTheme="minorHAnsi" w:hAnsiTheme="minorHAnsi" w:cstheme="minorHAnsi"/>
                <w:sz w:val="20"/>
                <w:szCs w:val="20"/>
              </w:rPr>
              <w:t>Surname / Family name</w:t>
            </w:r>
          </w:p>
        </w:tc>
        <w:tc>
          <w:tcPr>
            <w:tcW w:w="6232" w:type="dxa"/>
            <w:gridSpan w:val="2"/>
            <w:tcBorders>
              <w:top w:val="dotted" w:sz="4" w:space="0" w:color="auto"/>
              <w:bottom w:val="dotted" w:sz="4" w:space="0" w:color="auto"/>
            </w:tcBorders>
          </w:tcPr>
          <w:p w14:paraId="5037478B" w14:textId="7B341143" w:rsidR="00721718" w:rsidRPr="00B56D31" w:rsidRDefault="006D1BA0" w:rsidP="00721718">
            <w:pPr>
              <w:spacing w:before="60" w:after="60"/>
              <w:rPr>
                <w:rFonts w:asciiTheme="minorHAnsi" w:hAnsiTheme="minorHAnsi" w:cstheme="minorHAnsi"/>
                <w:sz w:val="20"/>
                <w:szCs w:val="20"/>
              </w:rPr>
            </w:pPr>
            <w:sdt>
              <w:sdtPr>
                <w:rPr>
                  <w:rFonts w:asciiTheme="minorHAnsi" w:hAnsiTheme="minorHAnsi" w:cstheme="minorHAnsi"/>
                  <w:sz w:val="20"/>
                  <w:szCs w:val="20"/>
                </w:rPr>
                <w:id w:val="965547898"/>
                <w:placeholder>
                  <w:docPart w:val="8F7120EB902D4428951E2CACE858D5EE"/>
                </w:placeholder>
                <w:showingPlcHdr/>
              </w:sdtPr>
              <w:sdtEndPr/>
              <w:sdtContent>
                <w:r w:rsidR="002D66DB" w:rsidRPr="00B56D31">
                  <w:rPr>
                    <w:rStyle w:val="PlaceholderText"/>
                    <w:rFonts w:asciiTheme="minorHAnsi" w:hAnsiTheme="minorHAnsi" w:cstheme="minorHAnsi"/>
                    <w:sz w:val="20"/>
                    <w:szCs w:val="20"/>
                  </w:rPr>
                  <w:t>Surname as stated in a government issued ID like a passport or driver’s license</w:t>
                </w:r>
              </w:sdtContent>
            </w:sdt>
          </w:p>
        </w:tc>
      </w:tr>
      <w:tr w:rsidR="00721718" w:rsidRPr="00B56D31" w14:paraId="18122E64" w14:textId="77777777" w:rsidTr="001619B9">
        <w:trPr>
          <w:cantSplit/>
        </w:trPr>
        <w:tc>
          <w:tcPr>
            <w:tcW w:w="2410" w:type="dxa"/>
            <w:vMerge/>
          </w:tcPr>
          <w:p w14:paraId="3D5A031E" w14:textId="77777777" w:rsidR="00721718" w:rsidRPr="00B56D31" w:rsidRDefault="00721718" w:rsidP="00721718">
            <w:pPr>
              <w:pStyle w:val="Heading3"/>
              <w:numPr>
                <w:ilvl w:val="2"/>
                <w:numId w:val="3"/>
              </w:numPr>
              <w:spacing w:before="240" w:after="60"/>
              <w:ind w:left="57"/>
              <w:rPr>
                <w:rFonts w:cstheme="minorHAnsi"/>
                <w:bCs w:val="0"/>
                <w:i/>
                <w:lang w:val="en-GB"/>
              </w:rPr>
            </w:pPr>
          </w:p>
        </w:tc>
        <w:tc>
          <w:tcPr>
            <w:tcW w:w="1985" w:type="dxa"/>
            <w:tcBorders>
              <w:top w:val="single" w:sz="6" w:space="0" w:color="auto"/>
              <w:bottom w:val="single" w:sz="6" w:space="0" w:color="auto"/>
            </w:tcBorders>
            <w:vAlign w:val="center"/>
          </w:tcPr>
          <w:p w14:paraId="413666BF" w14:textId="77777777" w:rsidR="00721718" w:rsidRPr="00B56D31" w:rsidRDefault="00721718" w:rsidP="00721718">
            <w:pPr>
              <w:spacing w:before="60" w:after="60"/>
              <w:rPr>
                <w:rFonts w:asciiTheme="minorHAnsi" w:hAnsiTheme="minorHAnsi" w:cstheme="minorHAnsi"/>
                <w:sz w:val="20"/>
                <w:szCs w:val="20"/>
              </w:rPr>
            </w:pPr>
            <w:r w:rsidRPr="00B56D31">
              <w:rPr>
                <w:rFonts w:asciiTheme="minorHAnsi" w:hAnsiTheme="minorHAnsi" w:cstheme="minorHAnsi"/>
                <w:sz w:val="20"/>
                <w:szCs w:val="20"/>
              </w:rPr>
              <w:t>Given name</w:t>
            </w:r>
          </w:p>
        </w:tc>
        <w:tc>
          <w:tcPr>
            <w:tcW w:w="6232" w:type="dxa"/>
            <w:gridSpan w:val="2"/>
            <w:tcBorders>
              <w:top w:val="dotted" w:sz="4" w:space="0" w:color="auto"/>
              <w:bottom w:val="dotted" w:sz="4" w:space="0" w:color="auto"/>
            </w:tcBorders>
          </w:tcPr>
          <w:p w14:paraId="5F1086D9" w14:textId="70F60676" w:rsidR="00721718" w:rsidRPr="00B56D31" w:rsidRDefault="006D1BA0" w:rsidP="00721718">
            <w:pPr>
              <w:spacing w:before="60" w:after="60"/>
              <w:rPr>
                <w:rFonts w:asciiTheme="minorHAnsi" w:hAnsiTheme="minorHAnsi" w:cstheme="minorHAnsi"/>
                <w:sz w:val="20"/>
                <w:szCs w:val="20"/>
              </w:rPr>
            </w:pPr>
            <w:sdt>
              <w:sdtPr>
                <w:rPr>
                  <w:rFonts w:asciiTheme="minorHAnsi" w:hAnsiTheme="minorHAnsi" w:cstheme="minorHAnsi"/>
                  <w:sz w:val="20"/>
                  <w:szCs w:val="20"/>
                </w:rPr>
                <w:id w:val="-465041183"/>
                <w:placeholder>
                  <w:docPart w:val="28CD87430BFF45F4A588400ADC52FCDF"/>
                </w:placeholder>
                <w:showingPlcHdr/>
              </w:sdtPr>
              <w:sdtEndPr/>
              <w:sdtContent>
                <w:r w:rsidR="002D66DB" w:rsidRPr="00B56D31">
                  <w:rPr>
                    <w:rStyle w:val="PlaceholderText"/>
                    <w:rFonts w:asciiTheme="minorHAnsi" w:hAnsiTheme="minorHAnsi" w:cstheme="minorHAnsi"/>
                    <w:sz w:val="20"/>
                    <w:szCs w:val="20"/>
                  </w:rPr>
                  <w:t>Given name as stated in a government issued ID like a passport or driver’s license</w:t>
                </w:r>
              </w:sdtContent>
            </w:sdt>
          </w:p>
        </w:tc>
      </w:tr>
      <w:tr w:rsidR="00721718" w:rsidRPr="00B56D31" w14:paraId="3C646F2B" w14:textId="77777777" w:rsidTr="001619B9">
        <w:trPr>
          <w:cantSplit/>
        </w:trPr>
        <w:tc>
          <w:tcPr>
            <w:tcW w:w="2410" w:type="dxa"/>
            <w:vMerge/>
          </w:tcPr>
          <w:p w14:paraId="0C8A79F7" w14:textId="77777777" w:rsidR="00721718" w:rsidRPr="00B56D31" w:rsidRDefault="00721718" w:rsidP="00721718">
            <w:pPr>
              <w:pStyle w:val="Heading3"/>
              <w:numPr>
                <w:ilvl w:val="2"/>
                <w:numId w:val="3"/>
              </w:numPr>
              <w:spacing w:before="240" w:after="60"/>
              <w:ind w:left="57"/>
              <w:rPr>
                <w:rFonts w:cstheme="minorHAnsi"/>
                <w:bCs w:val="0"/>
                <w:i/>
                <w:lang w:val="en-GB"/>
              </w:rPr>
            </w:pPr>
          </w:p>
        </w:tc>
        <w:tc>
          <w:tcPr>
            <w:tcW w:w="1985" w:type="dxa"/>
            <w:tcBorders>
              <w:top w:val="single" w:sz="6" w:space="0" w:color="auto"/>
              <w:bottom w:val="single" w:sz="6" w:space="0" w:color="auto"/>
            </w:tcBorders>
            <w:vAlign w:val="center"/>
          </w:tcPr>
          <w:p w14:paraId="37759EB8" w14:textId="77777777" w:rsidR="00721718" w:rsidRPr="00B56D31" w:rsidRDefault="00721718" w:rsidP="00721718">
            <w:pPr>
              <w:spacing w:before="60" w:after="60"/>
              <w:rPr>
                <w:rFonts w:asciiTheme="minorHAnsi" w:hAnsiTheme="minorHAnsi" w:cstheme="minorHAnsi"/>
                <w:sz w:val="20"/>
                <w:szCs w:val="20"/>
              </w:rPr>
            </w:pPr>
            <w:r w:rsidRPr="00B56D31">
              <w:rPr>
                <w:rFonts w:asciiTheme="minorHAnsi" w:hAnsiTheme="minorHAnsi" w:cstheme="minorHAnsi"/>
                <w:sz w:val="20"/>
                <w:szCs w:val="20"/>
              </w:rPr>
              <w:t>Job title/Position</w:t>
            </w:r>
          </w:p>
        </w:tc>
        <w:sdt>
          <w:sdtPr>
            <w:rPr>
              <w:rFonts w:asciiTheme="minorHAnsi" w:hAnsiTheme="minorHAnsi" w:cstheme="minorHAnsi"/>
              <w:sz w:val="20"/>
              <w:szCs w:val="20"/>
            </w:rPr>
            <w:id w:val="-1211960367"/>
            <w:placeholder>
              <w:docPart w:val="B2FCBE8FDF3C4825A434FF7490BE11FC"/>
            </w:placeholder>
            <w:showingPlcHdr/>
          </w:sdtPr>
          <w:sdtEndPr/>
          <w:sdtContent>
            <w:tc>
              <w:tcPr>
                <w:tcW w:w="6232" w:type="dxa"/>
                <w:gridSpan w:val="2"/>
                <w:tcBorders>
                  <w:top w:val="dotted" w:sz="4" w:space="0" w:color="auto"/>
                  <w:bottom w:val="dotted" w:sz="4" w:space="0" w:color="auto"/>
                </w:tcBorders>
              </w:tcPr>
              <w:p w14:paraId="3656D635" w14:textId="0704C994" w:rsidR="00721718" w:rsidRPr="00B56D31" w:rsidRDefault="00721718" w:rsidP="00721718">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721718" w:rsidRPr="00B56D31" w14:paraId="5B30AD7D" w14:textId="77777777" w:rsidTr="001619B9">
        <w:trPr>
          <w:cantSplit/>
        </w:trPr>
        <w:tc>
          <w:tcPr>
            <w:tcW w:w="2410" w:type="dxa"/>
            <w:vMerge/>
          </w:tcPr>
          <w:p w14:paraId="74099C22" w14:textId="77777777" w:rsidR="00721718" w:rsidRPr="00B56D31" w:rsidRDefault="00721718" w:rsidP="00721718">
            <w:pPr>
              <w:pStyle w:val="Heading3"/>
              <w:numPr>
                <w:ilvl w:val="2"/>
                <w:numId w:val="3"/>
              </w:numPr>
              <w:spacing w:before="240" w:after="60"/>
              <w:ind w:left="57"/>
              <w:rPr>
                <w:rFonts w:cstheme="minorHAnsi"/>
                <w:bCs w:val="0"/>
                <w:i/>
                <w:lang w:val="en-GB"/>
              </w:rPr>
            </w:pPr>
          </w:p>
        </w:tc>
        <w:tc>
          <w:tcPr>
            <w:tcW w:w="1985" w:type="dxa"/>
            <w:tcBorders>
              <w:top w:val="single" w:sz="6" w:space="0" w:color="auto"/>
              <w:bottom w:val="single" w:sz="6" w:space="0" w:color="auto"/>
            </w:tcBorders>
            <w:vAlign w:val="center"/>
          </w:tcPr>
          <w:p w14:paraId="2FB7CA8D" w14:textId="77777777" w:rsidR="00721718" w:rsidRPr="00B56D31" w:rsidRDefault="00721718" w:rsidP="00721718">
            <w:pPr>
              <w:spacing w:before="60" w:after="60"/>
              <w:rPr>
                <w:rFonts w:asciiTheme="minorHAnsi" w:hAnsiTheme="minorHAnsi" w:cstheme="minorHAnsi"/>
                <w:sz w:val="20"/>
                <w:szCs w:val="20"/>
              </w:rPr>
            </w:pPr>
            <w:r w:rsidRPr="00B56D31">
              <w:rPr>
                <w:rFonts w:asciiTheme="minorHAnsi" w:hAnsiTheme="minorHAnsi" w:cstheme="minorHAnsi"/>
                <w:sz w:val="20"/>
                <w:szCs w:val="20"/>
              </w:rPr>
              <w:t>Phone/Fax</w:t>
            </w:r>
          </w:p>
        </w:tc>
        <w:sdt>
          <w:sdtPr>
            <w:rPr>
              <w:rFonts w:asciiTheme="minorHAnsi" w:hAnsiTheme="minorHAnsi" w:cstheme="minorHAnsi"/>
              <w:sz w:val="20"/>
              <w:szCs w:val="20"/>
            </w:rPr>
            <w:id w:val="2096897707"/>
            <w:placeholder>
              <w:docPart w:val="256D8669DC654130B8C50FF9CE02F298"/>
            </w:placeholder>
            <w:showingPlcHdr/>
          </w:sdtPr>
          <w:sdtEndPr/>
          <w:sdtContent>
            <w:tc>
              <w:tcPr>
                <w:tcW w:w="6232" w:type="dxa"/>
                <w:gridSpan w:val="2"/>
                <w:tcBorders>
                  <w:top w:val="dotted" w:sz="4" w:space="0" w:color="auto"/>
                  <w:bottom w:val="dotted" w:sz="4" w:space="0" w:color="auto"/>
                </w:tcBorders>
              </w:tcPr>
              <w:p w14:paraId="38E242FD" w14:textId="686B662D" w:rsidR="00721718" w:rsidRPr="00B56D31" w:rsidRDefault="00721718" w:rsidP="00721718">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721718" w:rsidRPr="00B56D31" w14:paraId="2920E961" w14:textId="77777777" w:rsidTr="001619B9">
        <w:trPr>
          <w:cantSplit/>
          <w:trHeight w:val="355"/>
        </w:trPr>
        <w:tc>
          <w:tcPr>
            <w:tcW w:w="2410" w:type="dxa"/>
            <w:vMerge/>
          </w:tcPr>
          <w:p w14:paraId="757C7C7C" w14:textId="77777777" w:rsidR="00721718" w:rsidRPr="00B56D31" w:rsidRDefault="00721718" w:rsidP="00721718">
            <w:pPr>
              <w:pStyle w:val="Heading3"/>
              <w:numPr>
                <w:ilvl w:val="2"/>
                <w:numId w:val="3"/>
              </w:numPr>
              <w:spacing w:before="240" w:after="60"/>
              <w:ind w:left="57"/>
              <w:rPr>
                <w:rFonts w:cstheme="minorHAnsi"/>
                <w:bCs w:val="0"/>
                <w:i/>
                <w:lang w:val="en-GB"/>
              </w:rPr>
            </w:pPr>
          </w:p>
        </w:tc>
        <w:tc>
          <w:tcPr>
            <w:tcW w:w="1985" w:type="dxa"/>
            <w:tcBorders>
              <w:top w:val="single" w:sz="6" w:space="0" w:color="auto"/>
            </w:tcBorders>
            <w:vAlign w:val="center"/>
          </w:tcPr>
          <w:p w14:paraId="43C0865A" w14:textId="77777777" w:rsidR="00721718" w:rsidRPr="00B56D31" w:rsidRDefault="00721718" w:rsidP="00721718">
            <w:pPr>
              <w:spacing w:before="60" w:after="60"/>
              <w:rPr>
                <w:rFonts w:asciiTheme="minorHAnsi" w:hAnsiTheme="minorHAnsi" w:cstheme="minorHAnsi"/>
                <w:sz w:val="20"/>
                <w:szCs w:val="20"/>
              </w:rPr>
            </w:pPr>
            <w:r w:rsidRPr="00B56D31">
              <w:rPr>
                <w:rFonts w:asciiTheme="minorHAnsi" w:hAnsiTheme="minorHAnsi" w:cstheme="minorHAnsi"/>
                <w:sz w:val="20"/>
                <w:szCs w:val="20"/>
              </w:rPr>
              <w:t>Email</w:t>
            </w:r>
          </w:p>
        </w:tc>
        <w:sdt>
          <w:sdtPr>
            <w:rPr>
              <w:rFonts w:asciiTheme="minorHAnsi" w:hAnsiTheme="minorHAnsi" w:cstheme="minorHAnsi"/>
              <w:sz w:val="20"/>
              <w:szCs w:val="20"/>
            </w:rPr>
            <w:id w:val="-918092450"/>
            <w:placeholder>
              <w:docPart w:val="855C26B26CAF48ED8EDC6A475D720EB3"/>
            </w:placeholder>
            <w:showingPlcHdr/>
          </w:sdtPr>
          <w:sdtEndPr/>
          <w:sdtContent>
            <w:tc>
              <w:tcPr>
                <w:tcW w:w="6232" w:type="dxa"/>
                <w:gridSpan w:val="2"/>
                <w:tcBorders>
                  <w:top w:val="dotted" w:sz="4" w:space="0" w:color="auto"/>
                  <w:bottom w:val="single" w:sz="4" w:space="0" w:color="auto"/>
                </w:tcBorders>
              </w:tcPr>
              <w:p w14:paraId="4BEEF459" w14:textId="10753DD4" w:rsidR="00721718" w:rsidRPr="00B56D31" w:rsidRDefault="00721718" w:rsidP="00721718">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721718" w:rsidRPr="00B56D31" w14:paraId="7AC16245" w14:textId="77777777" w:rsidTr="001619B9">
        <w:trPr>
          <w:cantSplit/>
        </w:trPr>
        <w:tc>
          <w:tcPr>
            <w:tcW w:w="2410" w:type="dxa"/>
            <w:vMerge w:val="restart"/>
          </w:tcPr>
          <w:p w14:paraId="6EA5E90E" w14:textId="5C8ACF7F" w:rsidR="00721718" w:rsidRPr="00B56D31" w:rsidRDefault="00340F34" w:rsidP="00340F34">
            <w:pPr>
              <w:pStyle w:val="Heading2"/>
              <w:numPr>
                <w:ilvl w:val="0"/>
                <w:numId w:val="0"/>
              </w:numPr>
              <w:rPr>
                <w:rFonts w:cstheme="minorHAnsi"/>
                <w:lang w:val="en-GB"/>
              </w:rPr>
            </w:pPr>
            <w:bookmarkStart w:id="13" w:name="_Ref130377868"/>
            <w:bookmarkStart w:id="14" w:name="_Ref127884508"/>
            <w:r>
              <w:rPr>
                <w:rFonts w:cstheme="minorHAnsi"/>
                <w:lang w:val="en-GB"/>
              </w:rPr>
              <w:t xml:space="preserve">6.2. </w:t>
            </w:r>
            <w:r w:rsidR="00721718" w:rsidRPr="00B56D31">
              <w:rPr>
                <w:rFonts w:cstheme="minorHAnsi"/>
                <w:lang w:val="en-GB"/>
              </w:rPr>
              <w:t>Compliance Monitoring Manager</w:t>
            </w:r>
            <w:bookmarkEnd w:id="13"/>
          </w:p>
          <w:bookmarkEnd w:id="14"/>
          <w:p w14:paraId="6DEAAE7A" w14:textId="77777777" w:rsidR="00721718" w:rsidRPr="00B56D31" w:rsidRDefault="00721718" w:rsidP="00721718">
            <w:pPr>
              <w:rPr>
                <w:rFonts w:asciiTheme="minorHAnsi" w:hAnsiTheme="minorHAnsi" w:cstheme="minorHAnsi"/>
              </w:rPr>
            </w:pPr>
          </w:p>
          <w:p w14:paraId="5F3469D7" w14:textId="50706BE3" w:rsidR="00721718" w:rsidRPr="00B56D31" w:rsidRDefault="006D1BA0" w:rsidP="00721718">
            <w:pPr>
              <w:rPr>
                <w:rFonts w:asciiTheme="minorHAnsi" w:hAnsiTheme="minorHAnsi" w:cstheme="minorHAnsi"/>
                <w:sz w:val="18"/>
                <w:szCs w:val="18"/>
              </w:rPr>
            </w:pPr>
            <w:sdt>
              <w:sdtPr>
                <w:rPr>
                  <w:rFonts w:asciiTheme="minorHAnsi" w:hAnsiTheme="minorHAnsi" w:cstheme="minorHAnsi"/>
                  <w:sz w:val="20"/>
                  <w:szCs w:val="20"/>
                </w:rPr>
                <w:id w:val="-143580086"/>
                <w14:checkbox>
                  <w14:checked w14:val="0"/>
                  <w14:checkedState w14:val="2612" w14:font="MS Gothic"/>
                  <w14:uncheckedState w14:val="2610" w14:font="MS Gothic"/>
                </w14:checkbox>
              </w:sdtPr>
              <w:sdtEndPr/>
              <w:sdtContent>
                <w:r w:rsidR="00014006" w:rsidRPr="00B56D31">
                  <w:rPr>
                    <w:rFonts w:ascii="Segoe UI Symbol" w:eastAsia="MS Gothic" w:hAnsi="Segoe UI Symbol" w:cs="Segoe UI Symbol"/>
                    <w:sz w:val="20"/>
                    <w:szCs w:val="20"/>
                  </w:rPr>
                  <w:t>☐</w:t>
                </w:r>
              </w:sdtContent>
            </w:sdt>
            <w:r w:rsidR="00721718" w:rsidRPr="00B56D31">
              <w:rPr>
                <w:rFonts w:asciiTheme="minorHAnsi" w:hAnsiTheme="minorHAnsi" w:cstheme="minorHAnsi"/>
                <w:sz w:val="20"/>
                <w:szCs w:val="20"/>
              </w:rPr>
              <w:t xml:space="preserve">Same as Contact person in </w:t>
            </w:r>
            <w:r w:rsidR="00721718" w:rsidRPr="00B56D31">
              <w:rPr>
                <w:rFonts w:asciiTheme="minorHAnsi" w:hAnsiTheme="minorHAnsi" w:cstheme="minorHAnsi"/>
                <w:sz w:val="18"/>
                <w:szCs w:val="18"/>
                <w:highlight w:val="yellow"/>
              </w:rPr>
              <w:fldChar w:fldCharType="begin"/>
            </w:r>
            <w:r w:rsidR="00721718" w:rsidRPr="00B56D31">
              <w:rPr>
                <w:rFonts w:asciiTheme="minorHAnsi" w:hAnsiTheme="minorHAnsi" w:cstheme="minorHAnsi"/>
                <w:sz w:val="18"/>
                <w:szCs w:val="18"/>
              </w:rPr>
              <w:instrText xml:space="preserve"> REF _Ref128578261 \r \h </w:instrText>
            </w:r>
            <w:r w:rsidR="0001255F" w:rsidRPr="00B56D31">
              <w:rPr>
                <w:rFonts w:asciiTheme="minorHAnsi" w:hAnsiTheme="minorHAnsi" w:cstheme="minorHAnsi"/>
                <w:sz w:val="18"/>
                <w:szCs w:val="18"/>
                <w:highlight w:val="yellow"/>
              </w:rPr>
              <w:instrText xml:space="preserve"> \* MERGEFORMAT </w:instrText>
            </w:r>
            <w:r w:rsidR="00721718" w:rsidRPr="00B56D31">
              <w:rPr>
                <w:rFonts w:asciiTheme="minorHAnsi" w:hAnsiTheme="minorHAnsi" w:cstheme="minorHAnsi"/>
                <w:sz w:val="18"/>
                <w:szCs w:val="18"/>
                <w:highlight w:val="yellow"/>
              </w:rPr>
            </w:r>
            <w:r w:rsidR="00721718" w:rsidRPr="00B56D31">
              <w:rPr>
                <w:rFonts w:asciiTheme="minorHAnsi" w:hAnsiTheme="minorHAnsi" w:cstheme="minorHAnsi"/>
                <w:sz w:val="18"/>
                <w:szCs w:val="18"/>
                <w:highlight w:val="yellow"/>
              </w:rPr>
              <w:fldChar w:fldCharType="separate"/>
            </w:r>
            <w:r w:rsidR="001619B9">
              <w:rPr>
                <w:rFonts w:asciiTheme="minorHAnsi" w:hAnsiTheme="minorHAnsi" w:cstheme="minorHAnsi"/>
                <w:sz w:val="18"/>
                <w:szCs w:val="18"/>
              </w:rPr>
              <w:t>4.1.2</w:t>
            </w:r>
            <w:r w:rsidR="00721718" w:rsidRPr="00B56D31">
              <w:rPr>
                <w:rFonts w:asciiTheme="minorHAnsi" w:hAnsiTheme="minorHAnsi" w:cstheme="minorHAnsi"/>
                <w:sz w:val="18"/>
                <w:szCs w:val="18"/>
                <w:highlight w:val="yellow"/>
              </w:rPr>
              <w:fldChar w:fldCharType="end"/>
            </w:r>
          </w:p>
          <w:p w14:paraId="78CD501E" w14:textId="4B1C795B" w:rsidR="00721718" w:rsidRPr="00B56D31" w:rsidRDefault="00721718" w:rsidP="00721718">
            <w:pPr>
              <w:rPr>
                <w:rFonts w:asciiTheme="minorHAnsi" w:hAnsiTheme="minorHAnsi" w:cstheme="minorHAnsi"/>
                <w:i/>
                <w:sz w:val="22"/>
                <w:szCs w:val="22"/>
              </w:rPr>
            </w:pPr>
            <w:r w:rsidRPr="00B56D31">
              <w:rPr>
                <w:rFonts w:asciiTheme="minorHAnsi" w:hAnsiTheme="minorHAnsi" w:cstheme="minorHAnsi"/>
                <w:sz w:val="18"/>
                <w:szCs w:val="18"/>
              </w:rPr>
              <w:t>(</w:t>
            </w:r>
            <w:r w:rsidR="00872218" w:rsidRPr="00B56D31">
              <w:rPr>
                <w:rFonts w:asciiTheme="minorHAnsi" w:hAnsiTheme="minorHAnsi" w:cstheme="minorHAnsi"/>
                <w:sz w:val="18"/>
                <w:szCs w:val="18"/>
              </w:rPr>
              <w:t>If</w:t>
            </w:r>
            <w:r w:rsidRPr="00B56D31">
              <w:rPr>
                <w:rFonts w:asciiTheme="minorHAnsi" w:hAnsiTheme="minorHAnsi" w:cstheme="minorHAnsi"/>
                <w:sz w:val="18"/>
                <w:szCs w:val="18"/>
              </w:rPr>
              <w:t xml:space="preserve"> box is ticked the spaces on the right can stay blank)</w:t>
            </w:r>
          </w:p>
        </w:tc>
        <w:tc>
          <w:tcPr>
            <w:tcW w:w="1985" w:type="dxa"/>
            <w:tcBorders>
              <w:top w:val="single" w:sz="6" w:space="0" w:color="auto"/>
              <w:bottom w:val="single" w:sz="6" w:space="0" w:color="auto"/>
            </w:tcBorders>
            <w:vAlign w:val="center"/>
          </w:tcPr>
          <w:p w14:paraId="77878821" w14:textId="77777777" w:rsidR="00721718" w:rsidRPr="00B56D31" w:rsidRDefault="00721718" w:rsidP="00721718">
            <w:pPr>
              <w:spacing w:before="60" w:after="60"/>
              <w:rPr>
                <w:rFonts w:asciiTheme="minorHAnsi" w:hAnsiTheme="minorHAnsi" w:cstheme="minorHAnsi"/>
                <w:sz w:val="20"/>
                <w:szCs w:val="20"/>
              </w:rPr>
            </w:pPr>
            <w:r w:rsidRPr="00B56D31">
              <w:rPr>
                <w:rFonts w:asciiTheme="minorHAnsi" w:hAnsiTheme="minorHAnsi" w:cstheme="minorHAnsi"/>
                <w:sz w:val="20"/>
                <w:szCs w:val="20"/>
              </w:rPr>
              <w:t>Title</w:t>
            </w:r>
          </w:p>
        </w:tc>
        <w:tc>
          <w:tcPr>
            <w:tcW w:w="1270" w:type="dxa"/>
            <w:tcBorders>
              <w:bottom w:val="dotted" w:sz="4" w:space="0" w:color="auto"/>
            </w:tcBorders>
          </w:tcPr>
          <w:p w14:paraId="46C458CB" w14:textId="36D4D6F3" w:rsidR="00721718" w:rsidRPr="00B56D31" w:rsidRDefault="006D1BA0" w:rsidP="00721718">
            <w:pPr>
              <w:spacing w:before="60" w:after="60"/>
              <w:rPr>
                <w:rFonts w:asciiTheme="minorHAnsi" w:hAnsiTheme="minorHAnsi" w:cstheme="minorHAnsi"/>
                <w:sz w:val="20"/>
                <w:szCs w:val="20"/>
              </w:rPr>
            </w:pPr>
            <w:sdt>
              <w:sdtPr>
                <w:rPr>
                  <w:rFonts w:asciiTheme="minorHAnsi" w:hAnsiTheme="minorHAnsi" w:cstheme="minorHAnsi"/>
                  <w:sz w:val="20"/>
                  <w:szCs w:val="20"/>
                </w:rPr>
                <w:id w:val="-991097737"/>
                <w14:checkbox>
                  <w14:checked w14:val="0"/>
                  <w14:checkedState w14:val="2612" w14:font="MS Gothic"/>
                  <w14:uncheckedState w14:val="2610" w14:font="MS Gothic"/>
                </w14:checkbox>
              </w:sdtPr>
              <w:sdtEndPr/>
              <w:sdtContent>
                <w:r w:rsidR="00721718" w:rsidRPr="00B56D31">
                  <w:rPr>
                    <w:rFonts w:ascii="Segoe UI Symbol" w:eastAsia="MS Gothic" w:hAnsi="Segoe UI Symbol" w:cs="Segoe UI Symbol"/>
                    <w:sz w:val="20"/>
                    <w:szCs w:val="20"/>
                  </w:rPr>
                  <w:t>☐</w:t>
                </w:r>
              </w:sdtContent>
            </w:sdt>
            <w:r w:rsidR="00721718" w:rsidRPr="00B56D31">
              <w:rPr>
                <w:rFonts w:asciiTheme="minorHAnsi" w:hAnsiTheme="minorHAnsi" w:cstheme="minorHAnsi"/>
                <w:sz w:val="20"/>
                <w:szCs w:val="20"/>
              </w:rPr>
              <w:t>Mr</w:t>
            </w:r>
          </w:p>
        </w:tc>
        <w:tc>
          <w:tcPr>
            <w:tcW w:w="4962" w:type="dxa"/>
            <w:tcBorders>
              <w:bottom w:val="dotted" w:sz="4" w:space="0" w:color="auto"/>
            </w:tcBorders>
          </w:tcPr>
          <w:p w14:paraId="257E564C" w14:textId="1D833BDA" w:rsidR="00721718" w:rsidRPr="00B56D31" w:rsidRDefault="006D1BA0" w:rsidP="00721718">
            <w:pPr>
              <w:spacing w:before="60" w:after="60"/>
              <w:rPr>
                <w:rFonts w:asciiTheme="minorHAnsi" w:hAnsiTheme="minorHAnsi" w:cstheme="minorHAnsi"/>
                <w:sz w:val="20"/>
                <w:szCs w:val="20"/>
              </w:rPr>
            </w:pPr>
            <w:sdt>
              <w:sdtPr>
                <w:rPr>
                  <w:rFonts w:asciiTheme="minorHAnsi" w:hAnsiTheme="minorHAnsi" w:cstheme="minorHAnsi"/>
                  <w:sz w:val="20"/>
                  <w:szCs w:val="20"/>
                </w:rPr>
                <w:id w:val="-923178060"/>
                <w14:checkbox>
                  <w14:checked w14:val="0"/>
                  <w14:checkedState w14:val="2612" w14:font="MS Gothic"/>
                  <w14:uncheckedState w14:val="2610" w14:font="MS Gothic"/>
                </w14:checkbox>
              </w:sdtPr>
              <w:sdtEndPr/>
              <w:sdtContent>
                <w:r w:rsidR="00721718" w:rsidRPr="00B56D31">
                  <w:rPr>
                    <w:rFonts w:ascii="Segoe UI Symbol" w:eastAsia="MS Gothic" w:hAnsi="Segoe UI Symbol" w:cs="Segoe UI Symbol"/>
                    <w:sz w:val="20"/>
                    <w:szCs w:val="20"/>
                  </w:rPr>
                  <w:t>☐</w:t>
                </w:r>
              </w:sdtContent>
            </w:sdt>
            <w:r w:rsidR="00721718" w:rsidRPr="00B56D31">
              <w:rPr>
                <w:rFonts w:asciiTheme="minorHAnsi" w:hAnsiTheme="minorHAnsi" w:cstheme="minorHAnsi"/>
                <w:sz w:val="20"/>
                <w:szCs w:val="20"/>
              </w:rPr>
              <w:t>Ms</w:t>
            </w:r>
          </w:p>
        </w:tc>
      </w:tr>
      <w:tr w:rsidR="00721718" w:rsidRPr="00B56D31" w14:paraId="4A478462" w14:textId="77777777" w:rsidTr="001619B9">
        <w:trPr>
          <w:cantSplit/>
        </w:trPr>
        <w:tc>
          <w:tcPr>
            <w:tcW w:w="2410" w:type="dxa"/>
            <w:vMerge/>
          </w:tcPr>
          <w:p w14:paraId="67E3E7E7" w14:textId="77777777" w:rsidR="00721718" w:rsidRPr="00B56D31" w:rsidRDefault="00721718" w:rsidP="00721718">
            <w:pPr>
              <w:pStyle w:val="Heading3"/>
              <w:numPr>
                <w:ilvl w:val="2"/>
                <w:numId w:val="3"/>
              </w:numPr>
              <w:spacing w:before="240" w:after="60"/>
              <w:ind w:left="57"/>
              <w:rPr>
                <w:rFonts w:cstheme="minorHAnsi"/>
                <w:bCs w:val="0"/>
                <w:lang w:val="en-GB"/>
              </w:rPr>
            </w:pPr>
          </w:p>
        </w:tc>
        <w:tc>
          <w:tcPr>
            <w:tcW w:w="1985" w:type="dxa"/>
            <w:tcBorders>
              <w:top w:val="single" w:sz="6" w:space="0" w:color="auto"/>
              <w:bottom w:val="single" w:sz="6" w:space="0" w:color="auto"/>
            </w:tcBorders>
            <w:vAlign w:val="center"/>
          </w:tcPr>
          <w:p w14:paraId="2D44660E" w14:textId="77777777" w:rsidR="00721718" w:rsidRPr="00B56D31" w:rsidRDefault="00721718" w:rsidP="00721718">
            <w:pPr>
              <w:spacing w:before="60" w:after="60"/>
              <w:rPr>
                <w:rFonts w:asciiTheme="minorHAnsi" w:hAnsiTheme="minorHAnsi" w:cstheme="minorHAnsi"/>
                <w:sz w:val="20"/>
                <w:szCs w:val="20"/>
              </w:rPr>
            </w:pPr>
            <w:r w:rsidRPr="00B56D31">
              <w:rPr>
                <w:rFonts w:asciiTheme="minorHAnsi" w:hAnsiTheme="minorHAnsi" w:cstheme="minorHAnsi"/>
                <w:sz w:val="20"/>
                <w:szCs w:val="20"/>
              </w:rPr>
              <w:t>Surname / Family name</w:t>
            </w:r>
          </w:p>
        </w:tc>
        <w:tc>
          <w:tcPr>
            <w:tcW w:w="6232" w:type="dxa"/>
            <w:gridSpan w:val="2"/>
            <w:tcBorders>
              <w:top w:val="dotted" w:sz="4" w:space="0" w:color="auto"/>
              <w:bottom w:val="dotted" w:sz="4" w:space="0" w:color="auto"/>
            </w:tcBorders>
          </w:tcPr>
          <w:p w14:paraId="340BF876" w14:textId="2DC4A419" w:rsidR="00721718" w:rsidRPr="00B56D31" w:rsidRDefault="006D1BA0" w:rsidP="00721718">
            <w:pPr>
              <w:spacing w:before="60" w:after="60"/>
              <w:rPr>
                <w:rFonts w:asciiTheme="minorHAnsi" w:hAnsiTheme="minorHAnsi" w:cstheme="minorHAnsi"/>
                <w:sz w:val="20"/>
                <w:szCs w:val="20"/>
              </w:rPr>
            </w:pPr>
            <w:sdt>
              <w:sdtPr>
                <w:rPr>
                  <w:rFonts w:asciiTheme="minorHAnsi" w:hAnsiTheme="minorHAnsi" w:cstheme="minorHAnsi"/>
                  <w:sz w:val="20"/>
                  <w:szCs w:val="20"/>
                </w:rPr>
                <w:id w:val="-1736999356"/>
                <w:placeholder>
                  <w:docPart w:val="9BEAEFE34222461090DA16C0EC203DF9"/>
                </w:placeholder>
                <w:showingPlcHdr/>
              </w:sdtPr>
              <w:sdtEndPr/>
              <w:sdtContent>
                <w:r w:rsidR="00D52D8F" w:rsidRPr="00B56D31">
                  <w:rPr>
                    <w:rStyle w:val="PlaceholderText"/>
                    <w:rFonts w:asciiTheme="minorHAnsi" w:hAnsiTheme="minorHAnsi" w:cstheme="minorHAnsi"/>
                    <w:sz w:val="20"/>
                    <w:szCs w:val="20"/>
                  </w:rPr>
                  <w:t>Surname as stated in a government issued ID like a passport or driver’s license</w:t>
                </w:r>
              </w:sdtContent>
            </w:sdt>
          </w:p>
        </w:tc>
      </w:tr>
      <w:tr w:rsidR="00721718" w:rsidRPr="00B56D31" w14:paraId="361953FD" w14:textId="77777777" w:rsidTr="001619B9">
        <w:trPr>
          <w:cantSplit/>
        </w:trPr>
        <w:tc>
          <w:tcPr>
            <w:tcW w:w="2410" w:type="dxa"/>
            <w:vMerge/>
          </w:tcPr>
          <w:p w14:paraId="34AE8250" w14:textId="77777777" w:rsidR="00721718" w:rsidRPr="00B56D31" w:rsidRDefault="00721718" w:rsidP="00721718">
            <w:pPr>
              <w:pStyle w:val="Heading3"/>
              <w:numPr>
                <w:ilvl w:val="2"/>
                <w:numId w:val="3"/>
              </w:numPr>
              <w:spacing w:before="240" w:after="60"/>
              <w:ind w:left="57"/>
              <w:rPr>
                <w:rFonts w:cstheme="minorHAnsi"/>
                <w:bCs w:val="0"/>
                <w:lang w:val="en-GB"/>
              </w:rPr>
            </w:pPr>
          </w:p>
        </w:tc>
        <w:tc>
          <w:tcPr>
            <w:tcW w:w="1985" w:type="dxa"/>
            <w:tcBorders>
              <w:top w:val="single" w:sz="6" w:space="0" w:color="auto"/>
              <w:bottom w:val="single" w:sz="6" w:space="0" w:color="auto"/>
            </w:tcBorders>
            <w:vAlign w:val="center"/>
          </w:tcPr>
          <w:p w14:paraId="25CA0152" w14:textId="77777777" w:rsidR="00721718" w:rsidRPr="00B56D31" w:rsidRDefault="00721718" w:rsidP="00721718">
            <w:pPr>
              <w:spacing w:before="60" w:after="60"/>
              <w:rPr>
                <w:rFonts w:asciiTheme="minorHAnsi" w:hAnsiTheme="minorHAnsi" w:cstheme="minorHAnsi"/>
                <w:sz w:val="20"/>
                <w:szCs w:val="20"/>
              </w:rPr>
            </w:pPr>
            <w:r w:rsidRPr="00B56D31">
              <w:rPr>
                <w:rFonts w:asciiTheme="minorHAnsi" w:hAnsiTheme="minorHAnsi" w:cstheme="minorHAnsi"/>
                <w:sz w:val="20"/>
                <w:szCs w:val="20"/>
              </w:rPr>
              <w:t>Given name</w:t>
            </w:r>
          </w:p>
        </w:tc>
        <w:tc>
          <w:tcPr>
            <w:tcW w:w="6232" w:type="dxa"/>
            <w:gridSpan w:val="2"/>
            <w:tcBorders>
              <w:top w:val="dotted" w:sz="4" w:space="0" w:color="auto"/>
              <w:bottom w:val="dotted" w:sz="4" w:space="0" w:color="auto"/>
            </w:tcBorders>
          </w:tcPr>
          <w:p w14:paraId="51A15A7D" w14:textId="1330967C" w:rsidR="00721718" w:rsidRPr="00B56D31" w:rsidRDefault="006D1BA0" w:rsidP="00721718">
            <w:pPr>
              <w:spacing w:before="60" w:after="60"/>
              <w:rPr>
                <w:rFonts w:asciiTheme="minorHAnsi" w:hAnsiTheme="minorHAnsi" w:cstheme="minorHAnsi"/>
                <w:sz w:val="20"/>
                <w:szCs w:val="20"/>
              </w:rPr>
            </w:pPr>
            <w:sdt>
              <w:sdtPr>
                <w:rPr>
                  <w:rFonts w:asciiTheme="minorHAnsi" w:hAnsiTheme="minorHAnsi" w:cstheme="minorHAnsi"/>
                  <w:sz w:val="20"/>
                  <w:szCs w:val="20"/>
                </w:rPr>
                <w:id w:val="-958711665"/>
                <w:placeholder>
                  <w:docPart w:val="07255834C9FA46C88195F117E70BA920"/>
                </w:placeholder>
                <w:showingPlcHdr/>
              </w:sdtPr>
              <w:sdtEndPr/>
              <w:sdtContent>
                <w:r w:rsidR="00D52D8F" w:rsidRPr="00B56D31">
                  <w:rPr>
                    <w:rStyle w:val="PlaceholderText"/>
                    <w:rFonts w:asciiTheme="minorHAnsi" w:hAnsiTheme="minorHAnsi" w:cstheme="minorHAnsi"/>
                    <w:sz w:val="20"/>
                    <w:szCs w:val="20"/>
                  </w:rPr>
                  <w:t>Given name as stated in a government issued ID like a passport or driver’s license</w:t>
                </w:r>
              </w:sdtContent>
            </w:sdt>
          </w:p>
        </w:tc>
      </w:tr>
      <w:tr w:rsidR="00721718" w:rsidRPr="00B56D31" w14:paraId="65713EAD" w14:textId="77777777" w:rsidTr="001619B9">
        <w:trPr>
          <w:cantSplit/>
        </w:trPr>
        <w:tc>
          <w:tcPr>
            <w:tcW w:w="2410" w:type="dxa"/>
            <w:vMerge/>
          </w:tcPr>
          <w:p w14:paraId="04B7DDF1" w14:textId="77777777" w:rsidR="00721718" w:rsidRPr="00B56D31" w:rsidRDefault="00721718" w:rsidP="00721718">
            <w:pPr>
              <w:pStyle w:val="Heading3"/>
              <w:numPr>
                <w:ilvl w:val="2"/>
                <w:numId w:val="3"/>
              </w:numPr>
              <w:spacing w:before="240" w:after="60"/>
              <w:ind w:left="57"/>
              <w:rPr>
                <w:rFonts w:cstheme="minorHAnsi"/>
                <w:bCs w:val="0"/>
                <w:lang w:val="en-GB"/>
              </w:rPr>
            </w:pPr>
          </w:p>
        </w:tc>
        <w:tc>
          <w:tcPr>
            <w:tcW w:w="1985" w:type="dxa"/>
            <w:tcBorders>
              <w:top w:val="single" w:sz="6" w:space="0" w:color="auto"/>
              <w:bottom w:val="single" w:sz="6" w:space="0" w:color="auto"/>
            </w:tcBorders>
            <w:vAlign w:val="center"/>
          </w:tcPr>
          <w:p w14:paraId="1CCA0F8A" w14:textId="77777777" w:rsidR="00721718" w:rsidRPr="00B56D31" w:rsidRDefault="00721718" w:rsidP="00721718">
            <w:pPr>
              <w:spacing w:before="60" w:after="60"/>
              <w:rPr>
                <w:rFonts w:asciiTheme="minorHAnsi" w:hAnsiTheme="minorHAnsi" w:cstheme="minorHAnsi"/>
                <w:sz w:val="20"/>
                <w:szCs w:val="20"/>
              </w:rPr>
            </w:pPr>
            <w:r w:rsidRPr="00B56D31">
              <w:rPr>
                <w:rFonts w:asciiTheme="minorHAnsi" w:hAnsiTheme="minorHAnsi" w:cstheme="minorHAnsi"/>
                <w:sz w:val="20"/>
                <w:szCs w:val="20"/>
              </w:rPr>
              <w:t>Job title/Position</w:t>
            </w:r>
          </w:p>
        </w:tc>
        <w:sdt>
          <w:sdtPr>
            <w:rPr>
              <w:rFonts w:asciiTheme="minorHAnsi" w:hAnsiTheme="minorHAnsi" w:cstheme="minorHAnsi"/>
              <w:sz w:val="20"/>
              <w:szCs w:val="20"/>
            </w:rPr>
            <w:id w:val="497155044"/>
            <w:placeholder>
              <w:docPart w:val="9C920BC2E4A540A583C9AF34CFE6A652"/>
            </w:placeholder>
            <w:showingPlcHdr/>
          </w:sdtPr>
          <w:sdtEndPr/>
          <w:sdtContent>
            <w:tc>
              <w:tcPr>
                <w:tcW w:w="6232" w:type="dxa"/>
                <w:gridSpan w:val="2"/>
                <w:tcBorders>
                  <w:top w:val="dotted" w:sz="4" w:space="0" w:color="auto"/>
                  <w:bottom w:val="dotted" w:sz="4" w:space="0" w:color="auto"/>
                </w:tcBorders>
              </w:tcPr>
              <w:p w14:paraId="0EC2E253" w14:textId="673949DB" w:rsidR="00721718" w:rsidRPr="00B56D31" w:rsidRDefault="00721718" w:rsidP="00721718">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721718" w:rsidRPr="00B56D31" w14:paraId="7AFF2D4D" w14:textId="77777777" w:rsidTr="001619B9">
        <w:trPr>
          <w:cantSplit/>
        </w:trPr>
        <w:tc>
          <w:tcPr>
            <w:tcW w:w="2410" w:type="dxa"/>
            <w:vMerge/>
          </w:tcPr>
          <w:p w14:paraId="447E595A" w14:textId="77777777" w:rsidR="00721718" w:rsidRPr="00B56D31" w:rsidRDefault="00721718" w:rsidP="00721718">
            <w:pPr>
              <w:pStyle w:val="Heading3"/>
              <w:numPr>
                <w:ilvl w:val="2"/>
                <w:numId w:val="3"/>
              </w:numPr>
              <w:spacing w:before="240" w:after="60"/>
              <w:ind w:left="57"/>
              <w:rPr>
                <w:rFonts w:cstheme="minorHAnsi"/>
                <w:bCs w:val="0"/>
                <w:lang w:val="en-GB"/>
              </w:rPr>
            </w:pPr>
          </w:p>
        </w:tc>
        <w:tc>
          <w:tcPr>
            <w:tcW w:w="1985" w:type="dxa"/>
            <w:tcBorders>
              <w:top w:val="single" w:sz="6" w:space="0" w:color="auto"/>
              <w:bottom w:val="single" w:sz="6" w:space="0" w:color="auto"/>
            </w:tcBorders>
            <w:vAlign w:val="center"/>
          </w:tcPr>
          <w:p w14:paraId="3E3697C1" w14:textId="77777777" w:rsidR="00721718" w:rsidRPr="00B56D31" w:rsidRDefault="00721718" w:rsidP="00721718">
            <w:pPr>
              <w:spacing w:before="60" w:after="60"/>
              <w:rPr>
                <w:rFonts w:asciiTheme="minorHAnsi" w:hAnsiTheme="minorHAnsi" w:cstheme="minorHAnsi"/>
                <w:sz w:val="20"/>
                <w:szCs w:val="20"/>
              </w:rPr>
            </w:pPr>
            <w:r w:rsidRPr="00B56D31">
              <w:rPr>
                <w:rFonts w:asciiTheme="minorHAnsi" w:hAnsiTheme="minorHAnsi" w:cstheme="minorHAnsi"/>
                <w:sz w:val="20"/>
                <w:szCs w:val="20"/>
              </w:rPr>
              <w:t>Phone/Fax</w:t>
            </w:r>
          </w:p>
        </w:tc>
        <w:sdt>
          <w:sdtPr>
            <w:rPr>
              <w:rFonts w:asciiTheme="minorHAnsi" w:hAnsiTheme="minorHAnsi" w:cstheme="minorHAnsi"/>
              <w:sz w:val="20"/>
              <w:szCs w:val="20"/>
            </w:rPr>
            <w:id w:val="-1151216795"/>
            <w:placeholder>
              <w:docPart w:val="11A60F2A6D8747B4A296DC876A793E85"/>
            </w:placeholder>
            <w:showingPlcHdr/>
          </w:sdtPr>
          <w:sdtEndPr/>
          <w:sdtContent>
            <w:tc>
              <w:tcPr>
                <w:tcW w:w="6232" w:type="dxa"/>
                <w:gridSpan w:val="2"/>
                <w:tcBorders>
                  <w:top w:val="dotted" w:sz="4" w:space="0" w:color="auto"/>
                  <w:bottom w:val="dotted" w:sz="4" w:space="0" w:color="auto"/>
                </w:tcBorders>
              </w:tcPr>
              <w:p w14:paraId="4F689A95" w14:textId="0FDABFCA" w:rsidR="00721718" w:rsidRPr="00B56D31" w:rsidRDefault="00721718" w:rsidP="00721718">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r w:rsidR="00721718" w:rsidRPr="00B56D31" w14:paraId="074FEFDA" w14:textId="77777777" w:rsidTr="001619B9">
        <w:trPr>
          <w:cantSplit/>
          <w:trHeight w:val="355"/>
        </w:trPr>
        <w:tc>
          <w:tcPr>
            <w:tcW w:w="2410" w:type="dxa"/>
            <w:vMerge/>
            <w:tcBorders>
              <w:bottom w:val="single" w:sz="2" w:space="0" w:color="auto"/>
            </w:tcBorders>
          </w:tcPr>
          <w:p w14:paraId="2A79E7BF" w14:textId="77777777" w:rsidR="00721718" w:rsidRPr="00B56D31" w:rsidRDefault="00721718" w:rsidP="00721718">
            <w:pPr>
              <w:pStyle w:val="Heading3"/>
              <w:numPr>
                <w:ilvl w:val="2"/>
                <w:numId w:val="3"/>
              </w:numPr>
              <w:spacing w:before="240" w:after="60"/>
              <w:ind w:left="57"/>
              <w:rPr>
                <w:rFonts w:cstheme="minorHAnsi"/>
                <w:bCs w:val="0"/>
                <w:lang w:val="en-GB"/>
              </w:rPr>
            </w:pPr>
          </w:p>
        </w:tc>
        <w:tc>
          <w:tcPr>
            <w:tcW w:w="1985" w:type="dxa"/>
            <w:tcBorders>
              <w:top w:val="single" w:sz="6" w:space="0" w:color="auto"/>
              <w:bottom w:val="single" w:sz="2" w:space="0" w:color="auto"/>
            </w:tcBorders>
            <w:vAlign w:val="center"/>
          </w:tcPr>
          <w:p w14:paraId="21BC5F22" w14:textId="77777777" w:rsidR="00721718" w:rsidRPr="00B56D31" w:rsidRDefault="00721718" w:rsidP="00721718">
            <w:pPr>
              <w:spacing w:before="60" w:after="60"/>
              <w:rPr>
                <w:rFonts w:asciiTheme="minorHAnsi" w:hAnsiTheme="minorHAnsi" w:cstheme="minorHAnsi"/>
                <w:sz w:val="20"/>
                <w:szCs w:val="20"/>
              </w:rPr>
            </w:pPr>
            <w:r w:rsidRPr="00B56D31">
              <w:rPr>
                <w:rFonts w:asciiTheme="minorHAnsi" w:hAnsiTheme="minorHAnsi" w:cstheme="minorHAnsi"/>
                <w:sz w:val="20"/>
                <w:szCs w:val="20"/>
              </w:rPr>
              <w:t>Email</w:t>
            </w:r>
          </w:p>
        </w:tc>
        <w:sdt>
          <w:sdtPr>
            <w:rPr>
              <w:rFonts w:asciiTheme="minorHAnsi" w:hAnsiTheme="minorHAnsi" w:cstheme="minorHAnsi"/>
              <w:sz w:val="20"/>
              <w:szCs w:val="20"/>
            </w:rPr>
            <w:id w:val="72562519"/>
            <w:placeholder>
              <w:docPart w:val="ADB29439546F43969BED0D7B240CB22C"/>
            </w:placeholder>
            <w:showingPlcHdr/>
          </w:sdtPr>
          <w:sdtEndPr/>
          <w:sdtContent>
            <w:tc>
              <w:tcPr>
                <w:tcW w:w="6232" w:type="dxa"/>
                <w:gridSpan w:val="2"/>
                <w:tcBorders>
                  <w:top w:val="dotted" w:sz="4" w:space="0" w:color="auto"/>
                  <w:bottom w:val="single" w:sz="4" w:space="0" w:color="auto"/>
                </w:tcBorders>
              </w:tcPr>
              <w:p w14:paraId="529A5F89" w14:textId="27B3844E" w:rsidR="00721718" w:rsidRPr="00B56D31" w:rsidRDefault="00721718" w:rsidP="00721718">
                <w:pPr>
                  <w:spacing w:before="60" w:after="60"/>
                  <w:rPr>
                    <w:rFonts w:asciiTheme="minorHAnsi" w:hAnsiTheme="minorHAnsi" w:cstheme="minorHAnsi"/>
                    <w:sz w:val="20"/>
                    <w:szCs w:val="20"/>
                  </w:rPr>
                </w:pPr>
                <w:r w:rsidRPr="00B56D31">
                  <w:rPr>
                    <w:rStyle w:val="PlaceholderText"/>
                    <w:rFonts w:asciiTheme="minorHAnsi" w:hAnsiTheme="minorHAnsi" w:cstheme="minorHAnsi"/>
                    <w:sz w:val="20"/>
                    <w:szCs w:val="20"/>
                  </w:rPr>
                  <w:t>Click or tap here to enter text.</w:t>
                </w:r>
              </w:p>
            </w:tc>
          </w:sdtContent>
        </w:sdt>
      </w:tr>
    </w:tbl>
    <w:p w14:paraId="3C970807" w14:textId="2D36F7B6" w:rsidR="004315DE" w:rsidRPr="00B56D31" w:rsidRDefault="004315DE">
      <w:pPr>
        <w:rPr>
          <w:rFonts w:asciiTheme="minorHAnsi" w:hAnsiTheme="minorHAnsi" w:cstheme="minorHAnsi"/>
          <w:sz w:val="12"/>
          <w:szCs w:val="12"/>
        </w:rPr>
      </w:pPr>
    </w:p>
    <w:p w14:paraId="44327928" w14:textId="77777777" w:rsidR="004F1F74" w:rsidRPr="00B56D31" w:rsidRDefault="004F1F74">
      <w:pPr>
        <w:rPr>
          <w:rFonts w:asciiTheme="minorHAnsi" w:hAnsiTheme="minorHAnsi" w:cstheme="minorHAnsi"/>
          <w:sz w:val="12"/>
          <w:szCs w:val="12"/>
        </w:rPr>
      </w:pPr>
      <w:r w:rsidRPr="00B56D31">
        <w:rPr>
          <w:rFonts w:asciiTheme="minorHAnsi" w:hAnsiTheme="minorHAnsi" w:cstheme="minorHAnsi"/>
          <w:sz w:val="12"/>
          <w:szCs w:val="12"/>
        </w:rPr>
        <w:br w:type="page"/>
      </w:r>
    </w:p>
    <w:tbl>
      <w:tblPr>
        <w:tblW w:w="106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98"/>
        <w:gridCol w:w="3686"/>
        <w:gridCol w:w="1488"/>
        <w:gridCol w:w="1205"/>
        <w:gridCol w:w="2552"/>
      </w:tblGrid>
      <w:tr w:rsidR="004F1F74" w:rsidRPr="00B56D31" w14:paraId="79FBD856" w14:textId="77777777" w:rsidTr="001619B9">
        <w:trPr>
          <w:jc w:val="center"/>
        </w:trPr>
        <w:tc>
          <w:tcPr>
            <w:tcW w:w="10629" w:type="dxa"/>
            <w:gridSpan w:val="5"/>
          </w:tcPr>
          <w:p w14:paraId="4CA53C01" w14:textId="3C2D4104" w:rsidR="004F1F74" w:rsidRPr="00B56D31" w:rsidRDefault="00340F34" w:rsidP="00340F34">
            <w:pPr>
              <w:pStyle w:val="Heading1"/>
              <w:numPr>
                <w:ilvl w:val="0"/>
                <w:numId w:val="0"/>
              </w:numPr>
              <w:rPr>
                <w:rFonts w:cstheme="minorHAnsi"/>
                <w:lang w:val="en-GB"/>
              </w:rPr>
            </w:pPr>
            <w:bookmarkStart w:id="15" w:name="_Ref127884678"/>
            <w:bookmarkStart w:id="16" w:name="_Ref130380087"/>
            <w:r>
              <w:rPr>
                <w:rFonts w:cstheme="minorHAnsi"/>
                <w:color w:val="auto"/>
                <w:lang w:val="en-GB"/>
              </w:rPr>
              <w:lastRenderedPageBreak/>
              <w:t xml:space="preserve">7a. </w:t>
            </w:r>
            <w:r w:rsidR="004F1F74" w:rsidRPr="00B56D31">
              <w:rPr>
                <w:rFonts w:cstheme="minorHAnsi"/>
                <w:color w:val="auto"/>
                <w:lang w:val="en-GB"/>
              </w:rPr>
              <w:t>Scope of requested Part-CAMO Approval</w:t>
            </w:r>
            <w:bookmarkEnd w:id="15"/>
            <w:r w:rsidR="004F1F74" w:rsidRPr="00B56D31">
              <w:rPr>
                <w:rFonts w:cstheme="minorHAnsi"/>
                <w:color w:val="auto"/>
                <w:lang w:val="en-GB"/>
              </w:rPr>
              <w:t xml:space="preserve"> </w:t>
            </w:r>
            <w:r w:rsidR="004F1F74" w:rsidRPr="00B56D31">
              <w:rPr>
                <w:rFonts w:cstheme="minorHAnsi"/>
                <w:b w:val="0"/>
                <w:bCs w:val="0"/>
                <w:color w:val="auto"/>
                <w:lang w:val="en-GB"/>
              </w:rPr>
              <w:t>(*)</w:t>
            </w:r>
            <w:bookmarkEnd w:id="16"/>
          </w:p>
        </w:tc>
      </w:tr>
      <w:tr w:rsidR="004F1F74" w:rsidRPr="00B56D31" w14:paraId="29A547FE" w14:textId="77777777" w:rsidTr="001619B9">
        <w:trPr>
          <w:jc w:val="center"/>
        </w:trPr>
        <w:tc>
          <w:tcPr>
            <w:tcW w:w="10629" w:type="dxa"/>
            <w:gridSpan w:val="5"/>
            <w:shd w:val="clear" w:color="auto" w:fill="F2F2F2" w:themeFill="background1" w:themeFillShade="F2"/>
          </w:tcPr>
          <w:p w14:paraId="4DA7639C" w14:textId="77777777" w:rsidR="004F1F74" w:rsidRPr="00B56D31" w:rsidRDefault="004F1F74" w:rsidP="00E04A32">
            <w:pPr>
              <w:tabs>
                <w:tab w:val="left" w:pos="240"/>
              </w:tabs>
              <w:suppressAutoHyphens/>
              <w:spacing w:before="40" w:after="40"/>
              <w:rPr>
                <w:rFonts w:asciiTheme="minorHAnsi" w:hAnsiTheme="minorHAnsi" w:cstheme="minorHAnsi"/>
                <w:spacing w:val="-2"/>
                <w:sz w:val="20"/>
                <w:szCs w:val="12"/>
              </w:rPr>
            </w:pPr>
            <w:r w:rsidRPr="00B56D31">
              <w:rPr>
                <w:rFonts w:asciiTheme="minorHAnsi" w:hAnsiTheme="minorHAnsi" w:cstheme="minorHAnsi"/>
                <w:spacing w:val="-2"/>
                <w:sz w:val="18"/>
                <w:szCs w:val="12"/>
              </w:rPr>
              <w:t>(*) in case of application for change of the scope of work, only the parts of this table affected by the change shall be completed.</w:t>
            </w:r>
          </w:p>
        </w:tc>
      </w:tr>
      <w:tr w:rsidR="004F1F74" w:rsidRPr="00B56D31" w14:paraId="4E8F7C60" w14:textId="77777777" w:rsidTr="001619B9">
        <w:trPr>
          <w:trHeight w:val="750"/>
          <w:jc w:val="center"/>
        </w:trPr>
        <w:tc>
          <w:tcPr>
            <w:tcW w:w="1698" w:type="dxa"/>
            <w:vAlign w:val="center"/>
          </w:tcPr>
          <w:p w14:paraId="44C79977" w14:textId="77777777" w:rsidR="004F1F74" w:rsidRPr="00B56D31" w:rsidRDefault="004F1F74" w:rsidP="00E04A32">
            <w:pPr>
              <w:autoSpaceDE w:val="0"/>
              <w:autoSpaceDN w:val="0"/>
              <w:adjustRightInd w:val="0"/>
              <w:jc w:val="center"/>
              <w:rPr>
                <w:rFonts w:asciiTheme="minorHAnsi" w:hAnsiTheme="minorHAnsi" w:cstheme="minorHAnsi"/>
                <w:b/>
                <w:bCs/>
                <w:sz w:val="20"/>
                <w:szCs w:val="20"/>
              </w:rPr>
            </w:pPr>
            <w:r w:rsidRPr="00B56D31">
              <w:rPr>
                <w:rFonts w:asciiTheme="minorHAnsi" w:hAnsiTheme="minorHAnsi" w:cstheme="minorHAnsi"/>
                <w:b/>
                <w:bCs/>
                <w:sz w:val="20"/>
                <w:szCs w:val="20"/>
              </w:rPr>
              <w:t>Rating</w:t>
            </w:r>
          </w:p>
        </w:tc>
        <w:tc>
          <w:tcPr>
            <w:tcW w:w="3686" w:type="dxa"/>
            <w:vAlign w:val="center"/>
          </w:tcPr>
          <w:p w14:paraId="38573AEE" w14:textId="77777777" w:rsidR="004F1F74" w:rsidRPr="00B56D31" w:rsidRDefault="004F1F74" w:rsidP="006C0BB8">
            <w:pPr>
              <w:autoSpaceDE w:val="0"/>
              <w:autoSpaceDN w:val="0"/>
              <w:adjustRightInd w:val="0"/>
              <w:jc w:val="center"/>
              <w:rPr>
                <w:rFonts w:asciiTheme="minorHAnsi" w:hAnsiTheme="minorHAnsi" w:cstheme="minorHAnsi"/>
                <w:b/>
                <w:bCs/>
                <w:sz w:val="20"/>
                <w:szCs w:val="20"/>
              </w:rPr>
            </w:pPr>
            <w:r w:rsidRPr="00B56D31">
              <w:rPr>
                <w:rFonts w:asciiTheme="minorHAnsi" w:hAnsiTheme="minorHAnsi" w:cstheme="minorHAnsi"/>
                <w:b/>
                <w:bCs/>
                <w:sz w:val="20"/>
                <w:szCs w:val="20"/>
              </w:rPr>
              <w:t>Aircraft type/series/group</w:t>
            </w:r>
            <w:r w:rsidRPr="00B56D31">
              <w:rPr>
                <w:rFonts w:asciiTheme="minorHAnsi" w:hAnsiTheme="minorHAnsi" w:cstheme="minorHAnsi"/>
                <w:b/>
                <w:spacing w:val="-2"/>
                <w:sz w:val="16"/>
                <w:szCs w:val="12"/>
              </w:rPr>
              <w:t xml:space="preserve"> (with engine type)</w:t>
            </w:r>
          </w:p>
        </w:tc>
        <w:tc>
          <w:tcPr>
            <w:tcW w:w="1488" w:type="dxa"/>
            <w:vAlign w:val="center"/>
          </w:tcPr>
          <w:p w14:paraId="057C87FE" w14:textId="77777777" w:rsidR="004F1F74" w:rsidRPr="00B56D31" w:rsidRDefault="004F1F74" w:rsidP="006C0BB8">
            <w:pPr>
              <w:autoSpaceDE w:val="0"/>
              <w:autoSpaceDN w:val="0"/>
              <w:adjustRightInd w:val="0"/>
              <w:jc w:val="center"/>
              <w:rPr>
                <w:rFonts w:asciiTheme="minorHAnsi" w:hAnsiTheme="minorHAnsi" w:cstheme="minorHAnsi"/>
                <w:bCs/>
                <w:sz w:val="20"/>
                <w:szCs w:val="20"/>
              </w:rPr>
            </w:pPr>
            <w:r w:rsidRPr="00B56D31">
              <w:rPr>
                <w:rFonts w:asciiTheme="minorHAnsi" w:hAnsiTheme="minorHAnsi" w:cstheme="minorHAnsi"/>
                <w:b/>
                <w:bCs/>
                <w:sz w:val="20"/>
                <w:szCs w:val="20"/>
              </w:rPr>
              <w:t>Airworthiness Review</w:t>
            </w:r>
          </w:p>
        </w:tc>
        <w:tc>
          <w:tcPr>
            <w:tcW w:w="1205" w:type="dxa"/>
            <w:vAlign w:val="center"/>
          </w:tcPr>
          <w:p w14:paraId="1579D259" w14:textId="77777777" w:rsidR="004F1F74" w:rsidRPr="00B56D31" w:rsidRDefault="004F1F74" w:rsidP="006C0BB8">
            <w:pPr>
              <w:autoSpaceDE w:val="0"/>
              <w:autoSpaceDN w:val="0"/>
              <w:adjustRightInd w:val="0"/>
              <w:jc w:val="center"/>
              <w:rPr>
                <w:rFonts w:asciiTheme="minorHAnsi" w:hAnsiTheme="minorHAnsi" w:cstheme="minorHAnsi"/>
                <w:b/>
                <w:bCs/>
                <w:sz w:val="20"/>
                <w:szCs w:val="20"/>
              </w:rPr>
            </w:pPr>
            <w:r w:rsidRPr="00B56D31">
              <w:rPr>
                <w:rFonts w:asciiTheme="minorHAnsi" w:hAnsiTheme="minorHAnsi" w:cstheme="minorHAnsi"/>
                <w:b/>
                <w:bCs/>
                <w:sz w:val="20"/>
                <w:szCs w:val="20"/>
              </w:rPr>
              <w:t>Permits to Fly</w:t>
            </w:r>
          </w:p>
        </w:tc>
        <w:tc>
          <w:tcPr>
            <w:tcW w:w="2552" w:type="dxa"/>
            <w:vAlign w:val="center"/>
          </w:tcPr>
          <w:p w14:paraId="7D876736" w14:textId="77777777" w:rsidR="004F1F74" w:rsidRPr="00B56D31" w:rsidRDefault="004F1F74" w:rsidP="006C0BB8">
            <w:pPr>
              <w:autoSpaceDE w:val="0"/>
              <w:autoSpaceDN w:val="0"/>
              <w:adjustRightInd w:val="0"/>
              <w:jc w:val="center"/>
              <w:rPr>
                <w:rFonts w:asciiTheme="minorHAnsi" w:hAnsiTheme="minorHAnsi" w:cstheme="minorHAnsi"/>
                <w:b/>
                <w:bCs/>
                <w:sz w:val="20"/>
                <w:szCs w:val="20"/>
              </w:rPr>
            </w:pPr>
            <w:r w:rsidRPr="00B56D31">
              <w:rPr>
                <w:rFonts w:asciiTheme="minorHAnsi" w:hAnsiTheme="minorHAnsi" w:cstheme="minorHAnsi"/>
                <w:b/>
                <w:bCs/>
                <w:sz w:val="20"/>
                <w:szCs w:val="20"/>
              </w:rPr>
              <w:t>Subcontracted organisations</w:t>
            </w:r>
          </w:p>
        </w:tc>
      </w:tr>
      <w:tr w:rsidR="004F1F74" w:rsidRPr="00B56D31" w14:paraId="40723355" w14:textId="77777777" w:rsidTr="001619B9">
        <w:trPr>
          <w:trHeight w:val="243"/>
          <w:jc w:val="center"/>
        </w:trPr>
        <w:tc>
          <w:tcPr>
            <w:tcW w:w="1698" w:type="dxa"/>
            <w:vMerge w:val="restart"/>
            <w:vAlign w:val="center"/>
          </w:tcPr>
          <w:p w14:paraId="71A34F28" w14:textId="77777777" w:rsidR="004F1F74" w:rsidRPr="00B56D31" w:rsidRDefault="004F1F74" w:rsidP="00E04A32">
            <w:pPr>
              <w:autoSpaceDE w:val="0"/>
              <w:autoSpaceDN w:val="0"/>
              <w:adjustRightInd w:val="0"/>
              <w:jc w:val="center"/>
              <w:rPr>
                <w:rFonts w:asciiTheme="minorHAnsi" w:hAnsiTheme="minorHAnsi" w:cstheme="minorHAnsi"/>
                <w:b/>
                <w:sz w:val="20"/>
                <w:szCs w:val="16"/>
              </w:rPr>
            </w:pPr>
            <w:r w:rsidRPr="00B56D31">
              <w:rPr>
                <w:rFonts w:asciiTheme="minorHAnsi" w:hAnsiTheme="minorHAnsi" w:cstheme="minorHAnsi"/>
                <w:b/>
                <w:sz w:val="20"/>
                <w:szCs w:val="16"/>
              </w:rPr>
              <w:t>A1</w:t>
            </w:r>
          </w:p>
          <w:p w14:paraId="21209B08" w14:textId="77777777" w:rsidR="004F1F74" w:rsidRPr="00B56D31" w:rsidRDefault="004F1F74" w:rsidP="00E04A32">
            <w:pPr>
              <w:autoSpaceDE w:val="0"/>
              <w:autoSpaceDN w:val="0"/>
              <w:adjustRightInd w:val="0"/>
              <w:jc w:val="center"/>
              <w:rPr>
                <w:rFonts w:asciiTheme="minorHAnsi" w:hAnsiTheme="minorHAnsi" w:cstheme="minorHAnsi"/>
                <w:b/>
                <w:bCs/>
                <w:sz w:val="16"/>
                <w:szCs w:val="16"/>
              </w:rPr>
            </w:pPr>
            <w:r w:rsidRPr="00B56D31">
              <w:rPr>
                <w:rFonts w:asciiTheme="minorHAnsi" w:hAnsiTheme="minorHAnsi" w:cstheme="minorHAnsi"/>
                <w:sz w:val="16"/>
                <w:szCs w:val="16"/>
              </w:rPr>
              <w:t>Aeroplanes/airships above 5700 Kg</w:t>
            </w:r>
          </w:p>
        </w:tc>
        <w:tc>
          <w:tcPr>
            <w:tcW w:w="3686" w:type="dxa"/>
            <w:vAlign w:val="center"/>
          </w:tcPr>
          <w:p w14:paraId="7AE85227"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1488" w:type="dxa"/>
            <w:vAlign w:val="center"/>
          </w:tcPr>
          <w:p w14:paraId="3DA4909D" w14:textId="77777777" w:rsidR="004F1F74" w:rsidRPr="00B56D31" w:rsidRDefault="004F1F74" w:rsidP="000527FD">
            <w:pPr>
              <w:autoSpaceDE w:val="0"/>
              <w:autoSpaceDN w:val="0"/>
              <w:adjustRightInd w:val="0"/>
              <w:rPr>
                <w:rFonts w:asciiTheme="minorHAnsi" w:hAnsiTheme="minorHAnsi" w:cstheme="minorHAnsi"/>
                <w:spacing w:val="-2"/>
                <w:sz w:val="16"/>
                <w:szCs w:val="16"/>
              </w:rPr>
            </w:pPr>
          </w:p>
        </w:tc>
        <w:tc>
          <w:tcPr>
            <w:tcW w:w="1205" w:type="dxa"/>
            <w:vAlign w:val="center"/>
          </w:tcPr>
          <w:p w14:paraId="6D4CA6FB"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2552" w:type="dxa"/>
            <w:vAlign w:val="center"/>
          </w:tcPr>
          <w:p w14:paraId="30AEE41E" w14:textId="77777777" w:rsidR="004F1F74" w:rsidRPr="00B56D31" w:rsidRDefault="004F1F74" w:rsidP="000527FD">
            <w:pPr>
              <w:autoSpaceDE w:val="0"/>
              <w:autoSpaceDN w:val="0"/>
              <w:adjustRightInd w:val="0"/>
              <w:rPr>
                <w:rFonts w:asciiTheme="minorHAnsi" w:hAnsiTheme="minorHAnsi" w:cstheme="minorHAnsi"/>
                <w:spacing w:val="-2"/>
                <w:sz w:val="16"/>
                <w:szCs w:val="16"/>
              </w:rPr>
            </w:pPr>
          </w:p>
        </w:tc>
      </w:tr>
      <w:tr w:rsidR="004F1F74" w:rsidRPr="00B56D31" w14:paraId="67F2547F" w14:textId="77777777" w:rsidTr="001619B9">
        <w:trPr>
          <w:trHeight w:val="243"/>
          <w:jc w:val="center"/>
        </w:trPr>
        <w:tc>
          <w:tcPr>
            <w:tcW w:w="1698" w:type="dxa"/>
            <w:vMerge/>
          </w:tcPr>
          <w:p w14:paraId="782814F3" w14:textId="77777777" w:rsidR="004F1F74" w:rsidRPr="00B56D31" w:rsidRDefault="004F1F74" w:rsidP="00E04A32">
            <w:pPr>
              <w:autoSpaceDE w:val="0"/>
              <w:autoSpaceDN w:val="0"/>
              <w:adjustRightInd w:val="0"/>
              <w:rPr>
                <w:rFonts w:asciiTheme="minorHAnsi" w:hAnsiTheme="minorHAnsi" w:cstheme="minorHAnsi"/>
                <w:sz w:val="16"/>
                <w:szCs w:val="16"/>
              </w:rPr>
            </w:pPr>
          </w:p>
        </w:tc>
        <w:tc>
          <w:tcPr>
            <w:tcW w:w="3686" w:type="dxa"/>
          </w:tcPr>
          <w:p w14:paraId="34B89CA6"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1488" w:type="dxa"/>
          </w:tcPr>
          <w:p w14:paraId="295E5536"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1205" w:type="dxa"/>
          </w:tcPr>
          <w:p w14:paraId="22F7C858"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2552" w:type="dxa"/>
          </w:tcPr>
          <w:p w14:paraId="16CD95A3" w14:textId="77777777" w:rsidR="004F1F74" w:rsidRPr="00B56D31" w:rsidRDefault="004F1F74" w:rsidP="000527FD">
            <w:pPr>
              <w:autoSpaceDE w:val="0"/>
              <w:autoSpaceDN w:val="0"/>
              <w:adjustRightInd w:val="0"/>
              <w:rPr>
                <w:rFonts w:asciiTheme="minorHAnsi" w:hAnsiTheme="minorHAnsi" w:cstheme="minorHAnsi"/>
                <w:sz w:val="16"/>
                <w:szCs w:val="16"/>
              </w:rPr>
            </w:pPr>
          </w:p>
        </w:tc>
      </w:tr>
      <w:tr w:rsidR="004F1F74" w:rsidRPr="00B56D31" w14:paraId="0228A94E" w14:textId="77777777" w:rsidTr="001619B9">
        <w:trPr>
          <w:trHeight w:val="243"/>
          <w:jc w:val="center"/>
        </w:trPr>
        <w:tc>
          <w:tcPr>
            <w:tcW w:w="1698" w:type="dxa"/>
            <w:vMerge/>
          </w:tcPr>
          <w:p w14:paraId="56A07483" w14:textId="77777777" w:rsidR="004F1F74" w:rsidRPr="00B56D31" w:rsidRDefault="004F1F74" w:rsidP="00E04A32">
            <w:pPr>
              <w:autoSpaceDE w:val="0"/>
              <w:autoSpaceDN w:val="0"/>
              <w:adjustRightInd w:val="0"/>
              <w:jc w:val="center"/>
              <w:rPr>
                <w:rFonts w:asciiTheme="minorHAnsi" w:hAnsiTheme="minorHAnsi" w:cstheme="minorHAnsi"/>
                <w:sz w:val="16"/>
                <w:szCs w:val="16"/>
              </w:rPr>
            </w:pPr>
          </w:p>
        </w:tc>
        <w:tc>
          <w:tcPr>
            <w:tcW w:w="3686" w:type="dxa"/>
          </w:tcPr>
          <w:p w14:paraId="64A2A067"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1488" w:type="dxa"/>
          </w:tcPr>
          <w:p w14:paraId="4DF06EF3"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1205" w:type="dxa"/>
          </w:tcPr>
          <w:p w14:paraId="1BDD50D2"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2552" w:type="dxa"/>
          </w:tcPr>
          <w:p w14:paraId="14725B63" w14:textId="77777777" w:rsidR="004F1F74" w:rsidRPr="00B56D31" w:rsidRDefault="004F1F74" w:rsidP="000527FD">
            <w:pPr>
              <w:autoSpaceDE w:val="0"/>
              <w:autoSpaceDN w:val="0"/>
              <w:adjustRightInd w:val="0"/>
              <w:rPr>
                <w:rFonts w:asciiTheme="minorHAnsi" w:hAnsiTheme="minorHAnsi" w:cstheme="minorHAnsi"/>
                <w:sz w:val="16"/>
                <w:szCs w:val="16"/>
              </w:rPr>
            </w:pPr>
          </w:p>
        </w:tc>
      </w:tr>
      <w:tr w:rsidR="004F1F74" w:rsidRPr="00B56D31" w14:paraId="521C86E5" w14:textId="77777777" w:rsidTr="001619B9">
        <w:trPr>
          <w:trHeight w:val="243"/>
          <w:jc w:val="center"/>
        </w:trPr>
        <w:tc>
          <w:tcPr>
            <w:tcW w:w="1698" w:type="dxa"/>
            <w:vMerge w:val="restart"/>
            <w:vAlign w:val="center"/>
          </w:tcPr>
          <w:p w14:paraId="6CF3BB9F" w14:textId="77777777" w:rsidR="004F1F74" w:rsidRPr="00B56D31" w:rsidRDefault="004F1F74" w:rsidP="00E04A32">
            <w:pPr>
              <w:autoSpaceDE w:val="0"/>
              <w:autoSpaceDN w:val="0"/>
              <w:adjustRightInd w:val="0"/>
              <w:jc w:val="center"/>
              <w:rPr>
                <w:rFonts w:asciiTheme="minorHAnsi" w:hAnsiTheme="minorHAnsi" w:cstheme="minorHAnsi"/>
                <w:b/>
                <w:sz w:val="20"/>
                <w:szCs w:val="16"/>
              </w:rPr>
            </w:pPr>
            <w:r w:rsidRPr="00B56D31">
              <w:rPr>
                <w:rFonts w:asciiTheme="minorHAnsi" w:hAnsiTheme="minorHAnsi" w:cstheme="minorHAnsi"/>
                <w:b/>
                <w:sz w:val="20"/>
                <w:szCs w:val="16"/>
              </w:rPr>
              <w:t>A2</w:t>
            </w:r>
          </w:p>
          <w:p w14:paraId="5D71BBFF" w14:textId="77777777" w:rsidR="004F1F74" w:rsidRPr="00B56D31" w:rsidRDefault="004F1F74" w:rsidP="00E04A32">
            <w:pPr>
              <w:autoSpaceDE w:val="0"/>
              <w:autoSpaceDN w:val="0"/>
              <w:adjustRightInd w:val="0"/>
              <w:jc w:val="center"/>
              <w:rPr>
                <w:rFonts w:asciiTheme="minorHAnsi" w:hAnsiTheme="minorHAnsi" w:cstheme="minorHAnsi"/>
                <w:b/>
                <w:bCs/>
                <w:sz w:val="16"/>
                <w:szCs w:val="16"/>
              </w:rPr>
            </w:pPr>
            <w:r w:rsidRPr="00B56D31">
              <w:rPr>
                <w:rFonts w:asciiTheme="minorHAnsi" w:hAnsiTheme="minorHAnsi" w:cstheme="minorHAnsi"/>
                <w:sz w:val="16"/>
                <w:szCs w:val="16"/>
              </w:rPr>
              <w:t>Aeroplanes/airships 5700 Kg and below</w:t>
            </w:r>
          </w:p>
        </w:tc>
        <w:tc>
          <w:tcPr>
            <w:tcW w:w="3686" w:type="dxa"/>
            <w:vAlign w:val="center"/>
          </w:tcPr>
          <w:p w14:paraId="6F461281" w14:textId="77777777" w:rsidR="004F1F74" w:rsidRPr="00B56D31" w:rsidRDefault="004F1F74" w:rsidP="000527FD">
            <w:pPr>
              <w:autoSpaceDE w:val="0"/>
              <w:autoSpaceDN w:val="0"/>
              <w:adjustRightInd w:val="0"/>
              <w:rPr>
                <w:rFonts w:asciiTheme="minorHAnsi" w:hAnsiTheme="minorHAnsi" w:cstheme="minorHAnsi"/>
                <w:spacing w:val="-2"/>
                <w:sz w:val="16"/>
                <w:szCs w:val="16"/>
              </w:rPr>
            </w:pPr>
          </w:p>
        </w:tc>
        <w:tc>
          <w:tcPr>
            <w:tcW w:w="1488" w:type="dxa"/>
            <w:vAlign w:val="center"/>
          </w:tcPr>
          <w:p w14:paraId="6E40DC24" w14:textId="77777777" w:rsidR="004F1F74" w:rsidRPr="00B56D31" w:rsidRDefault="004F1F74" w:rsidP="000527FD">
            <w:pPr>
              <w:autoSpaceDE w:val="0"/>
              <w:autoSpaceDN w:val="0"/>
              <w:adjustRightInd w:val="0"/>
              <w:rPr>
                <w:rFonts w:asciiTheme="minorHAnsi" w:hAnsiTheme="minorHAnsi" w:cstheme="minorHAnsi"/>
                <w:spacing w:val="-2"/>
                <w:sz w:val="16"/>
                <w:szCs w:val="16"/>
              </w:rPr>
            </w:pPr>
          </w:p>
        </w:tc>
        <w:tc>
          <w:tcPr>
            <w:tcW w:w="1205" w:type="dxa"/>
            <w:vAlign w:val="center"/>
          </w:tcPr>
          <w:p w14:paraId="494A45E4" w14:textId="77777777" w:rsidR="004F1F74" w:rsidRPr="00B56D31" w:rsidRDefault="004F1F74" w:rsidP="000527FD">
            <w:pPr>
              <w:autoSpaceDE w:val="0"/>
              <w:autoSpaceDN w:val="0"/>
              <w:adjustRightInd w:val="0"/>
              <w:rPr>
                <w:rFonts w:asciiTheme="minorHAnsi" w:hAnsiTheme="minorHAnsi" w:cstheme="minorHAnsi"/>
                <w:spacing w:val="-2"/>
                <w:sz w:val="16"/>
                <w:szCs w:val="16"/>
              </w:rPr>
            </w:pPr>
          </w:p>
        </w:tc>
        <w:tc>
          <w:tcPr>
            <w:tcW w:w="2552" w:type="dxa"/>
            <w:vAlign w:val="center"/>
          </w:tcPr>
          <w:p w14:paraId="41681C90" w14:textId="77777777" w:rsidR="004F1F74" w:rsidRPr="00B56D31" w:rsidRDefault="004F1F74" w:rsidP="000527FD">
            <w:pPr>
              <w:autoSpaceDE w:val="0"/>
              <w:autoSpaceDN w:val="0"/>
              <w:adjustRightInd w:val="0"/>
              <w:rPr>
                <w:rFonts w:asciiTheme="minorHAnsi" w:hAnsiTheme="minorHAnsi" w:cstheme="minorHAnsi"/>
                <w:spacing w:val="-2"/>
                <w:sz w:val="16"/>
                <w:szCs w:val="16"/>
              </w:rPr>
            </w:pPr>
          </w:p>
        </w:tc>
      </w:tr>
      <w:tr w:rsidR="004F1F74" w:rsidRPr="00B56D31" w14:paraId="7692483F" w14:textId="77777777" w:rsidTr="001619B9">
        <w:trPr>
          <w:trHeight w:val="243"/>
          <w:jc w:val="center"/>
        </w:trPr>
        <w:tc>
          <w:tcPr>
            <w:tcW w:w="1698" w:type="dxa"/>
            <w:vMerge/>
          </w:tcPr>
          <w:p w14:paraId="2B6FDD14" w14:textId="77777777" w:rsidR="004F1F74" w:rsidRPr="00B56D31" w:rsidRDefault="004F1F74" w:rsidP="00E04A32">
            <w:pPr>
              <w:autoSpaceDE w:val="0"/>
              <w:autoSpaceDN w:val="0"/>
              <w:adjustRightInd w:val="0"/>
              <w:rPr>
                <w:rFonts w:asciiTheme="minorHAnsi" w:hAnsiTheme="minorHAnsi" w:cstheme="minorHAnsi"/>
                <w:sz w:val="16"/>
                <w:szCs w:val="16"/>
              </w:rPr>
            </w:pPr>
          </w:p>
        </w:tc>
        <w:tc>
          <w:tcPr>
            <w:tcW w:w="3686" w:type="dxa"/>
          </w:tcPr>
          <w:p w14:paraId="7D811297" w14:textId="0AEF0ECB" w:rsidR="004F1F74" w:rsidRPr="00B56D31" w:rsidRDefault="004F1F74" w:rsidP="000527FD">
            <w:pPr>
              <w:autoSpaceDE w:val="0"/>
              <w:autoSpaceDN w:val="0"/>
              <w:adjustRightInd w:val="0"/>
              <w:rPr>
                <w:rFonts w:asciiTheme="minorHAnsi" w:hAnsiTheme="minorHAnsi" w:cstheme="minorHAnsi"/>
                <w:spacing w:val="-2"/>
                <w:sz w:val="16"/>
                <w:szCs w:val="16"/>
              </w:rPr>
            </w:pPr>
          </w:p>
        </w:tc>
        <w:tc>
          <w:tcPr>
            <w:tcW w:w="1488" w:type="dxa"/>
          </w:tcPr>
          <w:p w14:paraId="5BB33240" w14:textId="77777777" w:rsidR="004F1F74" w:rsidRPr="00B56D31" w:rsidRDefault="004F1F74" w:rsidP="000527FD">
            <w:pPr>
              <w:autoSpaceDE w:val="0"/>
              <w:autoSpaceDN w:val="0"/>
              <w:adjustRightInd w:val="0"/>
              <w:rPr>
                <w:rFonts w:asciiTheme="minorHAnsi" w:hAnsiTheme="minorHAnsi" w:cstheme="minorHAnsi"/>
                <w:spacing w:val="-2"/>
                <w:sz w:val="16"/>
                <w:szCs w:val="16"/>
              </w:rPr>
            </w:pPr>
          </w:p>
        </w:tc>
        <w:tc>
          <w:tcPr>
            <w:tcW w:w="1205" w:type="dxa"/>
          </w:tcPr>
          <w:p w14:paraId="049BA3C9" w14:textId="77777777" w:rsidR="004F1F74" w:rsidRPr="00B56D31" w:rsidRDefault="004F1F74" w:rsidP="000527FD">
            <w:pPr>
              <w:autoSpaceDE w:val="0"/>
              <w:autoSpaceDN w:val="0"/>
              <w:adjustRightInd w:val="0"/>
              <w:rPr>
                <w:rFonts w:asciiTheme="minorHAnsi" w:hAnsiTheme="minorHAnsi" w:cstheme="minorHAnsi"/>
                <w:spacing w:val="-2"/>
                <w:sz w:val="16"/>
                <w:szCs w:val="16"/>
              </w:rPr>
            </w:pPr>
          </w:p>
        </w:tc>
        <w:tc>
          <w:tcPr>
            <w:tcW w:w="2552" w:type="dxa"/>
          </w:tcPr>
          <w:p w14:paraId="61E70406" w14:textId="77777777" w:rsidR="004F1F74" w:rsidRPr="00B56D31" w:rsidRDefault="004F1F74" w:rsidP="000527FD">
            <w:pPr>
              <w:autoSpaceDE w:val="0"/>
              <w:autoSpaceDN w:val="0"/>
              <w:adjustRightInd w:val="0"/>
              <w:rPr>
                <w:rFonts w:asciiTheme="minorHAnsi" w:hAnsiTheme="minorHAnsi" w:cstheme="minorHAnsi"/>
                <w:spacing w:val="-2"/>
                <w:sz w:val="16"/>
                <w:szCs w:val="16"/>
              </w:rPr>
            </w:pPr>
          </w:p>
        </w:tc>
      </w:tr>
      <w:tr w:rsidR="004F1F74" w:rsidRPr="00B56D31" w14:paraId="5CDCB64E" w14:textId="77777777" w:rsidTr="001619B9">
        <w:trPr>
          <w:trHeight w:val="243"/>
          <w:jc w:val="center"/>
        </w:trPr>
        <w:tc>
          <w:tcPr>
            <w:tcW w:w="1698" w:type="dxa"/>
            <w:vMerge/>
          </w:tcPr>
          <w:p w14:paraId="64EA9291" w14:textId="77777777" w:rsidR="004F1F74" w:rsidRPr="00B56D31" w:rsidRDefault="004F1F74" w:rsidP="00E04A32">
            <w:pPr>
              <w:autoSpaceDE w:val="0"/>
              <w:autoSpaceDN w:val="0"/>
              <w:adjustRightInd w:val="0"/>
              <w:jc w:val="center"/>
              <w:rPr>
                <w:rFonts w:asciiTheme="minorHAnsi" w:hAnsiTheme="minorHAnsi" w:cstheme="minorHAnsi"/>
                <w:sz w:val="16"/>
                <w:szCs w:val="16"/>
              </w:rPr>
            </w:pPr>
          </w:p>
        </w:tc>
        <w:tc>
          <w:tcPr>
            <w:tcW w:w="3686" w:type="dxa"/>
          </w:tcPr>
          <w:p w14:paraId="1605C448" w14:textId="77777777" w:rsidR="004F1F74" w:rsidRPr="00B56D31" w:rsidRDefault="004F1F74" w:rsidP="000527FD">
            <w:pPr>
              <w:autoSpaceDE w:val="0"/>
              <w:autoSpaceDN w:val="0"/>
              <w:adjustRightInd w:val="0"/>
              <w:rPr>
                <w:rFonts w:asciiTheme="minorHAnsi" w:hAnsiTheme="minorHAnsi" w:cstheme="minorHAnsi"/>
                <w:spacing w:val="-2"/>
                <w:sz w:val="16"/>
                <w:szCs w:val="16"/>
              </w:rPr>
            </w:pPr>
          </w:p>
        </w:tc>
        <w:tc>
          <w:tcPr>
            <w:tcW w:w="1488" w:type="dxa"/>
          </w:tcPr>
          <w:p w14:paraId="7647BE71" w14:textId="77777777" w:rsidR="004F1F74" w:rsidRPr="00B56D31" w:rsidRDefault="004F1F74" w:rsidP="000527FD">
            <w:pPr>
              <w:autoSpaceDE w:val="0"/>
              <w:autoSpaceDN w:val="0"/>
              <w:adjustRightInd w:val="0"/>
              <w:rPr>
                <w:rFonts w:asciiTheme="minorHAnsi" w:hAnsiTheme="minorHAnsi" w:cstheme="minorHAnsi"/>
                <w:spacing w:val="-2"/>
                <w:sz w:val="16"/>
                <w:szCs w:val="16"/>
              </w:rPr>
            </w:pPr>
          </w:p>
        </w:tc>
        <w:tc>
          <w:tcPr>
            <w:tcW w:w="1205" w:type="dxa"/>
          </w:tcPr>
          <w:p w14:paraId="3961EF69" w14:textId="77777777" w:rsidR="004F1F74" w:rsidRPr="00B56D31" w:rsidRDefault="004F1F74" w:rsidP="000527FD">
            <w:pPr>
              <w:autoSpaceDE w:val="0"/>
              <w:autoSpaceDN w:val="0"/>
              <w:adjustRightInd w:val="0"/>
              <w:rPr>
                <w:rFonts w:asciiTheme="minorHAnsi" w:hAnsiTheme="minorHAnsi" w:cstheme="minorHAnsi"/>
                <w:spacing w:val="-2"/>
                <w:sz w:val="16"/>
                <w:szCs w:val="16"/>
              </w:rPr>
            </w:pPr>
          </w:p>
        </w:tc>
        <w:tc>
          <w:tcPr>
            <w:tcW w:w="2552" w:type="dxa"/>
          </w:tcPr>
          <w:p w14:paraId="7D2A5A72" w14:textId="77777777" w:rsidR="004F1F74" w:rsidRPr="00B56D31" w:rsidRDefault="004F1F74" w:rsidP="000527FD">
            <w:pPr>
              <w:autoSpaceDE w:val="0"/>
              <w:autoSpaceDN w:val="0"/>
              <w:adjustRightInd w:val="0"/>
              <w:rPr>
                <w:rFonts w:asciiTheme="minorHAnsi" w:hAnsiTheme="minorHAnsi" w:cstheme="minorHAnsi"/>
                <w:spacing w:val="-2"/>
                <w:sz w:val="16"/>
                <w:szCs w:val="16"/>
              </w:rPr>
            </w:pPr>
          </w:p>
        </w:tc>
      </w:tr>
      <w:tr w:rsidR="004F1F74" w:rsidRPr="00B56D31" w14:paraId="7B814647" w14:textId="77777777" w:rsidTr="001619B9">
        <w:trPr>
          <w:trHeight w:val="243"/>
          <w:jc w:val="center"/>
        </w:trPr>
        <w:tc>
          <w:tcPr>
            <w:tcW w:w="1698" w:type="dxa"/>
            <w:vMerge w:val="restart"/>
            <w:vAlign w:val="center"/>
          </w:tcPr>
          <w:p w14:paraId="1A4AC7F2" w14:textId="77777777" w:rsidR="004F1F74" w:rsidRPr="00B56D31" w:rsidRDefault="004F1F74" w:rsidP="00E04A32">
            <w:pPr>
              <w:autoSpaceDE w:val="0"/>
              <w:autoSpaceDN w:val="0"/>
              <w:adjustRightInd w:val="0"/>
              <w:jc w:val="center"/>
              <w:rPr>
                <w:rFonts w:asciiTheme="minorHAnsi" w:hAnsiTheme="minorHAnsi" w:cstheme="minorHAnsi"/>
                <w:sz w:val="20"/>
                <w:szCs w:val="16"/>
              </w:rPr>
            </w:pPr>
            <w:r w:rsidRPr="00B56D31">
              <w:rPr>
                <w:rFonts w:asciiTheme="minorHAnsi" w:hAnsiTheme="minorHAnsi" w:cstheme="minorHAnsi"/>
                <w:b/>
                <w:sz w:val="20"/>
                <w:szCs w:val="16"/>
              </w:rPr>
              <w:t>A3</w:t>
            </w:r>
          </w:p>
          <w:p w14:paraId="41E5612F" w14:textId="77777777" w:rsidR="004F1F74" w:rsidRPr="00B56D31" w:rsidRDefault="004F1F74" w:rsidP="00E04A32">
            <w:pPr>
              <w:autoSpaceDE w:val="0"/>
              <w:autoSpaceDN w:val="0"/>
              <w:adjustRightInd w:val="0"/>
              <w:jc w:val="center"/>
              <w:rPr>
                <w:rFonts w:asciiTheme="minorHAnsi" w:hAnsiTheme="minorHAnsi" w:cstheme="minorHAnsi"/>
                <w:b/>
                <w:bCs/>
                <w:sz w:val="16"/>
                <w:szCs w:val="16"/>
              </w:rPr>
            </w:pPr>
            <w:r w:rsidRPr="00B56D31">
              <w:rPr>
                <w:rFonts w:asciiTheme="minorHAnsi" w:hAnsiTheme="minorHAnsi" w:cstheme="minorHAnsi"/>
                <w:sz w:val="16"/>
                <w:szCs w:val="16"/>
              </w:rPr>
              <w:t>Helicopters</w:t>
            </w:r>
          </w:p>
        </w:tc>
        <w:tc>
          <w:tcPr>
            <w:tcW w:w="3686" w:type="dxa"/>
            <w:vAlign w:val="center"/>
          </w:tcPr>
          <w:p w14:paraId="17CE32DA"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1488" w:type="dxa"/>
            <w:vAlign w:val="center"/>
          </w:tcPr>
          <w:p w14:paraId="5C818273" w14:textId="77777777" w:rsidR="004F1F74" w:rsidRPr="00B56D31" w:rsidRDefault="004F1F74" w:rsidP="000527FD">
            <w:pPr>
              <w:autoSpaceDE w:val="0"/>
              <w:autoSpaceDN w:val="0"/>
              <w:adjustRightInd w:val="0"/>
              <w:rPr>
                <w:rFonts w:asciiTheme="minorHAnsi" w:hAnsiTheme="minorHAnsi" w:cstheme="minorHAnsi"/>
                <w:spacing w:val="-2"/>
                <w:sz w:val="16"/>
                <w:szCs w:val="16"/>
              </w:rPr>
            </w:pPr>
          </w:p>
        </w:tc>
        <w:tc>
          <w:tcPr>
            <w:tcW w:w="1205" w:type="dxa"/>
            <w:vAlign w:val="center"/>
          </w:tcPr>
          <w:p w14:paraId="6F766AE3"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2552" w:type="dxa"/>
            <w:vAlign w:val="center"/>
          </w:tcPr>
          <w:p w14:paraId="2CEF82FF" w14:textId="77777777" w:rsidR="004F1F74" w:rsidRPr="00B56D31" w:rsidRDefault="004F1F74" w:rsidP="000527FD">
            <w:pPr>
              <w:autoSpaceDE w:val="0"/>
              <w:autoSpaceDN w:val="0"/>
              <w:adjustRightInd w:val="0"/>
              <w:rPr>
                <w:rFonts w:asciiTheme="minorHAnsi" w:hAnsiTheme="minorHAnsi" w:cstheme="minorHAnsi"/>
                <w:spacing w:val="-2"/>
                <w:sz w:val="16"/>
                <w:szCs w:val="16"/>
              </w:rPr>
            </w:pPr>
          </w:p>
        </w:tc>
      </w:tr>
      <w:tr w:rsidR="004F1F74" w:rsidRPr="00B56D31" w14:paraId="5210143F" w14:textId="77777777" w:rsidTr="001619B9">
        <w:trPr>
          <w:trHeight w:val="243"/>
          <w:jc w:val="center"/>
        </w:trPr>
        <w:tc>
          <w:tcPr>
            <w:tcW w:w="1698" w:type="dxa"/>
            <w:vMerge/>
          </w:tcPr>
          <w:p w14:paraId="2972033C" w14:textId="77777777" w:rsidR="004F1F74" w:rsidRPr="00B56D31" w:rsidRDefault="004F1F74" w:rsidP="00E04A32">
            <w:pPr>
              <w:autoSpaceDE w:val="0"/>
              <w:autoSpaceDN w:val="0"/>
              <w:adjustRightInd w:val="0"/>
              <w:rPr>
                <w:rFonts w:asciiTheme="minorHAnsi" w:hAnsiTheme="minorHAnsi" w:cstheme="minorHAnsi"/>
                <w:sz w:val="16"/>
                <w:szCs w:val="16"/>
              </w:rPr>
            </w:pPr>
          </w:p>
        </w:tc>
        <w:tc>
          <w:tcPr>
            <w:tcW w:w="3686" w:type="dxa"/>
          </w:tcPr>
          <w:p w14:paraId="15F2EEF0"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1488" w:type="dxa"/>
          </w:tcPr>
          <w:p w14:paraId="23C5345F"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1205" w:type="dxa"/>
          </w:tcPr>
          <w:p w14:paraId="5F76E96A"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2552" w:type="dxa"/>
          </w:tcPr>
          <w:p w14:paraId="6FE57D98" w14:textId="77777777" w:rsidR="004F1F74" w:rsidRPr="00B56D31" w:rsidRDefault="004F1F74" w:rsidP="000527FD">
            <w:pPr>
              <w:autoSpaceDE w:val="0"/>
              <w:autoSpaceDN w:val="0"/>
              <w:adjustRightInd w:val="0"/>
              <w:rPr>
                <w:rFonts w:asciiTheme="minorHAnsi" w:hAnsiTheme="minorHAnsi" w:cstheme="minorHAnsi"/>
                <w:sz w:val="16"/>
                <w:szCs w:val="16"/>
              </w:rPr>
            </w:pPr>
          </w:p>
        </w:tc>
      </w:tr>
      <w:tr w:rsidR="004F1F74" w:rsidRPr="00B56D31" w14:paraId="7F0DF583" w14:textId="77777777" w:rsidTr="001619B9">
        <w:trPr>
          <w:trHeight w:val="243"/>
          <w:jc w:val="center"/>
        </w:trPr>
        <w:tc>
          <w:tcPr>
            <w:tcW w:w="1698" w:type="dxa"/>
            <w:vMerge/>
          </w:tcPr>
          <w:p w14:paraId="4DE5A19B" w14:textId="77777777" w:rsidR="004F1F74" w:rsidRPr="00B56D31" w:rsidRDefault="004F1F74" w:rsidP="00E04A32">
            <w:pPr>
              <w:autoSpaceDE w:val="0"/>
              <w:autoSpaceDN w:val="0"/>
              <w:adjustRightInd w:val="0"/>
              <w:jc w:val="center"/>
              <w:rPr>
                <w:rFonts w:asciiTheme="minorHAnsi" w:hAnsiTheme="minorHAnsi" w:cstheme="minorHAnsi"/>
                <w:sz w:val="16"/>
                <w:szCs w:val="16"/>
              </w:rPr>
            </w:pPr>
          </w:p>
        </w:tc>
        <w:tc>
          <w:tcPr>
            <w:tcW w:w="3686" w:type="dxa"/>
          </w:tcPr>
          <w:p w14:paraId="7D75A6A6"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1488" w:type="dxa"/>
          </w:tcPr>
          <w:p w14:paraId="25872B5D"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1205" w:type="dxa"/>
          </w:tcPr>
          <w:p w14:paraId="4D974868"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2552" w:type="dxa"/>
          </w:tcPr>
          <w:p w14:paraId="3FC18B68" w14:textId="77777777" w:rsidR="004F1F74" w:rsidRPr="00B56D31" w:rsidRDefault="004F1F74" w:rsidP="000527FD">
            <w:pPr>
              <w:autoSpaceDE w:val="0"/>
              <w:autoSpaceDN w:val="0"/>
              <w:adjustRightInd w:val="0"/>
              <w:rPr>
                <w:rFonts w:asciiTheme="minorHAnsi" w:hAnsiTheme="minorHAnsi" w:cstheme="minorHAnsi"/>
                <w:sz w:val="16"/>
                <w:szCs w:val="16"/>
              </w:rPr>
            </w:pPr>
          </w:p>
        </w:tc>
      </w:tr>
      <w:tr w:rsidR="004F1F74" w:rsidRPr="00B56D31" w14:paraId="63A67C2F" w14:textId="77777777" w:rsidTr="001619B9">
        <w:trPr>
          <w:trHeight w:val="243"/>
          <w:jc w:val="center"/>
        </w:trPr>
        <w:tc>
          <w:tcPr>
            <w:tcW w:w="1698" w:type="dxa"/>
            <w:vMerge w:val="restart"/>
            <w:vAlign w:val="center"/>
          </w:tcPr>
          <w:p w14:paraId="55908F89" w14:textId="77777777" w:rsidR="004F1F74" w:rsidRPr="00B56D31" w:rsidRDefault="004F1F74" w:rsidP="00E04A32">
            <w:pPr>
              <w:autoSpaceDE w:val="0"/>
              <w:autoSpaceDN w:val="0"/>
              <w:adjustRightInd w:val="0"/>
              <w:jc w:val="center"/>
              <w:rPr>
                <w:rFonts w:asciiTheme="minorHAnsi" w:hAnsiTheme="minorHAnsi" w:cstheme="minorHAnsi"/>
                <w:b/>
                <w:sz w:val="20"/>
                <w:szCs w:val="16"/>
              </w:rPr>
            </w:pPr>
            <w:r w:rsidRPr="00B56D31">
              <w:rPr>
                <w:rFonts w:asciiTheme="minorHAnsi" w:hAnsiTheme="minorHAnsi" w:cstheme="minorHAnsi"/>
                <w:b/>
                <w:sz w:val="20"/>
                <w:szCs w:val="16"/>
              </w:rPr>
              <w:t>A4</w:t>
            </w:r>
          </w:p>
          <w:p w14:paraId="25DF58CE" w14:textId="77777777" w:rsidR="004F1F74" w:rsidRPr="00B56D31" w:rsidRDefault="004F1F74" w:rsidP="00E04A32">
            <w:pPr>
              <w:autoSpaceDE w:val="0"/>
              <w:autoSpaceDN w:val="0"/>
              <w:adjustRightInd w:val="0"/>
              <w:jc w:val="center"/>
              <w:rPr>
                <w:rFonts w:asciiTheme="minorHAnsi" w:hAnsiTheme="minorHAnsi" w:cstheme="minorHAnsi"/>
                <w:sz w:val="16"/>
                <w:szCs w:val="16"/>
              </w:rPr>
            </w:pPr>
            <w:r w:rsidRPr="00B56D31">
              <w:rPr>
                <w:rFonts w:asciiTheme="minorHAnsi" w:hAnsiTheme="minorHAnsi" w:cstheme="minorHAnsi"/>
                <w:sz w:val="16"/>
                <w:szCs w:val="16"/>
              </w:rPr>
              <w:t>Aircraft other than A1, A2 or A3</w:t>
            </w:r>
          </w:p>
        </w:tc>
        <w:tc>
          <w:tcPr>
            <w:tcW w:w="3686" w:type="dxa"/>
            <w:vAlign w:val="center"/>
          </w:tcPr>
          <w:p w14:paraId="045EAF1B"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1488" w:type="dxa"/>
            <w:vAlign w:val="center"/>
          </w:tcPr>
          <w:p w14:paraId="3F70513C" w14:textId="77777777" w:rsidR="004F1F74" w:rsidRPr="00B56D31" w:rsidRDefault="004F1F74" w:rsidP="000527FD">
            <w:pPr>
              <w:autoSpaceDE w:val="0"/>
              <w:autoSpaceDN w:val="0"/>
              <w:adjustRightInd w:val="0"/>
              <w:rPr>
                <w:rFonts w:asciiTheme="minorHAnsi" w:hAnsiTheme="minorHAnsi" w:cstheme="minorHAnsi"/>
                <w:spacing w:val="-2"/>
                <w:sz w:val="16"/>
                <w:szCs w:val="16"/>
              </w:rPr>
            </w:pPr>
          </w:p>
        </w:tc>
        <w:tc>
          <w:tcPr>
            <w:tcW w:w="1205" w:type="dxa"/>
            <w:vAlign w:val="center"/>
          </w:tcPr>
          <w:p w14:paraId="52E94E00"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2552" w:type="dxa"/>
            <w:vAlign w:val="center"/>
          </w:tcPr>
          <w:p w14:paraId="5B6242B8" w14:textId="77777777" w:rsidR="004F1F74" w:rsidRPr="00B56D31" w:rsidRDefault="004F1F74" w:rsidP="000527FD">
            <w:pPr>
              <w:autoSpaceDE w:val="0"/>
              <w:autoSpaceDN w:val="0"/>
              <w:adjustRightInd w:val="0"/>
              <w:rPr>
                <w:rFonts w:asciiTheme="minorHAnsi" w:hAnsiTheme="minorHAnsi" w:cstheme="minorHAnsi"/>
                <w:spacing w:val="-2"/>
                <w:sz w:val="16"/>
                <w:szCs w:val="16"/>
              </w:rPr>
            </w:pPr>
          </w:p>
        </w:tc>
      </w:tr>
      <w:tr w:rsidR="004F1F74" w:rsidRPr="00B56D31" w14:paraId="63AFABBD" w14:textId="77777777" w:rsidTr="001619B9">
        <w:trPr>
          <w:trHeight w:val="243"/>
          <w:jc w:val="center"/>
        </w:trPr>
        <w:tc>
          <w:tcPr>
            <w:tcW w:w="1698" w:type="dxa"/>
            <w:vMerge/>
          </w:tcPr>
          <w:p w14:paraId="04F71422" w14:textId="77777777" w:rsidR="004F1F74" w:rsidRPr="00B56D31" w:rsidRDefault="004F1F74" w:rsidP="00E04A32">
            <w:pPr>
              <w:autoSpaceDE w:val="0"/>
              <w:autoSpaceDN w:val="0"/>
              <w:adjustRightInd w:val="0"/>
              <w:rPr>
                <w:rFonts w:asciiTheme="minorHAnsi" w:hAnsiTheme="minorHAnsi" w:cstheme="minorHAnsi"/>
                <w:sz w:val="16"/>
                <w:szCs w:val="16"/>
              </w:rPr>
            </w:pPr>
          </w:p>
        </w:tc>
        <w:tc>
          <w:tcPr>
            <w:tcW w:w="3686" w:type="dxa"/>
          </w:tcPr>
          <w:p w14:paraId="15CC15E6"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1488" w:type="dxa"/>
          </w:tcPr>
          <w:p w14:paraId="5170DF36"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1205" w:type="dxa"/>
          </w:tcPr>
          <w:p w14:paraId="722FFF78"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2552" w:type="dxa"/>
          </w:tcPr>
          <w:p w14:paraId="36688B2A" w14:textId="77777777" w:rsidR="004F1F74" w:rsidRPr="00B56D31" w:rsidRDefault="004F1F74" w:rsidP="000527FD">
            <w:pPr>
              <w:autoSpaceDE w:val="0"/>
              <w:autoSpaceDN w:val="0"/>
              <w:adjustRightInd w:val="0"/>
              <w:rPr>
                <w:rFonts w:asciiTheme="minorHAnsi" w:hAnsiTheme="minorHAnsi" w:cstheme="minorHAnsi"/>
                <w:sz w:val="16"/>
                <w:szCs w:val="16"/>
              </w:rPr>
            </w:pPr>
          </w:p>
        </w:tc>
      </w:tr>
      <w:tr w:rsidR="004F1F74" w:rsidRPr="00B56D31" w14:paraId="548FEE71" w14:textId="77777777" w:rsidTr="001619B9">
        <w:trPr>
          <w:trHeight w:val="243"/>
          <w:jc w:val="center"/>
        </w:trPr>
        <w:tc>
          <w:tcPr>
            <w:tcW w:w="1698" w:type="dxa"/>
            <w:vMerge/>
          </w:tcPr>
          <w:p w14:paraId="655C5790" w14:textId="77777777" w:rsidR="004F1F74" w:rsidRPr="00B56D31" w:rsidRDefault="004F1F74" w:rsidP="00E04A32">
            <w:pPr>
              <w:autoSpaceDE w:val="0"/>
              <w:autoSpaceDN w:val="0"/>
              <w:adjustRightInd w:val="0"/>
              <w:jc w:val="center"/>
              <w:rPr>
                <w:rFonts w:asciiTheme="minorHAnsi" w:hAnsiTheme="minorHAnsi" w:cstheme="minorHAnsi"/>
                <w:sz w:val="16"/>
                <w:szCs w:val="16"/>
              </w:rPr>
            </w:pPr>
          </w:p>
        </w:tc>
        <w:tc>
          <w:tcPr>
            <w:tcW w:w="3686" w:type="dxa"/>
          </w:tcPr>
          <w:p w14:paraId="22980A5A"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1488" w:type="dxa"/>
          </w:tcPr>
          <w:p w14:paraId="3DD1ECC5"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1205" w:type="dxa"/>
          </w:tcPr>
          <w:p w14:paraId="397525BF" w14:textId="77777777" w:rsidR="004F1F74" w:rsidRPr="00B56D31" w:rsidRDefault="004F1F74" w:rsidP="000527FD">
            <w:pPr>
              <w:autoSpaceDE w:val="0"/>
              <w:autoSpaceDN w:val="0"/>
              <w:adjustRightInd w:val="0"/>
              <w:rPr>
                <w:rFonts w:asciiTheme="minorHAnsi" w:hAnsiTheme="minorHAnsi" w:cstheme="minorHAnsi"/>
                <w:sz w:val="16"/>
                <w:szCs w:val="16"/>
              </w:rPr>
            </w:pPr>
          </w:p>
        </w:tc>
        <w:tc>
          <w:tcPr>
            <w:tcW w:w="2552" w:type="dxa"/>
          </w:tcPr>
          <w:p w14:paraId="5E35E49B" w14:textId="77777777" w:rsidR="004F1F74" w:rsidRPr="00B56D31" w:rsidRDefault="004F1F74" w:rsidP="000527FD">
            <w:pPr>
              <w:autoSpaceDE w:val="0"/>
              <w:autoSpaceDN w:val="0"/>
              <w:adjustRightInd w:val="0"/>
              <w:rPr>
                <w:rFonts w:asciiTheme="minorHAnsi" w:hAnsiTheme="minorHAnsi" w:cstheme="minorHAnsi"/>
                <w:sz w:val="16"/>
                <w:szCs w:val="16"/>
              </w:rPr>
            </w:pPr>
          </w:p>
        </w:tc>
      </w:tr>
    </w:tbl>
    <w:p w14:paraId="0995EEE9" w14:textId="77777777" w:rsidR="00B56D31" w:rsidRPr="00B56D31" w:rsidRDefault="00B56D31" w:rsidP="00B56D31">
      <w:pPr>
        <w:rPr>
          <w:rFonts w:asciiTheme="minorHAnsi" w:hAnsiTheme="minorHAnsi" w:cstheme="minorHAnsi"/>
          <w:bCs/>
          <w:sz w:val="18"/>
          <w:szCs w:val="18"/>
        </w:rPr>
      </w:pPr>
      <w:r>
        <w:rPr>
          <w:rFonts w:asciiTheme="minorHAnsi" w:hAnsiTheme="minorHAnsi" w:cstheme="minorHAnsi"/>
          <w:bCs/>
          <w:sz w:val="18"/>
          <w:szCs w:val="18"/>
        </w:rPr>
        <w:t>[a</w:t>
      </w:r>
      <w:r w:rsidRPr="00B56D31">
        <w:rPr>
          <w:rFonts w:asciiTheme="minorHAnsi" w:hAnsiTheme="minorHAnsi" w:cstheme="minorHAnsi"/>
          <w:bCs/>
          <w:sz w:val="18"/>
          <w:szCs w:val="18"/>
        </w:rPr>
        <w:t>dd rows as applicabl</w:t>
      </w:r>
      <w:r>
        <w:rPr>
          <w:rFonts w:asciiTheme="minorHAnsi" w:hAnsiTheme="minorHAnsi" w:cstheme="minorHAnsi"/>
          <w:bCs/>
          <w:sz w:val="18"/>
          <w:szCs w:val="18"/>
        </w:rPr>
        <w:t>e]</w:t>
      </w:r>
    </w:p>
    <w:p w14:paraId="306A1510" w14:textId="77777777" w:rsidR="00972C3F" w:rsidRPr="00B56D31" w:rsidRDefault="00972C3F" w:rsidP="00972C3F">
      <w:pPr>
        <w:rPr>
          <w:rFonts w:asciiTheme="minorHAnsi" w:hAnsiTheme="minorHAnsi" w:cstheme="minorHAnsi"/>
          <w:bCs/>
          <w:sz w:val="18"/>
          <w:szCs w:val="26"/>
        </w:rPr>
      </w:pPr>
    </w:p>
    <w:tbl>
      <w:tblPr>
        <w:tblW w:w="106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5670"/>
        <w:gridCol w:w="1843"/>
        <w:gridCol w:w="1418"/>
      </w:tblGrid>
      <w:tr w:rsidR="00972C3F" w:rsidRPr="00B56D31" w14:paraId="2EE7259B" w14:textId="77777777" w:rsidTr="001619B9">
        <w:trPr>
          <w:jc w:val="center"/>
        </w:trPr>
        <w:tc>
          <w:tcPr>
            <w:tcW w:w="10632" w:type="dxa"/>
            <w:gridSpan w:val="4"/>
          </w:tcPr>
          <w:p w14:paraId="70B6C66D" w14:textId="7AA7AE6A" w:rsidR="00972C3F" w:rsidRPr="00B56D31" w:rsidRDefault="00972C3F" w:rsidP="00D71FA8">
            <w:pPr>
              <w:autoSpaceDE w:val="0"/>
              <w:autoSpaceDN w:val="0"/>
              <w:adjustRightInd w:val="0"/>
              <w:spacing w:before="120" w:after="60"/>
              <w:rPr>
                <w:rFonts w:asciiTheme="minorHAnsi" w:hAnsiTheme="minorHAnsi" w:cstheme="minorHAnsi"/>
                <w:b/>
                <w:bCs/>
                <w:kern w:val="32"/>
              </w:rPr>
            </w:pPr>
            <w:r w:rsidRPr="00B56D31">
              <w:rPr>
                <w:rFonts w:asciiTheme="minorHAnsi" w:hAnsiTheme="minorHAnsi" w:cstheme="minorHAnsi"/>
                <w:b/>
                <w:bCs/>
                <w:kern w:val="32"/>
              </w:rPr>
              <w:t>7</w:t>
            </w:r>
            <w:r w:rsidR="00340F34">
              <w:rPr>
                <w:rFonts w:asciiTheme="minorHAnsi" w:hAnsiTheme="minorHAnsi" w:cstheme="minorHAnsi"/>
                <w:b/>
                <w:bCs/>
                <w:kern w:val="32"/>
              </w:rPr>
              <w:t>b</w:t>
            </w:r>
            <w:r w:rsidR="006A32EC">
              <w:rPr>
                <w:rFonts w:asciiTheme="minorHAnsi" w:hAnsiTheme="minorHAnsi" w:cstheme="minorHAnsi"/>
                <w:b/>
                <w:bCs/>
                <w:kern w:val="32"/>
              </w:rPr>
              <w:t>.</w:t>
            </w:r>
            <w:r w:rsidRPr="00B56D31">
              <w:rPr>
                <w:rFonts w:asciiTheme="minorHAnsi" w:hAnsiTheme="minorHAnsi" w:cstheme="minorHAnsi"/>
                <w:b/>
                <w:bCs/>
                <w:kern w:val="32"/>
              </w:rPr>
              <w:t xml:space="preserve"> Scope of requested AMP Approval</w:t>
            </w:r>
          </w:p>
        </w:tc>
      </w:tr>
      <w:tr w:rsidR="00972C3F" w:rsidRPr="00B56D31" w14:paraId="2A8525A4" w14:textId="77777777" w:rsidTr="001619B9">
        <w:trPr>
          <w:trHeight w:val="750"/>
          <w:jc w:val="center"/>
        </w:trPr>
        <w:tc>
          <w:tcPr>
            <w:tcW w:w="1701" w:type="dxa"/>
            <w:vAlign w:val="center"/>
          </w:tcPr>
          <w:p w14:paraId="3A7E750A" w14:textId="77777777" w:rsidR="00972C3F" w:rsidRPr="00B56D31" w:rsidRDefault="00972C3F" w:rsidP="00D71FA8">
            <w:pPr>
              <w:autoSpaceDE w:val="0"/>
              <w:autoSpaceDN w:val="0"/>
              <w:adjustRightInd w:val="0"/>
              <w:jc w:val="center"/>
              <w:rPr>
                <w:rFonts w:asciiTheme="minorHAnsi" w:hAnsiTheme="minorHAnsi" w:cstheme="minorHAnsi"/>
                <w:b/>
                <w:bCs/>
                <w:sz w:val="20"/>
                <w:szCs w:val="20"/>
                <w:highlight w:val="yellow"/>
              </w:rPr>
            </w:pPr>
            <w:r w:rsidRPr="00B56D31">
              <w:rPr>
                <w:rFonts w:asciiTheme="minorHAnsi" w:hAnsiTheme="minorHAnsi" w:cstheme="minorHAnsi"/>
                <w:b/>
                <w:bCs/>
                <w:sz w:val="20"/>
                <w:szCs w:val="20"/>
              </w:rPr>
              <w:t>AMP Reference</w:t>
            </w:r>
          </w:p>
        </w:tc>
        <w:tc>
          <w:tcPr>
            <w:tcW w:w="5670" w:type="dxa"/>
            <w:vAlign w:val="center"/>
          </w:tcPr>
          <w:p w14:paraId="205CDA19" w14:textId="77777777" w:rsidR="00972C3F" w:rsidRPr="00B56D31" w:rsidRDefault="00972C3F" w:rsidP="00D71FA8">
            <w:pPr>
              <w:autoSpaceDE w:val="0"/>
              <w:autoSpaceDN w:val="0"/>
              <w:adjustRightInd w:val="0"/>
              <w:jc w:val="center"/>
              <w:rPr>
                <w:rFonts w:asciiTheme="minorHAnsi" w:hAnsiTheme="minorHAnsi" w:cstheme="minorHAnsi"/>
                <w:b/>
                <w:bCs/>
                <w:sz w:val="20"/>
                <w:szCs w:val="20"/>
              </w:rPr>
            </w:pPr>
            <w:r w:rsidRPr="00B56D31">
              <w:rPr>
                <w:rFonts w:asciiTheme="minorHAnsi" w:hAnsiTheme="minorHAnsi" w:cstheme="minorHAnsi"/>
                <w:b/>
                <w:bCs/>
                <w:sz w:val="20"/>
                <w:szCs w:val="20"/>
              </w:rPr>
              <w:t>Aircraft type/series/group</w:t>
            </w:r>
            <w:r w:rsidRPr="00B56D31">
              <w:rPr>
                <w:rFonts w:asciiTheme="minorHAnsi" w:hAnsiTheme="minorHAnsi" w:cstheme="minorHAnsi"/>
                <w:b/>
                <w:spacing w:val="-2"/>
                <w:sz w:val="16"/>
                <w:szCs w:val="12"/>
              </w:rPr>
              <w:t xml:space="preserve"> (with engine type)</w:t>
            </w:r>
          </w:p>
        </w:tc>
        <w:tc>
          <w:tcPr>
            <w:tcW w:w="1843" w:type="dxa"/>
            <w:vAlign w:val="center"/>
          </w:tcPr>
          <w:p w14:paraId="2527C647" w14:textId="77777777" w:rsidR="00972C3F" w:rsidRPr="00B56D31" w:rsidRDefault="00972C3F" w:rsidP="00D71FA8">
            <w:pPr>
              <w:autoSpaceDE w:val="0"/>
              <w:autoSpaceDN w:val="0"/>
              <w:adjustRightInd w:val="0"/>
              <w:jc w:val="center"/>
              <w:rPr>
                <w:rFonts w:asciiTheme="minorHAnsi" w:hAnsiTheme="minorHAnsi" w:cstheme="minorHAnsi"/>
                <w:bCs/>
                <w:sz w:val="20"/>
                <w:szCs w:val="20"/>
              </w:rPr>
            </w:pPr>
            <w:r w:rsidRPr="00B56D31">
              <w:rPr>
                <w:rFonts w:asciiTheme="minorHAnsi" w:hAnsiTheme="minorHAnsi" w:cstheme="minorHAnsi"/>
                <w:b/>
                <w:bCs/>
                <w:sz w:val="20"/>
                <w:szCs w:val="20"/>
              </w:rPr>
              <w:t>AMP issue (initial or revision)</w:t>
            </w:r>
          </w:p>
        </w:tc>
        <w:tc>
          <w:tcPr>
            <w:tcW w:w="1418" w:type="dxa"/>
            <w:vAlign w:val="center"/>
          </w:tcPr>
          <w:p w14:paraId="01EE596E" w14:textId="77777777" w:rsidR="00972C3F" w:rsidRPr="00B56D31" w:rsidRDefault="00972C3F" w:rsidP="00D71FA8">
            <w:pPr>
              <w:autoSpaceDE w:val="0"/>
              <w:autoSpaceDN w:val="0"/>
              <w:adjustRightInd w:val="0"/>
              <w:jc w:val="center"/>
              <w:rPr>
                <w:rFonts w:asciiTheme="minorHAnsi" w:hAnsiTheme="minorHAnsi" w:cstheme="minorHAnsi"/>
                <w:b/>
                <w:bCs/>
                <w:sz w:val="20"/>
                <w:szCs w:val="20"/>
              </w:rPr>
            </w:pPr>
            <w:r w:rsidRPr="00B56D31">
              <w:rPr>
                <w:rFonts w:asciiTheme="minorHAnsi" w:hAnsiTheme="minorHAnsi" w:cstheme="minorHAnsi"/>
                <w:b/>
                <w:bCs/>
                <w:sz w:val="20"/>
                <w:szCs w:val="20"/>
              </w:rPr>
              <w:t>AMP issue date</w:t>
            </w:r>
          </w:p>
        </w:tc>
      </w:tr>
      <w:tr w:rsidR="00972C3F" w:rsidRPr="00B56D31" w14:paraId="0B9340B7" w14:textId="77777777" w:rsidTr="001619B9">
        <w:trPr>
          <w:trHeight w:val="243"/>
          <w:jc w:val="center"/>
        </w:trPr>
        <w:tc>
          <w:tcPr>
            <w:tcW w:w="1701" w:type="dxa"/>
            <w:vMerge w:val="restart"/>
            <w:vAlign w:val="center"/>
          </w:tcPr>
          <w:p w14:paraId="5101DB7F" w14:textId="77777777" w:rsidR="00972C3F" w:rsidRPr="00B56D31" w:rsidRDefault="00972C3F" w:rsidP="00D71FA8">
            <w:pPr>
              <w:autoSpaceDE w:val="0"/>
              <w:autoSpaceDN w:val="0"/>
              <w:adjustRightInd w:val="0"/>
              <w:jc w:val="center"/>
              <w:rPr>
                <w:rFonts w:asciiTheme="minorHAnsi" w:hAnsiTheme="minorHAnsi" w:cstheme="minorHAnsi"/>
                <w:b/>
                <w:bCs/>
                <w:sz w:val="16"/>
                <w:szCs w:val="16"/>
                <w:highlight w:val="yellow"/>
              </w:rPr>
            </w:pPr>
          </w:p>
        </w:tc>
        <w:tc>
          <w:tcPr>
            <w:tcW w:w="5670" w:type="dxa"/>
            <w:vAlign w:val="center"/>
          </w:tcPr>
          <w:p w14:paraId="4F4E6596" w14:textId="77777777" w:rsidR="00972C3F" w:rsidRPr="00B56D31" w:rsidRDefault="00972C3F" w:rsidP="00D71FA8">
            <w:pPr>
              <w:autoSpaceDE w:val="0"/>
              <w:autoSpaceDN w:val="0"/>
              <w:adjustRightInd w:val="0"/>
              <w:jc w:val="center"/>
              <w:rPr>
                <w:rFonts w:asciiTheme="minorHAnsi" w:hAnsiTheme="minorHAnsi" w:cstheme="minorHAnsi"/>
                <w:sz w:val="16"/>
                <w:szCs w:val="16"/>
                <w:highlight w:val="yellow"/>
              </w:rPr>
            </w:pPr>
          </w:p>
        </w:tc>
        <w:tc>
          <w:tcPr>
            <w:tcW w:w="1843" w:type="dxa"/>
            <w:vMerge w:val="restart"/>
            <w:vAlign w:val="center"/>
          </w:tcPr>
          <w:p w14:paraId="0D9C0C27" w14:textId="77777777" w:rsidR="00972C3F" w:rsidRPr="00B56D31" w:rsidRDefault="00972C3F" w:rsidP="00D71FA8">
            <w:pPr>
              <w:autoSpaceDE w:val="0"/>
              <w:autoSpaceDN w:val="0"/>
              <w:adjustRightInd w:val="0"/>
              <w:jc w:val="center"/>
              <w:rPr>
                <w:rFonts w:asciiTheme="minorHAnsi" w:hAnsiTheme="minorHAnsi" w:cstheme="minorHAnsi"/>
                <w:b/>
                <w:color w:val="999999"/>
                <w:spacing w:val="-2"/>
                <w:sz w:val="16"/>
                <w:szCs w:val="16"/>
                <w:highlight w:val="yellow"/>
              </w:rPr>
            </w:pPr>
          </w:p>
        </w:tc>
        <w:tc>
          <w:tcPr>
            <w:tcW w:w="1418" w:type="dxa"/>
            <w:vMerge w:val="restart"/>
            <w:vAlign w:val="center"/>
          </w:tcPr>
          <w:p w14:paraId="368AF3C8" w14:textId="77777777" w:rsidR="00972C3F" w:rsidRPr="00B56D31" w:rsidRDefault="00972C3F" w:rsidP="00D71FA8">
            <w:pPr>
              <w:autoSpaceDE w:val="0"/>
              <w:autoSpaceDN w:val="0"/>
              <w:adjustRightInd w:val="0"/>
              <w:jc w:val="center"/>
              <w:rPr>
                <w:rFonts w:asciiTheme="minorHAnsi" w:hAnsiTheme="minorHAnsi" w:cstheme="minorHAnsi"/>
                <w:sz w:val="16"/>
                <w:szCs w:val="16"/>
                <w:highlight w:val="yellow"/>
              </w:rPr>
            </w:pPr>
          </w:p>
        </w:tc>
      </w:tr>
      <w:tr w:rsidR="00972C3F" w:rsidRPr="00B56D31" w14:paraId="5D001671" w14:textId="77777777" w:rsidTr="001619B9">
        <w:trPr>
          <w:trHeight w:val="243"/>
          <w:jc w:val="center"/>
        </w:trPr>
        <w:tc>
          <w:tcPr>
            <w:tcW w:w="1701" w:type="dxa"/>
            <w:vMerge/>
          </w:tcPr>
          <w:p w14:paraId="2B266AAC" w14:textId="77777777" w:rsidR="00972C3F" w:rsidRPr="00B56D31" w:rsidRDefault="00972C3F" w:rsidP="00D71FA8">
            <w:pPr>
              <w:autoSpaceDE w:val="0"/>
              <w:autoSpaceDN w:val="0"/>
              <w:adjustRightInd w:val="0"/>
              <w:rPr>
                <w:rFonts w:asciiTheme="minorHAnsi" w:hAnsiTheme="minorHAnsi" w:cstheme="minorHAnsi"/>
                <w:sz w:val="16"/>
                <w:szCs w:val="16"/>
              </w:rPr>
            </w:pPr>
          </w:p>
        </w:tc>
        <w:tc>
          <w:tcPr>
            <w:tcW w:w="5670" w:type="dxa"/>
          </w:tcPr>
          <w:p w14:paraId="7BD7192E" w14:textId="77777777" w:rsidR="00972C3F" w:rsidRPr="00B56D31" w:rsidRDefault="00972C3F" w:rsidP="00D71FA8">
            <w:pPr>
              <w:autoSpaceDE w:val="0"/>
              <w:autoSpaceDN w:val="0"/>
              <w:adjustRightInd w:val="0"/>
              <w:rPr>
                <w:rFonts w:asciiTheme="minorHAnsi" w:hAnsiTheme="minorHAnsi" w:cstheme="minorHAnsi"/>
                <w:sz w:val="16"/>
                <w:szCs w:val="16"/>
              </w:rPr>
            </w:pPr>
          </w:p>
        </w:tc>
        <w:tc>
          <w:tcPr>
            <w:tcW w:w="1843" w:type="dxa"/>
            <w:vMerge/>
          </w:tcPr>
          <w:p w14:paraId="05EDEB9B" w14:textId="77777777" w:rsidR="00972C3F" w:rsidRPr="00B56D31" w:rsidRDefault="00972C3F" w:rsidP="00D71FA8">
            <w:pPr>
              <w:autoSpaceDE w:val="0"/>
              <w:autoSpaceDN w:val="0"/>
              <w:adjustRightInd w:val="0"/>
              <w:rPr>
                <w:rFonts w:asciiTheme="minorHAnsi" w:hAnsiTheme="minorHAnsi" w:cstheme="minorHAnsi"/>
                <w:sz w:val="16"/>
                <w:szCs w:val="16"/>
              </w:rPr>
            </w:pPr>
          </w:p>
        </w:tc>
        <w:tc>
          <w:tcPr>
            <w:tcW w:w="1418" w:type="dxa"/>
            <w:vMerge/>
          </w:tcPr>
          <w:p w14:paraId="13745062" w14:textId="77777777" w:rsidR="00972C3F" w:rsidRPr="00B56D31" w:rsidRDefault="00972C3F" w:rsidP="00D71FA8">
            <w:pPr>
              <w:autoSpaceDE w:val="0"/>
              <w:autoSpaceDN w:val="0"/>
              <w:adjustRightInd w:val="0"/>
              <w:rPr>
                <w:rFonts w:asciiTheme="minorHAnsi" w:hAnsiTheme="minorHAnsi" w:cstheme="minorHAnsi"/>
                <w:sz w:val="16"/>
                <w:szCs w:val="16"/>
              </w:rPr>
            </w:pPr>
          </w:p>
        </w:tc>
      </w:tr>
      <w:tr w:rsidR="00972C3F" w:rsidRPr="00B56D31" w14:paraId="2DAB000A" w14:textId="77777777" w:rsidTr="001619B9">
        <w:trPr>
          <w:trHeight w:val="243"/>
          <w:jc w:val="center"/>
        </w:trPr>
        <w:tc>
          <w:tcPr>
            <w:tcW w:w="1701" w:type="dxa"/>
            <w:vMerge/>
          </w:tcPr>
          <w:p w14:paraId="6769CD55" w14:textId="77777777" w:rsidR="00972C3F" w:rsidRPr="00B56D31" w:rsidRDefault="00972C3F" w:rsidP="00D71FA8">
            <w:pPr>
              <w:autoSpaceDE w:val="0"/>
              <w:autoSpaceDN w:val="0"/>
              <w:adjustRightInd w:val="0"/>
              <w:jc w:val="center"/>
              <w:rPr>
                <w:rFonts w:asciiTheme="minorHAnsi" w:hAnsiTheme="minorHAnsi" w:cstheme="minorHAnsi"/>
                <w:sz w:val="16"/>
                <w:szCs w:val="16"/>
              </w:rPr>
            </w:pPr>
          </w:p>
        </w:tc>
        <w:tc>
          <w:tcPr>
            <w:tcW w:w="5670" w:type="dxa"/>
          </w:tcPr>
          <w:p w14:paraId="60F71F60" w14:textId="77777777" w:rsidR="00972C3F" w:rsidRPr="00B56D31" w:rsidRDefault="00972C3F" w:rsidP="00D71FA8">
            <w:pPr>
              <w:autoSpaceDE w:val="0"/>
              <w:autoSpaceDN w:val="0"/>
              <w:adjustRightInd w:val="0"/>
              <w:rPr>
                <w:rFonts w:asciiTheme="minorHAnsi" w:hAnsiTheme="minorHAnsi" w:cstheme="minorHAnsi"/>
                <w:sz w:val="16"/>
                <w:szCs w:val="16"/>
              </w:rPr>
            </w:pPr>
          </w:p>
        </w:tc>
        <w:tc>
          <w:tcPr>
            <w:tcW w:w="1843" w:type="dxa"/>
            <w:vMerge/>
          </w:tcPr>
          <w:p w14:paraId="037B9C7E" w14:textId="77777777" w:rsidR="00972C3F" w:rsidRPr="00B56D31" w:rsidRDefault="00972C3F" w:rsidP="00D71FA8">
            <w:pPr>
              <w:autoSpaceDE w:val="0"/>
              <w:autoSpaceDN w:val="0"/>
              <w:adjustRightInd w:val="0"/>
              <w:rPr>
                <w:rFonts w:asciiTheme="minorHAnsi" w:hAnsiTheme="minorHAnsi" w:cstheme="minorHAnsi"/>
                <w:sz w:val="16"/>
                <w:szCs w:val="16"/>
              </w:rPr>
            </w:pPr>
          </w:p>
        </w:tc>
        <w:tc>
          <w:tcPr>
            <w:tcW w:w="1418" w:type="dxa"/>
            <w:vMerge/>
          </w:tcPr>
          <w:p w14:paraId="382F2F7E" w14:textId="77777777" w:rsidR="00972C3F" w:rsidRPr="00B56D31" w:rsidRDefault="00972C3F" w:rsidP="00D71FA8">
            <w:pPr>
              <w:autoSpaceDE w:val="0"/>
              <w:autoSpaceDN w:val="0"/>
              <w:adjustRightInd w:val="0"/>
              <w:rPr>
                <w:rFonts w:asciiTheme="minorHAnsi" w:hAnsiTheme="minorHAnsi" w:cstheme="minorHAnsi"/>
                <w:sz w:val="16"/>
                <w:szCs w:val="16"/>
              </w:rPr>
            </w:pPr>
          </w:p>
        </w:tc>
      </w:tr>
    </w:tbl>
    <w:p w14:paraId="2E764085" w14:textId="77777777" w:rsidR="00B56D31" w:rsidRPr="00B56D31" w:rsidRDefault="00B56D31" w:rsidP="00B56D31">
      <w:pPr>
        <w:rPr>
          <w:rFonts w:asciiTheme="minorHAnsi" w:hAnsiTheme="minorHAnsi" w:cstheme="minorHAnsi"/>
          <w:bCs/>
          <w:sz w:val="18"/>
          <w:szCs w:val="18"/>
        </w:rPr>
      </w:pPr>
      <w:r>
        <w:rPr>
          <w:rFonts w:asciiTheme="minorHAnsi" w:hAnsiTheme="minorHAnsi" w:cstheme="minorHAnsi"/>
          <w:bCs/>
          <w:sz w:val="18"/>
          <w:szCs w:val="18"/>
        </w:rPr>
        <w:t>[a</w:t>
      </w:r>
      <w:r w:rsidRPr="00B56D31">
        <w:rPr>
          <w:rFonts w:asciiTheme="minorHAnsi" w:hAnsiTheme="minorHAnsi" w:cstheme="minorHAnsi"/>
          <w:bCs/>
          <w:sz w:val="18"/>
          <w:szCs w:val="18"/>
        </w:rPr>
        <w:t>dd rows as applicabl</w:t>
      </w:r>
      <w:r>
        <w:rPr>
          <w:rFonts w:asciiTheme="minorHAnsi" w:hAnsiTheme="minorHAnsi" w:cstheme="minorHAnsi"/>
          <w:bCs/>
          <w:sz w:val="18"/>
          <w:szCs w:val="18"/>
        </w:rPr>
        <w:t>e]</w:t>
      </w:r>
    </w:p>
    <w:p w14:paraId="7D0DFF12" w14:textId="77777777" w:rsidR="004F1F74" w:rsidRPr="00B56D31" w:rsidRDefault="004F1F74">
      <w:pPr>
        <w:rPr>
          <w:rFonts w:asciiTheme="minorHAnsi" w:hAnsiTheme="minorHAnsi" w:cstheme="minorHAnsi"/>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8874"/>
      </w:tblGrid>
      <w:tr w:rsidR="004F1F74" w:rsidRPr="00B56D31" w14:paraId="5951F64D" w14:textId="77777777" w:rsidTr="001619B9">
        <w:trPr>
          <w:cantSplit/>
          <w:trHeight w:val="165"/>
        </w:trPr>
        <w:tc>
          <w:tcPr>
            <w:tcW w:w="10632" w:type="dxa"/>
            <w:gridSpan w:val="2"/>
          </w:tcPr>
          <w:p w14:paraId="0458AF83" w14:textId="787C52AB" w:rsidR="004F1F74" w:rsidRPr="00B56D31" w:rsidRDefault="00340F34" w:rsidP="00340F34">
            <w:pPr>
              <w:pStyle w:val="Heading1"/>
              <w:numPr>
                <w:ilvl w:val="0"/>
                <w:numId w:val="0"/>
              </w:numPr>
              <w:rPr>
                <w:rFonts w:cstheme="minorHAnsi"/>
                <w:lang w:val="en-GB"/>
              </w:rPr>
            </w:pPr>
            <w:bookmarkStart w:id="17" w:name="_Ref127884697"/>
            <w:r>
              <w:rPr>
                <w:rFonts w:cstheme="minorHAnsi"/>
                <w:color w:val="auto"/>
                <w:lang w:val="en-GB"/>
              </w:rPr>
              <w:t xml:space="preserve">8. </w:t>
            </w:r>
            <w:r w:rsidR="004F1F74" w:rsidRPr="00B56D31">
              <w:rPr>
                <w:rFonts w:cstheme="minorHAnsi"/>
                <w:color w:val="auto"/>
                <w:lang w:val="en-GB"/>
              </w:rPr>
              <w:t>Sub-contracted organisations address data</w:t>
            </w:r>
            <w:bookmarkEnd w:id="17"/>
          </w:p>
        </w:tc>
      </w:tr>
      <w:tr w:rsidR="004F1F74" w:rsidRPr="00B56D31" w14:paraId="16BA9276" w14:textId="77777777" w:rsidTr="001619B9">
        <w:trPr>
          <w:cantSplit/>
          <w:trHeight w:val="165"/>
        </w:trPr>
        <w:tc>
          <w:tcPr>
            <w:tcW w:w="1758" w:type="dxa"/>
          </w:tcPr>
          <w:p w14:paraId="3862CD47" w14:textId="77777777" w:rsidR="004F1F74" w:rsidRPr="00B56D31" w:rsidRDefault="004F1F74" w:rsidP="00E04A32">
            <w:pPr>
              <w:spacing w:before="60" w:after="60"/>
              <w:rPr>
                <w:rFonts w:asciiTheme="minorHAnsi" w:hAnsiTheme="minorHAnsi" w:cstheme="minorHAnsi"/>
                <w:b/>
                <w:sz w:val="20"/>
                <w:szCs w:val="20"/>
              </w:rPr>
            </w:pPr>
            <w:r w:rsidRPr="00B56D31">
              <w:rPr>
                <w:rFonts w:asciiTheme="minorHAnsi" w:hAnsiTheme="minorHAnsi" w:cstheme="minorHAnsi"/>
                <w:b/>
                <w:sz w:val="20"/>
                <w:szCs w:val="20"/>
              </w:rPr>
              <w:t>Name/Address</w:t>
            </w:r>
          </w:p>
        </w:tc>
        <w:tc>
          <w:tcPr>
            <w:tcW w:w="8874" w:type="dxa"/>
          </w:tcPr>
          <w:p w14:paraId="4169E673" w14:textId="77777777" w:rsidR="004F1F74" w:rsidRPr="00B56D31" w:rsidRDefault="004F1F74" w:rsidP="00E04A32">
            <w:pPr>
              <w:spacing w:before="60" w:after="60"/>
              <w:rPr>
                <w:rFonts w:asciiTheme="minorHAnsi" w:hAnsiTheme="minorHAnsi" w:cstheme="minorHAnsi"/>
                <w:sz w:val="20"/>
                <w:szCs w:val="20"/>
              </w:rPr>
            </w:pPr>
          </w:p>
        </w:tc>
      </w:tr>
      <w:tr w:rsidR="004F1F74" w:rsidRPr="00B56D31" w14:paraId="679C1F40" w14:textId="77777777" w:rsidTr="001619B9">
        <w:trPr>
          <w:cantSplit/>
          <w:trHeight w:val="165"/>
        </w:trPr>
        <w:tc>
          <w:tcPr>
            <w:tcW w:w="1758" w:type="dxa"/>
          </w:tcPr>
          <w:p w14:paraId="0E9173B0" w14:textId="77777777" w:rsidR="004F1F74" w:rsidRPr="00B56D31" w:rsidRDefault="004F1F74" w:rsidP="00E04A32">
            <w:pPr>
              <w:spacing w:before="60" w:after="60"/>
              <w:rPr>
                <w:rFonts w:asciiTheme="minorHAnsi" w:hAnsiTheme="minorHAnsi" w:cstheme="minorHAnsi"/>
                <w:b/>
                <w:sz w:val="20"/>
                <w:szCs w:val="20"/>
              </w:rPr>
            </w:pPr>
            <w:r w:rsidRPr="00B56D31">
              <w:rPr>
                <w:rFonts w:asciiTheme="minorHAnsi" w:hAnsiTheme="minorHAnsi" w:cstheme="minorHAnsi"/>
                <w:b/>
                <w:sz w:val="20"/>
                <w:szCs w:val="20"/>
              </w:rPr>
              <w:t>Name/Address</w:t>
            </w:r>
          </w:p>
        </w:tc>
        <w:tc>
          <w:tcPr>
            <w:tcW w:w="8874" w:type="dxa"/>
          </w:tcPr>
          <w:p w14:paraId="7D0FF0F7" w14:textId="77777777" w:rsidR="004F1F74" w:rsidRPr="00B56D31" w:rsidRDefault="004F1F74" w:rsidP="00E04A32">
            <w:pPr>
              <w:spacing w:before="60" w:after="60"/>
              <w:rPr>
                <w:rFonts w:asciiTheme="minorHAnsi" w:hAnsiTheme="minorHAnsi" w:cstheme="minorHAnsi"/>
                <w:sz w:val="20"/>
                <w:szCs w:val="20"/>
              </w:rPr>
            </w:pPr>
          </w:p>
        </w:tc>
      </w:tr>
    </w:tbl>
    <w:p w14:paraId="65432DC6" w14:textId="69EB2AF2" w:rsidR="004F1F74" w:rsidRPr="00B56D31" w:rsidRDefault="00B56D31" w:rsidP="004F1F74">
      <w:pPr>
        <w:rPr>
          <w:rFonts w:asciiTheme="minorHAnsi" w:hAnsiTheme="minorHAnsi" w:cstheme="minorHAnsi"/>
          <w:bCs/>
          <w:sz w:val="18"/>
          <w:szCs w:val="18"/>
        </w:rPr>
      </w:pPr>
      <w:r>
        <w:rPr>
          <w:rFonts w:asciiTheme="minorHAnsi" w:hAnsiTheme="minorHAnsi" w:cstheme="minorHAnsi"/>
          <w:bCs/>
          <w:sz w:val="18"/>
          <w:szCs w:val="18"/>
        </w:rPr>
        <w:t>[a</w:t>
      </w:r>
      <w:r w:rsidR="004F1F74" w:rsidRPr="00B56D31">
        <w:rPr>
          <w:rFonts w:asciiTheme="minorHAnsi" w:hAnsiTheme="minorHAnsi" w:cstheme="minorHAnsi"/>
          <w:bCs/>
          <w:sz w:val="18"/>
          <w:szCs w:val="18"/>
        </w:rPr>
        <w:t>dd rows as applicabl</w:t>
      </w:r>
      <w:r>
        <w:rPr>
          <w:rFonts w:asciiTheme="minorHAnsi" w:hAnsiTheme="minorHAnsi" w:cstheme="minorHAnsi"/>
          <w:bCs/>
          <w:sz w:val="18"/>
          <w:szCs w:val="18"/>
        </w:rPr>
        <w:t>e]</w:t>
      </w:r>
    </w:p>
    <w:p w14:paraId="1619579F" w14:textId="77777777" w:rsidR="004F1F74" w:rsidRPr="00B56D31" w:rsidRDefault="004F1F74">
      <w:pPr>
        <w:rPr>
          <w:rFonts w:asciiTheme="minorHAnsi" w:hAnsiTheme="minorHAnsi" w:cstheme="minorHAnsi"/>
          <w:sz w:val="12"/>
          <w:szCs w:val="12"/>
        </w:rPr>
      </w:pPr>
    </w:p>
    <w:p w14:paraId="3C97085C" w14:textId="3C86AFF6" w:rsidR="004315DE" w:rsidRPr="00B56D31" w:rsidRDefault="004315DE">
      <w:pPr>
        <w:rPr>
          <w:rFonts w:asciiTheme="minorHAnsi" w:hAnsiTheme="minorHAnsi" w:cstheme="minorHAnsi"/>
          <w:sz w:val="12"/>
          <w:szCs w:val="12"/>
        </w:rPr>
      </w:pPr>
      <w:r w:rsidRPr="00B56D31">
        <w:rPr>
          <w:rFonts w:asciiTheme="minorHAnsi" w:hAnsiTheme="minorHAnsi" w:cstheme="minorHAnsi"/>
          <w:sz w:val="12"/>
          <w:szCs w:val="12"/>
        </w:rPr>
        <w:br w:type="page"/>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1"/>
        <w:gridCol w:w="2693"/>
        <w:gridCol w:w="2693"/>
        <w:gridCol w:w="2595"/>
      </w:tblGrid>
      <w:tr w:rsidR="00C70303" w:rsidRPr="00B56D31" w14:paraId="3C970BB7" w14:textId="77777777" w:rsidTr="001619B9">
        <w:tc>
          <w:tcPr>
            <w:tcW w:w="10632" w:type="dxa"/>
            <w:gridSpan w:val="4"/>
            <w:tcBorders>
              <w:top w:val="single" w:sz="4" w:space="0" w:color="auto"/>
              <w:left w:val="single" w:sz="4" w:space="0" w:color="auto"/>
              <w:bottom w:val="single" w:sz="4" w:space="0" w:color="auto"/>
            </w:tcBorders>
            <w:shd w:val="clear" w:color="auto" w:fill="auto"/>
          </w:tcPr>
          <w:p w14:paraId="3C970BB6" w14:textId="09453543" w:rsidR="00C70303" w:rsidRPr="00B56D31" w:rsidRDefault="00340F34" w:rsidP="00340F34">
            <w:pPr>
              <w:pStyle w:val="Heading1"/>
              <w:numPr>
                <w:ilvl w:val="0"/>
                <w:numId w:val="0"/>
              </w:numPr>
              <w:rPr>
                <w:rFonts w:cstheme="minorHAnsi"/>
                <w:lang w:val="en-GB"/>
              </w:rPr>
            </w:pPr>
            <w:bookmarkStart w:id="18" w:name="_Ref127884709"/>
            <w:r>
              <w:rPr>
                <w:rFonts w:cstheme="minorHAnsi"/>
                <w:lang w:val="en-GB"/>
              </w:rPr>
              <w:lastRenderedPageBreak/>
              <w:t xml:space="preserve">9. </w:t>
            </w:r>
            <w:r w:rsidR="00C70303" w:rsidRPr="00B56D31">
              <w:rPr>
                <w:rFonts w:cstheme="minorHAnsi"/>
                <w:lang w:val="en-GB"/>
              </w:rPr>
              <w:t>Other EASA approvals held by the applicant</w:t>
            </w:r>
            <w:bookmarkEnd w:id="18"/>
          </w:p>
        </w:tc>
      </w:tr>
      <w:tr w:rsidR="00C70303" w:rsidRPr="00B56D31" w14:paraId="3C970BBC" w14:textId="77777777" w:rsidTr="001619B9">
        <w:tc>
          <w:tcPr>
            <w:tcW w:w="2651" w:type="dxa"/>
            <w:tcBorders>
              <w:top w:val="single" w:sz="4" w:space="0" w:color="auto"/>
              <w:left w:val="single" w:sz="4" w:space="0" w:color="auto"/>
              <w:bottom w:val="single" w:sz="4" w:space="0" w:color="auto"/>
              <w:right w:val="single" w:sz="4" w:space="0" w:color="auto"/>
            </w:tcBorders>
            <w:shd w:val="clear" w:color="auto" w:fill="auto"/>
          </w:tcPr>
          <w:p w14:paraId="3C970BB8" w14:textId="77777777" w:rsidR="00C70303" w:rsidRPr="00B56D31" w:rsidRDefault="00C70303" w:rsidP="0062423C">
            <w:pPr>
              <w:spacing w:before="60" w:after="60"/>
              <w:rPr>
                <w:rFonts w:asciiTheme="minorHAnsi" w:hAnsiTheme="minorHAnsi" w:cstheme="minorHAnsi"/>
                <w:b/>
                <w:sz w:val="20"/>
                <w:szCs w:val="20"/>
              </w:rPr>
            </w:pPr>
            <w:r w:rsidRPr="00B56D31">
              <w:rPr>
                <w:rFonts w:asciiTheme="minorHAnsi" w:hAnsiTheme="minorHAnsi" w:cstheme="minorHAnsi"/>
                <w:b/>
                <w:sz w:val="20"/>
                <w:szCs w:val="20"/>
              </w:rPr>
              <w:t>EASA POA Approval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C970BB9" w14:textId="615D59DA" w:rsidR="00C70303" w:rsidRPr="00B56D31" w:rsidRDefault="005D3A2A" w:rsidP="0062423C">
            <w:pPr>
              <w:tabs>
                <w:tab w:val="left" w:pos="190"/>
                <w:tab w:val="left" w:pos="290"/>
              </w:tabs>
              <w:spacing w:before="60" w:after="60"/>
              <w:rPr>
                <w:rFonts w:asciiTheme="minorHAnsi" w:hAnsiTheme="minorHAnsi" w:cstheme="minorHAnsi"/>
                <w:sz w:val="20"/>
                <w:szCs w:val="20"/>
              </w:rPr>
            </w:pPr>
            <w:r w:rsidRPr="00B56D31">
              <w:rPr>
                <w:rFonts w:asciiTheme="minorHAnsi" w:hAnsiTheme="minorHAnsi" w:cstheme="minorHAnsi"/>
                <w:sz w:val="20"/>
                <w:szCs w:val="20"/>
              </w:rPr>
              <w:t>EASA.</w:t>
            </w:r>
            <w:r w:rsidR="00341C0E" w:rsidRPr="00B56D31">
              <w:rPr>
                <w:rFonts w:asciiTheme="minorHAnsi" w:hAnsiTheme="minorHAnsi" w:cstheme="minorHAnsi"/>
                <w:sz w:val="20"/>
                <w:szCs w:val="20"/>
              </w:rPr>
              <w:t>21</w:t>
            </w:r>
            <w:r w:rsidRPr="00B56D31">
              <w:rPr>
                <w:rFonts w:asciiTheme="minorHAnsi" w:hAnsiTheme="minorHAnsi" w:cstheme="minorHAnsi"/>
                <w:sz w:val="20"/>
                <w:szCs w:val="20"/>
              </w:rPr>
              <w:t>G.</w:t>
            </w:r>
            <w:sdt>
              <w:sdtPr>
                <w:rPr>
                  <w:rFonts w:asciiTheme="minorHAnsi" w:hAnsiTheme="minorHAnsi" w:cstheme="minorHAnsi"/>
                  <w:sz w:val="20"/>
                  <w:szCs w:val="20"/>
                </w:rPr>
                <w:id w:val="639542294"/>
                <w:placeholder>
                  <w:docPart w:val="74D1F63C718F422F91E9EAE5F9451306"/>
                </w:placeholder>
                <w:showingPlcHdr/>
              </w:sdtPr>
              <w:sdtEndPr/>
              <w:sdtContent>
                <w:r w:rsidRPr="00B56D31">
                  <w:rPr>
                    <w:rStyle w:val="PlaceholderText"/>
                    <w:rFonts w:asciiTheme="minorHAnsi" w:hAnsiTheme="minorHAnsi" w:cstheme="minorHAnsi"/>
                    <w:b/>
                    <w:bCs/>
                    <w:sz w:val="20"/>
                    <w:szCs w:val="20"/>
                  </w:rPr>
                  <w:t>XXX</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C970BBA" w14:textId="77777777" w:rsidR="00C70303" w:rsidRPr="00B56D31" w:rsidRDefault="00C70303" w:rsidP="0062423C">
            <w:pPr>
              <w:tabs>
                <w:tab w:val="left" w:pos="190"/>
                <w:tab w:val="left" w:pos="290"/>
              </w:tabs>
              <w:spacing w:before="60" w:after="60"/>
              <w:rPr>
                <w:rFonts w:asciiTheme="minorHAnsi" w:hAnsiTheme="minorHAnsi" w:cstheme="minorHAnsi"/>
                <w:sz w:val="20"/>
                <w:szCs w:val="20"/>
              </w:rPr>
            </w:pPr>
            <w:r w:rsidRPr="00B56D31">
              <w:rPr>
                <w:rFonts w:asciiTheme="minorHAnsi" w:hAnsiTheme="minorHAnsi" w:cstheme="minorHAnsi"/>
                <w:b/>
                <w:sz w:val="20"/>
                <w:szCs w:val="20"/>
              </w:rPr>
              <w:t>EASA DOA Approval</w:t>
            </w:r>
          </w:p>
        </w:tc>
        <w:tc>
          <w:tcPr>
            <w:tcW w:w="2595" w:type="dxa"/>
            <w:tcBorders>
              <w:top w:val="single" w:sz="4" w:space="0" w:color="auto"/>
              <w:left w:val="single" w:sz="4" w:space="0" w:color="auto"/>
              <w:bottom w:val="single" w:sz="4" w:space="0" w:color="auto"/>
              <w:right w:val="single" w:sz="4" w:space="0" w:color="auto"/>
            </w:tcBorders>
            <w:shd w:val="clear" w:color="auto" w:fill="auto"/>
          </w:tcPr>
          <w:p w14:paraId="3C970BBB" w14:textId="2E58E294" w:rsidR="00C70303" w:rsidRPr="00B56D31" w:rsidRDefault="00C70303" w:rsidP="0062423C">
            <w:pPr>
              <w:tabs>
                <w:tab w:val="left" w:pos="190"/>
                <w:tab w:val="left" w:pos="290"/>
              </w:tabs>
              <w:spacing w:before="60" w:after="60"/>
              <w:rPr>
                <w:rFonts w:asciiTheme="minorHAnsi" w:hAnsiTheme="minorHAnsi" w:cstheme="minorHAnsi"/>
                <w:sz w:val="20"/>
                <w:szCs w:val="20"/>
              </w:rPr>
            </w:pPr>
            <w:r w:rsidRPr="00B56D31">
              <w:rPr>
                <w:rFonts w:asciiTheme="minorHAnsi" w:hAnsiTheme="minorHAnsi" w:cstheme="minorHAnsi"/>
                <w:sz w:val="20"/>
                <w:szCs w:val="20"/>
              </w:rPr>
              <w:t>EASA.21J.</w:t>
            </w:r>
            <w:sdt>
              <w:sdtPr>
                <w:rPr>
                  <w:rFonts w:asciiTheme="minorHAnsi" w:hAnsiTheme="minorHAnsi" w:cstheme="minorHAnsi"/>
                  <w:sz w:val="20"/>
                  <w:szCs w:val="20"/>
                </w:rPr>
                <w:id w:val="-1306768443"/>
                <w:placeholder>
                  <w:docPart w:val="510637ABFF564DD2A7BC8A8BBB5126A4"/>
                </w:placeholder>
                <w:showingPlcHdr/>
              </w:sdtPr>
              <w:sdtEndPr/>
              <w:sdtContent>
                <w:r w:rsidR="005D3A2A" w:rsidRPr="00B56D31">
                  <w:rPr>
                    <w:rStyle w:val="PlaceholderText"/>
                    <w:rFonts w:asciiTheme="minorHAnsi" w:hAnsiTheme="minorHAnsi" w:cstheme="minorHAnsi"/>
                    <w:b/>
                    <w:bCs/>
                    <w:sz w:val="20"/>
                    <w:szCs w:val="20"/>
                  </w:rPr>
                  <w:t>XXX</w:t>
                </w:r>
              </w:sdtContent>
            </w:sdt>
          </w:p>
        </w:tc>
      </w:tr>
      <w:tr w:rsidR="00D26AB4" w:rsidRPr="00B56D31" w14:paraId="3C970BC0" w14:textId="77777777" w:rsidTr="001619B9">
        <w:tc>
          <w:tcPr>
            <w:tcW w:w="2651" w:type="dxa"/>
            <w:tcBorders>
              <w:top w:val="single" w:sz="4" w:space="0" w:color="auto"/>
              <w:left w:val="single" w:sz="4" w:space="0" w:color="auto"/>
              <w:bottom w:val="single" w:sz="4" w:space="0" w:color="auto"/>
              <w:right w:val="single" w:sz="4" w:space="0" w:color="auto"/>
            </w:tcBorders>
            <w:shd w:val="clear" w:color="auto" w:fill="auto"/>
          </w:tcPr>
          <w:p w14:paraId="3C970BBD" w14:textId="045F86F7" w:rsidR="00D26AB4" w:rsidRPr="00B56D31" w:rsidRDefault="00D26AB4" w:rsidP="003C5689">
            <w:pPr>
              <w:spacing w:before="60" w:after="60"/>
              <w:rPr>
                <w:rFonts w:asciiTheme="minorHAnsi" w:hAnsiTheme="minorHAnsi" w:cstheme="minorHAnsi"/>
                <w:b/>
                <w:sz w:val="20"/>
                <w:szCs w:val="20"/>
              </w:rPr>
            </w:pPr>
            <w:r w:rsidRPr="00B56D31">
              <w:rPr>
                <w:rFonts w:asciiTheme="minorHAnsi" w:hAnsiTheme="minorHAnsi" w:cstheme="minorHAnsi"/>
                <w:b/>
                <w:sz w:val="20"/>
                <w:szCs w:val="20"/>
              </w:rPr>
              <w:t>EASA MTOA Approval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C970BBE" w14:textId="4B9FE0AB" w:rsidR="00D26AB4" w:rsidRPr="00B56D31" w:rsidRDefault="00D26AB4" w:rsidP="00D26AB4">
            <w:pPr>
              <w:tabs>
                <w:tab w:val="left" w:pos="190"/>
                <w:tab w:val="left" w:pos="290"/>
              </w:tabs>
              <w:spacing w:before="60" w:after="60"/>
              <w:rPr>
                <w:rFonts w:asciiTheme="minorHAnsi" w:hAnsiTheme="minorHAnsi" w:cstheme="minorHAnsi"/>
                <w:sz w:val="20"/>
                <w:szCs w:val="20"/>
              </w:rPr>
            </w:pPr>
            <w:r w:rsidRPr="00B56D31">
              <w:rPr>
                <w:rFonts w:asciiTheme="minorHAnsi" w:hAnsiTheme="minorHAnsi" w:cstheme="minorHAnsi"/>
                <w:sz w:val="20"/>
                <w:szCs w:val="20"/>
              </w:rPr>
              <w:t>EASA.147.</w:t>
            </w:r>
            <w:sdt>
              <w:sdtPr>
                <w:rPr>
                  <w:rFonts w:asciiTheme="minorHAnsi" w:hAnsiTheme="minorHAnsi" w:cstheme="minorHAnsi"/>
                  <w:sz w:val="20"/>
                  <w:szCs w:val="20"/>
                </w:rPr>
                <w:id w:val="1638373055"/>
                <w:placeholder>
                  <w:docPart w:val="053941FDBFF543518ABE1AD58913AF64"/>
                </w:placeholder>
                <w:showingPlcHdr/>
              </w:sdtPr>
              <w:sdtEndPr/>
              <w:sdtContent>
                <w:r w:rsidR="005D3A2A" w:rsidRPr="00B56D31">
                  <w:rPr>
                    <w:rStyle w:val="PlaceholderText"/>
                    <w:rFonts w:asciiTheme="minorHAnsi" w:hAnsiTheme="minorHAnsi" w:cstheme="minorHAnsi"/>
                    <w:b/>
                    <w:bCs/>
                    <w:sz w:val="20"/>
                    <w:szCs w:val="20"/>
                  </w:rPr>
                  <w:t>XXX</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C64408" w14:textId="08881C4E" w:rsidR="00D26AB4" w:rsidRPr="00B56D31" w:rsidRDefault="00D26AB4" w:rsidP="00D26AB4">
            <w:pPr>
              <w:tabs>
                <w:tab w:val="left" w:pos="190"/>
                <w:tab w:val="left" w:pos="290"/>
              </w:tabs>
              <w:spacing w:before="60" w:after="60"/>
              <w:rPr>
                <w:rFonts w:asciiTheme="minorHAnsi" w:hAnsiTheme="minorHAnsi" w:cstheme="minorHAnsi"/>
                <w:sz w:val="20"/>
                <w:szCs w:val="20"/>
              </w:rPr>
            </w:pPr>
            <w:r w:rsidRPr="00B56D31">
              <w:rPr>
                <w:rFonts w:asciiTheme="minorHAnsi" w:hAnsiTheme="minorHAnsi" w:cstheme="minorHAnsi"/>
                <w:b/>
                <w:sz w:val="20"/>
                <w:szCs w:val="20"/>
              </w:rPr>
              <w:t>EASA AOC Approval</w:t>
            </w:r>
          </w:p>
        </w:tc>
        <w:tc>
          <w:tcPr>
            <w:tcW w:w="2595" w:type="dxa"/>
            <w:tcBorders>
              <w:top w:val="single" w:sz="4" w:space="0" w:color="auto"/>
              <w:left w:val="single" w:sz="4" w:space="0" w:color="auto"/>
              <w:bottom w:val="single" w:sz="4" w:space="0" w:color="auto"/>
            </w:tcBorders>
            <w:shd w:val="clear" w:color="auto" w:fill="auto"/>
          </w:tcPr>
          <w:p w14:paraId="3C970BBF" w14:textId="22F924AE" w:rsidR="00D26AB4" w:rsidRPr="00B56D31" w:rsidRDefault="00D26AB4" w:rsidP="00D26AB4">
            <w:pPr>
              <w:tabs>
                <w:tab w:val="left" w:pos="190"/>
                <w:tab w:val="left" w:pos="290"/>
              </w:tabs>
              <w:spacing w:before="60" w:after="60"/>
              <w:rPr>
                <w:rFonts w:asciiTheme="minorHAnsi" w:hAnsiTheme="minorHAnsi" w:cstheme="minorHAnsi"/>
                <w:sz w:val="20"/>
                <w:szCs w:val="20"/>
              </w:rPr>
            </w:pPr>
            <w:r w:rsidRPr="00B56D31">
              <w:rPr>
                <w:rFonts w:asciiTheme="minorHAnsi" w:hAnsiTheme="minorHAnsi" w:cstheme="minorHAnsi"/>
                <w:sz w:val="20"/>
                <w:szCs w:val="20"/>
              </w:rPr>
              <w:t>EASA.AOC.</w:t>
            </w:r>
            <w:sdt>
              <w:sdtPr>
                <w:rPr>
                  <w:rFonts w:asciiTheme="minorHAnsi" w:hAnsiTheme="minorHAnsi" w:cstheme="minorHAnsi"/>
                  <w:sz w:val="20"/>
                  <w:szCs w:val="20"/>
                </w:rPr>
                <w:id w:val="1890923708"/>
                <w:placeholder>
                  <w:docPart w:val="41436F31176D4A02829438B9BD5452D2"/>
                </w:placeholder>
                <w:showingPlcHdr/>
              </w:sdtPr>
              <w:sdtEndPr/>
              <w:sdtContent>
                <w:r w:rsidR="005D3A2A" w:rsidRPr="00B56D31">
                  <w:rPr>
                    <w:rStyle w:val="PlaceholderText"/>
                    <w:rFonts w:asciiTheme="minorHAnsi" w:hAnsiTheme="minorHAnsi" w:cstheme="minorHAnsi"/>
                    <w:b/>
                    <w:bCs/>
                    <w:sz w:val="20"/>
                    <w:szCs w:val="20"/>
                  </w:rPr>
                  <w:t>XXX</w:t>
                </w:r>
              </w:sdtContent>
            </w:sdt>
          </w:p>
        </w:tc>
      </w:tr>
      <w:tr w:rsidR="00F323BF" w:rsidRPr="00B56D31" w14:paraId="1B2241DF" w14:textId="77777777" w:rsidTr="001619B9">
        <w:tc>
          <w:tcPr>
            <w:tcW w:w="2651" w:type="dxa"/>
            <w:tcBorders>
              <w:top w:val="single" w:sz="4" w:space="0" w:color="auto"/>
              <w:left w:val="single" w:sz="4" w:space="0" w:color="auto"/>
              <w:bottom w:val="single" w:sz="4" w:space="0" w:color="auto"/>
              <w:right w:val="single" w:sz="4" w:space="0" w:color="auto"/>
            </w:tcBorders>
            <w:shd w:val="clear" w:color="auto" w:fill="auto"/>
          </w:tcPr>
          <w:p w14:paraId="7BAE9A55" w14:textId="0AF44613" w:rsidR="00F323BF" w:rsidRPr="00B56D31" w:rsidRDefault="00F323BF" w:rsidP="003C5689">
            <w:pPr>
              <w:spacing w:before="60" w:after="60"/>
              <w:rPr>
                <w:rFonts w:asciiTheme="minorHAnsi" w:hAnsiTheme="minorHAnsi" w:cstheme="minorHAnsi"/>
                <w:b/>
                <w:sz w:val="20"/>
                <w:szCs w:val="20"/>
              </w:rPr>
            </w:pPr>
            <w:r w:rsidRPr="00B56D31">
              <w:rPr>
                <w:rFonts w:asciiTheme="minorHAnsi" w:hAnsiTheme="minorHAnsi" w:cstheme="minorHAnsi"/>
                <w:b/>
                <w:sz w:val="20"/>
                <w:szCs w:val="20"/>
              </w:rPr>
              <w:t xml:space="preserve">EASA </w:t>
            </w:r>
            <w:r w:rsidR="003C5689" w:rsidRPr="00B56D31">
              <w:rPr>
                <w:rFonts w:asciiTheme="minorHAnsi" w:hAnsiTheme="minorHAnsi" w:cstheme="minorHAnsi"/>
                <w:b/>
                <w:sz w:val="20"/>
                <w:szCs w:val="20"/>
              </w:rPr>
              <w:t>MO</w:t>
            </w:r>
            <w:r w:rsidR="00483156">
              <w:rPr>
                <w:rFonts w:asciiTheme="minorHAnsi" w:hAnsiTheme="minorHAnsi" w:cstheme="minorHAnsi"/>
                <w:b/>
                <w:sz w:val="20"/>
                <w:szCs w:val="20"/>
              </w:rPr>
              <w:t>A</w:t>
            </w:r>
            <w:r w:rsidRPr="00B56D31">
              <w:rPr>
                <w:rFonts w:asciiTheme="minorHAnsi" w:hAnsiTheme="minorHAnsi" w:cstheme="minorHAnsi"/>
                <w:b/>
                <w:sz w:val="20"/>
                <w:szCs w:val="20"/>
              </w:rPr>
              <w:t xml:space="preserve"> Approval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63B4B3" w14:textId="310C9AEA" w:rsidR="00F323BF" w:rsidRPr="00B56D31" w:rsidRDefault="00F323BF" w:rsidP="00D26AB4">
            <w:pPr>
              <w:tabs>
                <w:tab w:val="left" w:pos="190"/>
                <w:tab w:val="left" w:pos="290"/>
              </w:tabs>
              <w:spacing w:before="60" w:after="60"/>
              <w:rPr>
                <w:rFonts w:asciiTheme="minorHAnsi" w:hAnsiTheme="minorHAnsi" w:cstheme="minorHAnsi"/>
                <w:sz w:val="20"/>
                <w:szCs w:val="20"/>
              </w:rPr>
            </w:pPr>
            <w:r w:rsidRPr="00B56D31">
              <w:rPr>
                <w:rFonts w:asciiTheme="minorHAnsi" w:hAnsiTheme="minorHAnsi" w:cstheme="minorHAnsi"/>
                <w:sz w:val="20"/>
                <w:szCs w:val="20"/>
              </w:rPr>
              <w:t>EASA.145.</w:t>
            </w:r>
            <w:sdt>
              <w:sdtPr>
                <w:rPr>
                  <w:rFonts w:asciiTheme="minorHAnsi" w:hAnsiTheme="minorHAnsi" w:cstheme="minorHAnsi"/>
                  <w:sz w:val="20"/>
                  <w:szCs w:val="20"/>
                </w:rPr>
                <w:id w:val="1062447205"/>
                <w:placeholder>
                  <w:docPart w:val="2D6D467DCD7E4337BF4F95B71E043FAB"/>
                </w:placeholder>
                <w:showingPlcHdr/>
              </w:sdtPr>
              <w:sdtEndPr/>
              <w:sdtContent>
                <w:r w:rsidR="005D3A2A" w:rsidRPr="00B56D31">
                  <w:rPr>
                    <w:rStyle w:val="PlaceholderText"/>
                    <w:rFonts w:asciiTheme="minorHAnsi" w:hAnsiTheme="minorHAnsi" w:cstheme="minorHAnsi"/>
                    <w:b/>
                    <w:bCs/>
                    <w:sz w:val="20"/>
                    <w:szCs w:val="20"/>
                  </w:rPr>
                  <w:t>XXX</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1820C1" w14:textId="2DD39046" w:rsidR="00F323BF" w:rsidRPr="00B56D31" w:rsidRDefault="00923812" w:rsidP="00D26AB4">
            <w:pPr>
              <w:tabs>
                <w:tab w:val="left" w:pos="190"/>
                <w:tab w:val="left" w:pos="290"/>
              </w:tabs>
              <w:spacing w:before="60" w:after="60"/>
              <w:rPr>
                <w:rFonts w:asciiTheme="minorHAnsi" w:hAnsiTheme="minorHAnsi" w:cstheme="minorHAnsi"/>
                <w:b/>
                <w:sz w:val="20"/>
                <w:szCs w:val="20"/>
              </w:rPr>
            </w:pPr>
            <w:r w:rsidRPr="00B56D31">
              <w:rPr>
                <w:rFonts w:asciiTheme="minorHAnsi" w:hAnsiTheme="minorHAnsi" w:cstheme="minorHAnsi"/>
                <w:b/>
                <w:sz w:val="20"/>
                <w:szCs w:val="20"/>
              </w:rPr>
              <w:t>EASA Part-CAO A</w:t>
            </w:r>
            <w:r w:rsidR="00F323BF" w:rsidRPr="00B56D31">
              <w:rPr>
                <w:rFonts w:asciiTheme="minorHAnsi" w:hAnsiTheme="minorHAnsi" w:cstheme="minorHAnsi"/>
                <w:b/>
                <w:sz w:val="20"/>
                <w:szCs w:val="20"/>
              </w:rPr>
              <w:t>pproval</w:t>
            </w:r>
          </w:p>
        </w:tc>
        <w:tc>
          <w:tcPr>
            <w:tcW w:w="2595" w:type="dxa"/>
            <w:tcBorders>
              <w:top w:val="single" w:sz="4" w:space="0" w:color="auto"/>
              <w:left w:val="single" w:sz="4" w:space="0" w:color="auto"/>
              <w:bottom w:val="single" w:sz="4" w:space="0" w:color="auto"/>
            </w:tcBorders>
            <w:shd w:val="clear" w:color="auto" w:fill="auto"/>
          </w:tcPr>
          <w:p w14:paraId="28AD4AFB" w14:textId="2852A7CC" w:rsidR="00F323BF" w:rsidRPr="00B56D31" w:rsidRDefault="00F323BF" w:rsidP="00D26AB4">
            <w:pPr>
              <w:tabs>
                <w:tab w:val="left" w:pos="190"/>
                <w:tab w:val="left" w:pos="290"/>
              </w:tabs>
              <w:spacing w:before="60" w:after="60"/>
              <w:rPr>
                <w:rFonts w:asciiTheme="minorHAnsi" w:hAnsiTheme="minorHAnsi" w:cstheme="minorHAnsi"/>
                <w:sz w:val="20"/>
                <w:szCs w:val="20"/>
              </w:rPr>
            </w:pPr>
            <w:r w:rsidRPr="00B56D31">
              <w:rPr>
                <w:rFonts w:asciiTheme="minorHAnsi" w:hAnsiTheme="minorHAnsi" w:cstheme="minorHAnsi"/>
                <w:sz w:val="20"/>
                <w:szCs w:val="20"/>
              </w:rPr>
              <w:t>EASA.CAO.</w:t>
            </w:r>
            <w:sdt>
              <w:sdtPr>
                <w:rPr>
                  <w:rFonts w:asciiTheme="minorHAnsi" w:hAnsiTheme="minorHAnsi" w:cstheme="minorHAnsi"/>
                  <w:sz w:val="20"/>
                  <w:szCs w:val="20"/>
                </w:rPr>
                <w:id w:val="96598741"/>
                <w:placeholder>
                  <w:docPart w:val="0D4E2BBC487D43E48DA637F37666E362"/>
                </w:placeholder>
                <w:showingPlcHdr/>
              </w:sdtPr>
              <w:sdtEndPr/>
              <w:sdtContent>
                <w:r w:rsidR="005D3A2A" w:rsidRPr="00B56D31">
                  <w:rPr>
                    <w:rStyle w:val="PlaceholderText"/>
                    <w:rFonts w:asciiTheme="minorHAnsi" w:hAnsiTheme="minorHAnsi" w:cstheme="minorHAnsi"/>
                    <w:b/>
                    <w:bCs/>
                    <w:sz w:val="20"/>
                    <w:szCs w:val="20"/>
                  </w:rPr>
                  <w:t>XXX</w:t>
                </w:r>
              </w:sdtContent>
            </w:sdt>
          </w:p>
        </w:tc>
      </w:tr>
    </w:tbl>
    <w:p w14:paraId="3C970BC1" w14:textId="5A30E557" w:rsidR="00C70303" w:rsidRPr="00B753E4" w:rsidRDefault="00C70303" w:rsidP="00C70303">
      <w:pPr>
        <w:rPr>
          <w:rFonts w:asciiTheme="minorHAnsi" w:hAnsiTheme="minorHAnsi" w:cstheme="minorHAnsi"/>
          <w:sz w:val="18"/>
          <w:szCs w:val="18"/>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0"/>
        <w:gridCol w:w="3591"/>
        <w:gridCol w:w="3521"/>
      </w:tblGrid>
      <w:tr w:rsidR="00C70303" w:rsidRPr="00B56D31" w14:paraId="3C970BC3" w14:textId="77777777" w:rsidTr="001619B9">
        <w:tc>
          <w:tcPr>
            <w:tcW w:w="10632" w:type="dxa"/>
            <w:gridSpan w:val="3"/>
          </w:tcPr>
          <w:p w14:paraId="3C970BC2" w14:textId="2935724B" w:rsidR="00C70303" w:rsidRPr="00B56D31" w:rsidRDefault="00C70303" w:rsidP="00340F34">
            <w:pPr>
              <w:pStyle w:val="Heading1"/>
              <w:numPr>
                <w:ilvl w:val="0"/>
                <w:numId w:val="0"/>
              </w:numPr>
              <w:rPr>
                <w:rFonts w:cstheme="minorHAnsi"/>
                <w:lang w:val="en-GB"/>
              </w:rPr>
            </w:pPr>
            <w:bookmarkStart w:id="19" w:name="_Hlk118138037"/>
            <w:r w:rsidRPr="00B56D31">
              <w:rPr>
                <w:rFonts w:cstheme="minorHAnsi"/>
                <w:lang w:val="en-GB"/>
              </w:rPr>
              <w:br w:type="page"/>
            </w:r>
            <w:bookmarkStart w:id="20" w:name="_Ref127884715"/>
            <w:r w:rsidR="00340F34">
              <w:rPr>
                <w:rFonts w:cstheme="minorHAnsi"/>
                <w:lang w:val="en-GB"/>
              </w:rPr>
              <w:t xml:space="preserve">10. </w:t>
            </w:r>
            <w:r w:rsidRPr="00B56D31">
              <w:rPr>
                <w:rFonts w:cstheme="minorHAnsi"/>
                <w:lang w:val="en-GB"/>
              </w:rPr>
              <w:t>Applicant’s declaration and acceptance of the Terms of Use for the EASA</w:t>
            </w:r>
            <w:r w:rsidR="00E570BA" w:rsidRPr="00B56D31">
              <w:rPr>
                <w:rFonts w:cstheme="minorHAnsi"/>
                <w:lang w:val="en-GB"/>
              </w:rPr>
              <w:t xml:space="preserve"> Oversight Management Software</w:t>
            </w:r>
            <w:r w:rsidRPr="00B56D31">
              <w:rPr>
                <w:rFonts w:cstheme="minorHAnsi"/>
                <w:lang w:val="en-GB"/>
              </w:rPr>
              <w:t xml:space="preserve"> (</w:t>
            </w:r>
            <w:r w:rsidR="00E570BA" w:rsidRPr="00B56D31">
              <w:rPr>
                <w:rFonts w:cstheme="minorHAnsi"/>
                <w:lang w:val="en-GB"/>
              </w:rPr>
              <w:t>OMS</w:t>
            </w:r>
            <w:r w:rsidRPr="00B56D31">
              <w:rPr>
                <w:rFonts w:cstheme="minorHAnsi"/>
                <w:lang w:val="en-GB"/>
              </w:rPr>
              <w:t xml:space="preserve"> Service)</w:t>
            </w:r>
            <w:bookmarkEnd w:id="20"/>
          </w:p>
        </w:tc>
      </w:tr>
      <w:tr w:rsidR="00C70303" w:rsidRPr="00B56D31" w14:paraId="3C970BC6" w14:textId="77777777" w:rsidTr="001619B9">
        <w:tc>
          <w:tcPr>
            <w:tcW w:w="10632" w:type="dxa"/>
            <w:gridSpan w:val="3"/>
          </w:tcPr>
          <w:p w14:paraId="3C970BC4" w14:textId="7CF91779" w:rsidR="00C70303" w:rsidRPr="00B56D31" w:rsidRDefault="00C70303" w:rsidP="0062423C">
            <w:pPr>
              <w:spacing w:before="120" w:after="120"/>
              <w:jc w:val="both"/>
              <w:rPr>
                <w:rFonts w:asciiTheme="minorHAnsi" w:hAnsiTheme="minorHAnsi" w:cstheme="minorHAnsi"/>
                <w:sz w:val="20"/>
                <w:szCs w:val="20"/>
              </w:rPr>
            </w:pPr>
            <w:r w:rsidRPr="00B56D31">
              <w:rPr>
                <w:rFonts w:asciiTheme="minorHAnsi" w:hAnsiTheme="minorHAnsi" w:cstheme="minorHAnsi"/>
                <w:sz w:val="20"/>
                <w:szCs w:val="20"/>
              </w:rPr>
              <w:t xml:space="preserve">I, as </w:t>
            </w:r>
            <w:r w:rsidR="0081552A" w:rsidRPr="00B56D31">
              <w:rPr>
                <w:rFonts w:asciiTheme="minorHAnsi" w:hAnsiTheme="minorHAnsi" w:cstheme="minorHAnsi"/>
                <w:sz w:val="20"/>
                <w:szCs w:val="20"/>
              </w:rPr>
              <w:t>Compliance Monitoring</w:t>
            </w:r>
            <w:r w:rsidR="001853F0" w:rsidRPr="00B56D31">
              <w:rPr>
                <w:rFonts w:asciiTheme="minorHAnsi" w:hAnsiTheme="minorHAnsi" w:cstheme="minorHAnsi"/>
                <w:sz w:val="20"/>
                <w:szCs w:val="20"/>
              </w:rPr>
              <w:t xml:space="preserve"> Manager</w:t>
            </w:r>
            <w:r w:rsidRPr="00B56D31">
              <w:rPr>
                <w:rFonts w:asciiTheme="minorHAnsi" w:hAnsiTheme="minorHAnsi" w:cstheme="minorHAnsi"/>
                <w:sz w:val="20"/>
                <w:szCs w:val="20"/>
              </w:rPr>
              <w:t xml:space="preserve"> of the Organisation, herewith declare to be duly authorised/empowered to validly represent  the company as detailed above for the purpose of accessing and using the EASA </w:t>
            </w:r>
            <w:r w:rsidR="00824E4B" w:rsidRPr="00B56D31">
              <w:rPr>
                <w:rFonts w:asciiTheme="minorHAnsi" w:hAnsiTheme="minorHAnsi" w:cstheme="minorHAnsi"/>
                <w:sz w:val="20"/>
                <w:szCs w:val="20"/>
              </w:rPr>
              <w:t>Oversight</w:t>
            </w:r>
            <w:r w:rsidR="00E570BA" w:rsidRPr="00B56D31">
              <w:rPr>
                <w:rFonts w:asciiTheme="minorHAnsi" w:hAnsiTheme="minorHAnsi" w:cstheme="minorHAnsi"/>
                <w:sz w:val="20"/>
                <w:szCs w:val="20"/>
              </w:rPr>
              <w:t xml:space="preserve"> Management Software</w:t>
            </w:r>
            <w:r w:rsidRPr="00B56D31">
              <w:rPr>
                <w:rFonts w:asciiTheme="minorHAnsi" w:hAnsiTheme="minorHAnsi" w:cstheme="minorHAnsi"/>
                <w:sz w:val="20"/>
                <w:szCs w:val="20"/>
              </w:rPr>
              <w:t xml:space="preserve"> (</w:t>
            </w:r>
            <w:r w:rsidR="00E570BA" w:rsidRPr="00B56D31">
              <w:rPr>
                <w:rFonts w:asciiTheme="minorHAnsi" w:hAnsiTheme="minorHAnsi" w:cstheme="minorHAnsi"/>
                <w:sz w:val="20"/>
                <w:szCs w:val="20"/>
              </w:rPr>
              <w:t>OMS</w:t>
            </w:r>
            <w:r w:rsidRPr="00B56D31">
              <w:rPr>
                <w:rFonts w:asciiTheme="minorHAnsi" w:hAnsiTheme="minorHAnsi" w:cstheme="minorHAnsi"/>
                <w:sz w:val="20"/>
                <w:szCs w:val="20"/>
              </w:rPr>
              <w:t xml:space="preserve"> Service).</w:t>
            </w:r>
          </w:p>
          <w:p w14:paraId="6A473A88" w14:textId="35F73C37" w:rsidR="00C70303" w:rsidRPr="00B56D31" w:rsidRDefault="00C70303" w:rsidP="0062423C">
            <w:pPr>
              <w:spacing w:before="120" w:after="120"/>
              <w:jc w:val="both"/>
              <w:rPr>
                <w:rFonts w:asciiTheme="minorHAnsi" w:hAnsiTheme="minorHAnsi" w:cstheme="minorHAnsi"/>
                <w:bCs/>
                <w:spacing w:val="-2"/>
                <w:sz w:val="20"/>
              </w:rPr>
            </w:pPr>
            <w:r w:rsidRPr="00B56D31">
              <w:rPr>
                <w:rFonts w:asciiTheme="minorHAnsi" w:hAnsiTheme="minorHAnsi" w:cstheme="minorHAnsi"/>
                <w:sz w:val="20"/>
                <w:szCs w:val="20"/>
              </w:rPr>
              <w:t xml:space="preserve">I acknowledge that I have </w:t>
            </w:r>
            <w:r w:rsidR="00824E4B" w:rsidRPr="00B56D31">
              <w:rPr>
                <w:rFonts w:asciiTheme="minorHAnsi" w:hAnsiTheme="minorHAnsi" w:cstheme="minorHAnsi"/>
                <w:sz w:val="20"/>
                <w:szCs w:val="20"/>
              </w:rPr>
              <w:t>read, understood</w:t>
            </w:r>
            <w:r w:rsidRPr="00B56D31">
              <w:rPr>
                <w:rFonts w:asciiTheme="minorHAnsi" w:hAnsiTheme="minorHAnsi" w:cstheme="minorHAnsi"/>
                <w:sz w:val="20"/>
                <w:szCs w:val="20"/>
              </w:rPr>
              <w:t xml:space="preserve"> the </w:t>
            </w:r>
            <w:hyperlink r:id="rId19" w:history="1">
              <w:r w:rsidRPr="00B56D31">
                <w:rPr>
                  <w:rStyle w:val="Hyperlink"/>
                  <w:rFonts w:asciiTheme="minorHAnsi" w:hAnsiTheme="minorHAnsi" w:cstheme="minorHAnsi"/>
                  <w:sz w:val="20"/>
                  <w:szCs w:val="20"/>
                </w:rPr>
                <w:t xml:space="preserve">Terms of Use of the </w:t>
              </w:r>
              <w:r w:rsidR="00E570BA" w:rsidRPr="00B56D31">
                <w:rPr>
                  <w:rStyle w:val="Hyperlink"/>
                  <w:rFonts w:asciiTheme="minorHAnsi" w:hAnsiTheme="minorHAnsi" w:cstheme="minorHAnsi"/>
                  <w:sz w:val="20"/>
                  <w:szCs w:val="20"/>
                </w:rPr>
                <w:t>OMS</w:t>
              </w:r>
              <w:r w:rsidRPr="00B56D31">
                <w:rPr>
                  <w:rStyle w:val="Hyperlink"/>
                  <w:rFonts w:asciiTheme="minorHAnsi" w:hAnsiTheme="minorHAnsi" w:cstheme="minorHAnsi"/>
                  <w:sz w:val="20"/>
                  <w:szCs w:val="20"/>
                </w:rPr>
                <w:t xml:space="preserve"> Service</w:t>
              </w:r>
            </w:hyperlink>
            <w:r w:rsidR="00341C0E" w:rsidRPr="00B56D31">
              <w:rPr>
                <w:rFonts w:asciiTheme="minorHAnsi" w:hAnsiTheme="minorHAnsi" w:cstheme="minorHAnsi"/>
                <w:sz w:val="20"/>
                <w:szCs w:val="20"/>
              </w:rPr>
              <w:t>,</w:t>
            </w:r>
            <w:r w:rsidRPr="00B56D31">
              <w:rPr>
                <w:rFonts w:asciiTheme="minorHAnsi" w:hAnsiTheme="minorHAnsi" w:cstheme="minorHAnsi"/>
                <w:sz w:val="20"/>
                <w:szCs w:val="20"/>
              </w:rPr>
              <w:t xml:space="preserve"> and I agree to abide by them.</w:t>
            </w:r>
            <w:r w:rsidRPr="00B56D31">
              <w:rPr>
                <w:rFonts w:asciiTheme="minorHAnsi" w:hAnsiTheme="minorHAnsi" w:cstheme="minorHAnsi"/>
                <w:bCs/>
                <w:spacing w:val="-2"/>
                <w:sz w:val="20"/>
              </w:rPr>
              <w:t xml:space="preserve"> </w:t>
            </w:r>
          </w:p>
          <w:p w14:paraId="3C970BC5" w14:textId="37FCC36B" w:rsidR="00DE2660" w:rsidRPr="00B56D31" w:rsidRDefault="00DE2660" w:rsidP="0062423C">
            <w:pPr>
              <w:spacing w:before="120" w:after="120"/>
              <w:jc w:val="both"/>
              <w:rPr>
                <w:rFonts w:asciiTheme="minorHAnsi" w:hAnsiTheme="minorHAnsi" w:cstheme="minorHAnsi"/>
                <w:bCs/>
                <w:spacing w:val="-2"/>
                <w:sz w:val="20"/>
              </w:rPr>
            </w:pPr>
            <w:r w:rsidRPr="00B56D31">
              <w:rPr>
                <w:rFonts w:asciiTheme="minorHAnsi" w:hAnsiTheme="minorHAnsi" w:cstheme="minorHAnsi"/>
                <w:sz w:val="20"/>
                <w:szCs w:val="20"/>
              </w:rPr>
              <w:t>Note:  the reference to “OMS” is a generic reference to the oversight management software used by EASA, where the specific name may be subject to change.</w:t>
            </w:r>
          </w:p>
        </w:tc>
      </w:tr>
      <w:tr w:rsidR="00C70303" w:rsidRPr="00B56D31" w14:paraId="3C970BCA" w14:textId="77777777" w:rsidTr="001619B9">
        <w:trPr>
          <w:trHeight w:val="743"/>
        </w:trPr>
        <w:tc>
          <w:tcPr>
            <w:tcW w:w="3520" w:type="dxa"/>
            <w:tcBorders>
              <w:bottom w:val="dotted" w:sz="4" w:space="0" w:color="auto"/>
            </w:tcBorders>
            <w:vAlign w:val="bottom"/>
          </w:tcPr>
          <w:p w14:paraId="3C970BC7" w14:textId="1793466D" w:rsidR="00C70303" w:rsidRPr="00B56D31" w:rsidRDefault="006D1BA0" w:rsidP="00B27ADB">
            <w:pPr>
              <w:spacing w:before="120" w:after="120"/>
              <w:jc w:val="center"/>
              <w:rPr>
                <w:rFonts w:asciiTheme="minorHAnsi" w:hAnsiTheme="minorHAnsi" w:cstheme="minorHAnsi"/>
                <w:b/>
                <w:bCs/>
                <w:noProof/>
                <w:spacing w:val="-2"/>
                <w:sz w:val="20"/>
                <w:szCs w:val="20"/>
              </w:rPr>
            </w:pPr>
            <w:sdt>
              <w:sdtPr>
                <w:rPr>
                  <w:rFonts w:asciiTheme="minorHAnsi" w:hAnsiTheme="minorHAnsi" w:cstheme="minorHAnsi"/>
                  <w:sz w:val="20"/>
                  <w:szCs w:val="20"/>
                </w:rPr>
                <w:id w:val="-1628082522"/>
                <w:placeholder>
                  <w:docPart w:val="997E322F4CA649A791CC09B7F8CD130B"/>
                </w:placeholder>
                <w:showingPlcHdr/>
              </w:sdtPr>
              <w:sdtEndPr/>
              <w:sdtContent>
                <w:r w:rsidR="005D3A2A" w:rsidRPr="00B56D31">
                  <w:rPr>
                    <w:rStyle w:val="PlaceholderText"/>
                    <w:rFonts w:asciiTheme="minorHAnsi" w:hAnsiTheme="minorHAnsi" w:cstheme="minorHAnsi"/>
                    <w:sz w:val="20"/>
                    <w:szCs w:val="20"/>
                  </w:rPr>
                  <w:t>Enter Date</w:t>
                </w:r>
                <w:r w:rsidR="00BF1FA2" w:rsidRPr="00B56D31">
                  <w:rPr>
                    <w:rStyle w:val="PlaceholderText"/>
                    <w:rFonts w:asciiTheme="minorHAnsi" w:hAnsiTheme="minorHAnsi" w:cstheme="minorHAnsi"/>
                    <w:sz w:val="20"/>
                    <w:szCs w:val="20"/>
                  </w:rPr>
                  <w:t xml:space="preserve"> (DD.MM:YYYY)</w:t>
                </w:r>
                <w:r w:rsidR="005D3A2A" w:rsidRPr="00B56D31">
                  <w:rPr>
                    <w:rStyle w:val="PlaceholderText"/>
                    <w:rFonts w:asciiTheme="minorHAnsi" w:hAnsiTheme="minorHAnsi" w:cstheme="minorHAnsi"/>
                    <w:sz w:val="20"/>
                    <w:szCs w:val="20"/>
                  </w:rPr>
                  <w:t xml:space="preserve"> / Location</w:t>
                </w:r>
              </w:sdtContent>
            </w:sdt>
          </w:p>
        </w:tc>
        <w:tc>
          <w:tcPr>
            <w:tcW w:w="3591" w:type="dxa"/>
            <w:tcBorders>
              <w:bottom w:val="dotted" w:sz="4" w:space="0" w:color="auto"/>
            </w:tcBorders>
            <w:vAlign w:val="bottom"/>
          </w:tcPr>
          <w:p w14:paraId="3C970BC8" w14:textId="7425EF17" w:rsidR="00C70303" w:rsidRPr="00B56D31" w:rsidRDefault="006D1BA0" w:rsidP="00B27ADB">
            <w:pPr>
              <w:spacing w:before="120" w:after="120"/>
              <w:jc w:val="center"/>
              <w:rPr>
                <w:rFonts w:asciiTheme="minorHAnsi" w:hAnsiTheme="minorHAnsi" w:cstheme="minorHAnsi"/>
                <w:b/>
                <w:bCs/>
                <w:noProof/>
                <w:spacing w:val="-2"/>
                <w:sz w:val="20"/>
                <w:szCs w:val="20"/>
              </w:rPr>
            </w:pPr>
            <w:sdt>
              <w:sdtPr>
                <w:rPr>
                  <w:rFonts w:asciiTheme="minorHAnsi" w:hAnsiTheme="minorHAnsi" w:cstheme="minorHAnsi"/>
                  <w:sz w:val="20"/>
                  <w:szCs w:val="20"/>
                </w:rPr>
                <w:id w:val="255323432"/>
                <w:placeholder>
                  <w:docPart w:val="D0BDB48DD57F4AD99720837E9495D909"/>
                </w:placeholder>
                <w:showingPlcHdr/>
              </w:sdtPr>
              <w:sdtEndPr/>
              <w:sdtContent>
                <w:r w:rsidR="005D3A2A" w:rsidRPr="00B56D31">
                  <w:rPr>
                    <w:rStyle w:val="PlaceholderText"/>
                    <w:rFonts w:asciiTheme="minorHAnsi" w:hAnsiTheme="minorHAnsi" w:cstheme="minorHAnsi"/>
                    <w:sz w:val="20"/>
                    <w:szCs w:val="20"/>
                  </w:rPr>
                  <w:t>Enter Name</w:t>
                </w:r>
              </w:sdtContent>
            </w:sdt>
          </w:p>
        </w:tc>
        <w:tc>
          <w:tcPr>
            <w:tcW w:w="3521" w:type="dxa"/>
            <w:tcBorders>
              <w:bottom w:val="dotted" w:sz="4" w:space="0" w:color="auto"/>
            </w:tcBorders>
            <w:vAlign w:val="bottom"/>
          </w:tcPr>
          <w:p w14:paraId="3C970BC9" w14:textId="77777777" w:rsidR="00C70303" w:rsidRPr="00B56D31" w:rsidRDefault="00C70303" w:rsidP="00B27ADB">
            <w:pPr>
              <w:spacing w:before="120" w:after="120"/>
              <w:jc w:val="center"/>
              <w:rPr>
                <w:rFonts w:asciiTheme="minorHAnsi" w:hAnsiTheme="minorHAnsi" w:cstheme="minorHAnsi"/>
                <w:noProof/>
                <w:spacing w:val="-2"/>
                <w:sz w:val="20"/>
                <w:szCs w:val="20"/>
              </w:rPr>
            </w:pPr>
          </w:p>
        </w:tc>
      </w:tr>
      <w:tr w:rsidR="00C70303" w:rsidRPr="00B56D31" w14:paraId="3C970BCE" w14:textId="77777777" w:rsidTr="001619B9">
        <w:tc>
          <w:tcPr>
            <w:tcW w:w="3520" w:type="dxa"/>
            <w:tcBorders>
              <w:top w:val="dotted" w:sz="4" w:space="0" w:color="auto"/>
            </w:tcBorders>
            <w:vAlign w:val="center"/>
          </w:tcPr>
          <w:p w14:paraId="3C970BCB" w14:textId="77777777" w:rsidR="00C70303" w:rsidRPr="00B56D31" w:rsidRDefault="00C70303" w:rsidP="00B27ADB">
            <w:pPr>
              <w:spacing w:before="20" w:after="60"/>
              <w:jc w:val="center"/>
              <w:rPr>
                <w:rFonts w:asciiTheme="minorHAnsi" w:hAnsiTheme="minorHAnsi" w:cstheme="minorHAnsi"/>
                <w:sz w:val="20"/>
                <w:szCs w:val="20"/>
              </w:rPr>
            </w:pPr>
            <w:r w:rsidRPr="00B56D31">
              <w:rPr>
                <w:rFonts w:asciiTheme="minorHAnsi" w:hAnsiTheme="minorHAnsi" w:cstheme="minorHAnsi"/>
                <w:sz w:val="20"/>
                <w:szCs w:val="20"/>
              </w:rPr>
              <w:t>Date/Location</w:t>
            </w:r>
          </w:p>
        </w:tc>
        <w:tc>
          <w:tcPr>
            <w:tcW w:w="3591" w:type="dxa"/>
            <w:tcBorders>
              <w:top w:val="dotted" w:sz="4" w:space="0" w:color="auto"/>
            </w:tcBorders>
            <w:vAlign w:val="center"/>
          </w:tcPr>
          <w:p w14:paraId="3C970BCC" w14:textId="77777777" w:rsidR="00C70303" w:rsidRPr="00B56D31" w:rsidRDefault="00C70303" w:rsidP="00B27ADB">
            <w:pPr>
              <w:spacing w:before="20" w:after="60"/>
              <w:jc w:val="center"/>
              <w:rPr>
                <w:rFonts w:asciiTheme="minorHAnsi" w:hAnsiTheme="minorHAnsi" w:cstheme="minorHAnsi"/>
                <w:sz w:val="20"/>
                <w:szCs w:val="20"/>
              </w:rPr>
            </w:pPr>
            <w:r w:rsidRPr="00B56D31">
              <w:rPr>
                <w:rFonts w:asciiTheme="minorHAnsi" w:hAnsiTheme="minorHAnsi" w:cstheme="minorHAnsi"/>
                <w:sz w:val="20"/>
                <w:szCs w:val="20"/>
              </w:rPr>
              <w:t>Name</w:t>
            </w:r>
          </w:p>
        </w:tc>
        <w:tc>
          <w:tcPr>
            <w:tcW w:w="3521" w:type="dxa"/>
            <w:tcBorders>
              <w:top w:val="dotted" w:sz="4" w:space="0" w:color="auto"/>
            </w:tcBorders>
            <w:vAlign w:val="center"/>
          </w:tcPr>
          <w:p w14:paraId="3C970BCD" w14:textId="684ECBD6" w:rsidR="00C70303" w:rsidRPr="00B56D31" w:rsidRDefault="00C70303" w:rsidP="00B27ADB">
            <w:pPr>
              <w:spacing w:before="20" w:after="60"/>
              <w:jc w:val="center"/>
              <w:rPr>
                <w:rFonts w:asciiTheme="minorHAnsi" w:hAnsiTheme="minorHAnsi" w:cstheme="minorHAnsi"/>
                <w:sz w:val="20"/>
                <w:szCs w:val="20"/>
              </w:rPr>
            </w:pPr>
            <w:r w:rsidRPr="00B56D31">
              <w:rPr>
                <w:rFonts w:asciiTheme="minorHAnsi" w:hAnsiTheme="minorHAnsi" w:cstheme="minorHAnsi"/>
                <w:sz w:val="20"/>
                <w:szCs w:val="20"/>
              </w:rPr>
              <w:t xml:space="preserve">Signature of </w:t>
            </w:r>
            <w:r w:rsidR="00BE7BC7" w:rsidRPr="00B56D31">
              <w:rPr>
                <w:rFonts w:asciiTheme="minorHAnsi" w:hAnsiTheme="minorHAnsi" w:cstheme="minorHAnsi"/>
                <w:sz w:val="20"/>
                <w:szCs w:val="20"/>
              </w:rPr>
              <w:t xml:space="preserve">Compliance Monitoring </w:t>
            </w:r>
            <w:r w:rsidR="001853F0" w:rsidRPr="00B56D31">
              <w:rPr>
                <w:rFonts w:asciiTheme="minorHAnsi" w:hAnsiTheme="minorHAnsi" w:cstheme="minorHAnsi"/>
                <w:sz w:val="20"/>
                <w:szCs w:val="20"/>
              </w:rPr>
              <w:t>Manager</w:t>
            </w:r>
          </w:p>
        </w:tc>
      </w:tr>
      <w:bookmarkEnd w:id="19"/>
    </w:tbl>
    <w:p w14:paraId="3C970BCF" w14:textId="77777777" w:rsidR="00C70303" w:rsidRPr="00B753E4" w:rsidRDefault="00C70303" w:rsidP="00C70303">
      <w:pPr>
        <w:rPr>
          <w:rFonts w:asciiTheme="minorHAnsi" w:hAnsiTheme="minorHAnsi" w:cstheme="minorHAnsi"/>
          <w:sz w:val="18"/>
          <w:szCs w:val="18"/>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3497"/>
        <w:gridCol w:w="3573"/>
      </w:tblGrid>
      <w:tr w:rsidR="00C70303" w:rsidRPr="00B56D31" w14:paraId="3C970BD1" w14:textId="77777777" w:rsidTr="001619B9">
        <w:tc>
          <w:tcPr>
            <w:tcW w:w="10632" w:type="dxa"/>
            <w:gridSpan w:val="3"/>
          </w:tcPr>
          <w:p w14:paraId="3C970BD0" w14:textId="3F36BD6D" w:rsidR="00C70303" w:rsidRPr="00340F34" w:rsidRDefault="00C70303" w:rsidP="00340F34">
            <w:pPr>
              <w:pStyle w:val="Heading1"/>
              <w:numPr>
                <w:ilvl w:val="0"/>
                <w:numId w:val="14"/>
              </w:numPr>
              <w:rPr>
                <w:rFonts w:cstheme="minorHAnsi"/>
                <w:lang w:val="en-GB"/>
              </w:rPr>
            </w:pPr>
            <w:r w:rsidRPr="00340F34">
              <w:rPr>
                <w:rFonts w:cstheme="minorHAnsi"/>
                <w:lang w:val="en-GB"/>
              </w:rPr>
              <w:br w:type="page"/>
            </w:r>
            <w:bookmarkStart w:id="21" w:name="_Ref127884720"/>
            <w:r w:rsidRPr="00340F34">
              <w:rPr>
                <w:rFonts w:cstheme="minorHAnsi"/>
                <w:lang w:val="en-GB"/>
              </w:rPr>
              <w:t>Applicant’s declaration and acceptance of the General Conditions and Terms of Payment</w:t>
            </w:r>
            <w:bookmarkEnd w:id="21"/>
          </w:p>
        </w:tc>
      </w:tr>
      <w:tr w:rsidR="00C70303" w:rsidRPr="00B56D31" w14:paraId="3C970BD6" w14:textId="77777777" w:rsidTr="001619B9">
        <w:tc>
          <w:tcPr>
            <w:tcW w:w="10632" w:type="dxa"/>
            <w:gridSpan w:val="3"/>
            <w:tcBorders>
              <w:bottom w:val="single" w:sz="4" w:space="0" w:color="auto"/>
            </w:tcBorders>
          </w:tcPr>
          <w:p w14:paraId="3C970BD2" w14:textId="77777777" w:rsidR="00C70303" w:rsidRPr="00B56D31" w:rsidRDefault="00C70303" w:rsidP="0062423C">
            <w:pPr>
              <w:spacing w:before="120" w:after="120"/>
              <w:jc w:val="both"/>
              <w:rPr>
                <w:rFonts w:asciiTheme="minorHAnsi" w:hAnsiTheme="minorHAnsi" w:cstheme="minorHAnsi"/>
                <w:sz w:val="20"/>
                <w:szCs w:val="20"/>
              </w:rPr>
            </w:pPr>
            <w:r w:rsidRPr="00B56D31">
              <w:rPr>
                <w:rFonts w:asciiTheme="minorHAnsi" w:hAnsiTheme="minorHAnsi" w:cstheme="minorHAnsi"/>
                <w:sz w:val="20"/>
                <w:szCs w:val="20"/>
              </w:rPr>
              <w:t>I declare that I have the legal capacity to submit this application to EASA and that all information provided in this application form is correct and complete.</w:t>
            </w:r>
          </w:p>
          <w:p w14:paraId="3C970BD3" w14:textId="552B9482" w:rsidR="00C70303" w:rsidRPr="00B56D31" w:rsidRDefault="00C70303" w:rsidP="0062423C">
            <w:pPr>
              <w:spacing w:before="120" w:after="120"/>
              <w:jc w:val="both"/>
              <w:rPr>
                <w:rFonts w:asciiTheme="minorHAnsi" w:hAnsiTheme="minorHAnsi" w:cstheme="minorHAnsi"/>
                <w:sz w:val="20"/>
                <w:szCs w:val="20"/>
              </w:rPr>
            </w:pPr>
            <w:r w:rsidRPr="00B56D31">
              <w:rPr>
                <w:rFonts w:asciiTheme="minorHAnsi" w:hAnsiTheme="minorHAnsi" w:cstheme="minorHAnsi"/>
                <w:sz w:val="20"/>
                <w:szCs w:val="20"/>
              </w:rPr>
              <w:t xml:space="preserve">I have understood that I am submitting an application for which fees or charges will be levied by EASA in accordance with Commission </w:t>
            </w:r>
            <w:r w:rsidR="00EF655E" w:rsidRPr="00B56D31">
              <w:rPr>
                <w:rFonts w:asciiTheme="minorHAnsi" w:hAnsiTheme="minorHAnsi" w:cstheme="minorHAnsi"/>
                <w:sz w:val="20"/>
                <w:szCs w:val="20"/>
              </w:rPr>
              <w:t xml:space="preserve">Implementing </w:t>
            </w:r>
            <w:r w:rsidRPr="00B56D31">
              <w:rPr>
                <w:rFonts w:asciiTheme="minorHAnsi" w:hAnsiTheme="minorHAnsi" w:cstheme="minorHAnsi"/>
                <w:sz w:val="20"/>
                <w:szCs w:val="20"/>
              </w:rPr>
              <w:t>Regulation (</w:t>
            </w:r>
            <w:r w:rsidR="00EF655E" w:rsidRPr="00B56D31">
              <w:rPr>
                <w:rFonts w:asciiTheme="minorHAnsi" w:hAnsiTheme="minorHAnsi" w:cstheme="minorHAnsi"/>
                <w:sz w:val="20"/>
                <w:szCs w:val="20"/>
              </w:rPr>
              <w:t>EU</w:t>
            </w:r>
            <w:r w:rsidRPr="00B56D31">
              <w:rPr>
                <w:rFonts w:asciiTheme="minorHAnsi" w:hAnsiTheme="minorHAnsi" w:cstheme="minorHAnsi"/>
                <w:sz w:val="20"/>
                <w:szCs w:val="20"/>
              </w:rPr>
              <w:t xml:space="preserve">) on the fees and charges levied by the European Union Aviation Safety Agency, as last amended and available from </w:t>
            </w:r>
            <w:hyperlink r:id="rId20" w:history="1">
              <w:r w:rsidR="00872218" w:rsidRPr="00727106">
                <w:rPr>
                  <w:rStyle w:val="Hyperlink"/>
                  <w:rFonts w:asciiTheme="minorHAnsi" w:hAnsiTheme="minorHAnsi" w:cstheme="minorHAnsi"/>
                  <w:sz w:val="20"/>
                  <w:szCs w:val="20"/>
                </w:rPr>
                <w:t>http://www.easa.europa.eu/</w:t>
              </w:r>
            </w:hyperlink>
            <w:r w:rsidRPr="00B56D31">
              <w:rPr>
                <w:rFonts w:asciiTheme="minorHAnsi" w:hAnsiTheme="minorHAnsi" w:cstheme="minorHAnsi"/>
                <w:sz w:val="20"/>
                <w:szCs w:val="20"/>
              </w:rPr>
              <w:t xml:space="preserve"> </w:t>
            </w:r>
            <w:r w:rsidR="00EF655E" w:rsidRPr="00B56D31">
              <w:rPr>
                <w:rFonts w:asciiTheme="minorHAnsi" w:hAnsiTheme="minorHAnsi" w:cstheme="minorHAnsi"/>
                <w:sz w:val="20"/>
                <w:szCs w:val="20"/>
              </w:rPr>
              <w:t xml:space="preserve">&gt; Regulations </w:t>
            </w:r>
            <w:r w:rsidRPr="00B56D31">
              <w:rPr>
                <w:rFonts w:asciiTheme="minorHAnsi" w:hAnsiTheme="minorHAnsi" w:cstheme="minorHAnsi"/>
                <w:sz w:val="20"/>
                <w:szCs w:val="20"/>
              </w:rPr>
              <w:t>&gt; Fees &amp; Charges.</w:t>
            </w:r>
          </w:p>
          <w:p w14:paraId="3C970BD5" w14:textId="7C24E8E4" w:rsidR="00C70303" w:rsidRPr="00B56D31" w:rsidRDefault="00C70303" w:rsidP="00EF655E">
            <w:pPr>
              <w:spacing w:before="120" w:after="120"/>
              <w:jc w:val="both"/>
              <w:rPr>
                <w:rFonts w:asciiTheme="minorHAnsi" w:hAnsiTheme="minorHAnsi" w:cstheme="minorHAnsi"/>
                <w:sz w:val="20"/>
                <w:szCs w:val="20"/>
              </w:rPr>
            </w:pPr>
            <w:r w:rsidRPr="00B56D31">
              <w:rPr>
                <w:rFonts w:asciiTheme="minorHAnsi" w:hAnsiTheme="minorHAnsi" w:cstheme="minorHAnsi"/>
                <w:color w:val="000000"/>
                <w:sz w:val="20"/>
                <w:szCs w:val="20"/>
              </w:rPr>
              <w:t xml:space="preserve">I acknowledge that I have read and understood the Agency’s Terms of Payment (see </w:t>
            </w:r>
            <w:hyperlink r:id="rId21" w:history="1">
              <w:r w:rsidR="00872218" w:rsidRPr="00727106">
                <w:rPr>
                  <w:rStyle w:val="Hyperlink"/>
                  <w:rFonts w:asciiTheme="minorHAnsi" w:hAnsiTheme="minorHAnsi" w:cstheme="minorHAnsi"/>
                  <w:sz w:val="20"/>
                  <w:szCs w:val="20"/>
                </w:rPr>
                <w:t>http://www.easa.europa.eu/</w:t>
              </w:r>
            </w:hyperlink>
            <w:r w:rsidR="00EF655E" w:rsidRPr="00B56D31">
              <w:rPr>
                <w:rFonts w:asciiTheme="minorHAnsi" w:hAnsiTheme="minorHAnsi" w:cstheme="minorHAnsi"/>
                <w:color w:val="000000"/>
                <w:sz w:val="20"/>
                <w:szCs w:val="20"/>
              </w:rPr>
              <w:t xml:space="preserve"> &gt; the Agency &gt; FAQs &gt; </w:t>
            </w:r>
            <w:r w:rsidRPr="00B56D31">
              <w:rPr>
                <w:rFonts w:asciiTheme="minorHAnsi" w:hAnsiTheme="minorHAnsi" w:cstheme="minorHAnsi"/>
                <w:color w:val="000000"/>
                <w:sz w:val="20"/>
                <w:szCs w:val="20"/>
              </w:rPr>
              <w:t>&gt; Fees &amp; Charges</w:t>
            </w:r>
            <w:r w:rsidR="00EF655E" w:rsidRPr="00B56D31">
              <w:rPr>
                <w:rFonts w:asciiTheme="minorHAnsi" w:hAnsiTheme="minorHAnsi" w:cstheme="minorHAnsi"/>
                <w:color w:val="000000"/>
                <w:sz w:val="20"/>
                <w:szCs w:val="20"/>
              </w:rPr>
              <w:t xml:space="preserve"> </w:t>
            </w:r>
            <w:r w:rsidRPr="00B56D31">
              <w:rPr>
                <w:rFonts w:asciiTheme="minorHAnsi" w:hAnsiTheme="minorHAnsi" w:cstheme="minorHAnsi"/>
                <w:color w:val="000000"/>
                <w:sz w:val="20"/>
                <w:szCs w:val="20"/>
              </w:rPr>
              <w:t>&gt;</w:t>
            </w:r>
            <w:r w:rsidR="00EF655E" w:rsidRPr="00B56D31">
              <w:rPr>
                <w:rFonts w:asciiTheme="minorHAnsi" w:hAnsiTheme="minorHAnsi" w:cstheme="minorHAnsi"/>
                <w:color w:val="000000"/>
                <w:sz w:val="20"/>
                <w:szCs w:val="20"/>
              </w:rPr>
              <w:t xml:space="preserve"> Downloads &gt; </w:t>
            </w:r>
            <w:r w:rsidRPr="00B56D31">
              <w:rPr>
                <w:rFonts w:asciiTheme="minorHAnsi" w:hAnsiTheme="minorHAnsi" w:cstheme="minorHAnsi"/>
                <w:color w:val="000000"/>
                <w:sz w:val="20"/>
                <w:szCs w:val="20"/>
              </w:rPr>
              <w:t>Terms of Payment) and</w:t>
            </w:r>
            <w:r w:rsidRPr="00B56D31">
              <w:rPr>
                <w:rFonts w:asciiTheme="minorHAnsi" w:hAnsiTheme="minorHAnsi" w:cstheme="minorHAnsi"/>
                <w:sz w:val="20"/>
                <w:szCs w:val="20"/>
              </w:rPr>
              <w:t xml:space="preserve"> agree to abide by them. I declare to be aware that fees or charges, as well as all relevant travel costs must be paid whether or not the application is successful and that they might not be refundable. Moreover, I declare that I am aware of the consequences of non-payment.</w:t>
            </w:r>
          </w:p>
        </w:tc>
      </w:tr>
      <w:tr w:rsidR="00C70303" w:rsidRPr="00B56D31" w14:paraId="3C970BDA" w14:textId="77777777" w:rsidTr="001619B9">
        <w:trPr>
          <w:trHeight w:val="725"/>
        </w:trPr>
        <w:tc>
          <w:tcPr>
            <w:tcW w:w="3562" w:type="dxa"/>
            <w:tcBorders>
              <w:bottom w:val="dotted" w:sz="4" w:space="0" w:color="auto"/>
            </w:tcBorders>
            <w:vAlign w:val="bottom"/>
          </w:tcPr>
          <w:p w14:paraId="3C970BD7" w14:textId="65216C80" w:rsidR="00C70303" w:rsidRPr="00B56D31" w:rsidRDefault="006D1BA0" w:rsidP="0062423C">
            <w:pPr>
              <w:spacing w:before="120" w:after="120"/>
              <w:jc w:val="center"/>
              <w:rPr>
                <w:rFonts w:asciiTheme="minorHAnsi" w:hAnsiTheme="minorHAnsi" w:cstheme="minorHAnsi"/>
                <w:sz w:val="20"/>
                <w:szCs w:val="20"/>
              </w:rPr>
            </w:pPr>
            <w:sdt>
              <w:sdtPr>
                <w:rPr>
                  <w:rFonts w:asciiTheme="minorHAnsi" w:hAnsiTheme="minorHAnsi" w:cstheme="minorHAnsi"/>
                  <w:sz w:val="20"/>
                  <w:szCs w:val="20"/>
                </w:rPr>
                <w:id w:val="1580947978"/>
                <w:placeholder>
                  <w:docPart w:val="1E17DA0D22B0466C8FA9E45C7D6E8877"/>
                </w:placeholder>
                <w:showingPlcHdr/>
              </w:sdtPr>
              <w:sdtEndPr/>
              <w:sdtContent>
                <w:r w:rsidR="005D3A2A" w:rsidRPr="00B56D31">
                  <w:rPr>
                    <w:rStyle w:val="PlaceholderText"/>
                    <w:rFonts w:asciiTheme="minorHAnsi" w:hAnsiTheme="minorHAnsi" w:cstheme="minorHAnsi"/>
                    <w:sz w:val="20"/>
                    <w:szCs w:val="20"/>
                  </w:rPr>
                  <w:t xml:space="preserve">Enter Date </w:t>
                </w:r>
                <w:r w:rsidR="00BF1FA2" w:rsidRPr="00B56D31">
                  <w:rPr>
                    <w:rStyle w:val="PlaceholderText"/>
                    <w:rFonts w:asciiTheme="minorHAnsi" w:hAnsiTheme="minorHAnsi" w:cstheme="minorHAnsi"/>
                    <w:sz w:val="20"/>
                    <w:szCs w:val="20"/>
                  </w:rPr>
                  <w:t xml:space="preserve">(DD.MM:YYYY) </w:t>
                </w:r>
                <w:r w:rsidR="005D3A2A" w:rsidRPr="00B56D31">
                  <w:rPr>
                    <w:rStyle w:val="PlaceholderText"/>
                    <w:rFonts w:asciiTheme="minorHAnsi" w:hAnsiTheme="minorHAnsi" w:cstheme="minorHAnsi"/>
                    <w:sz w:val="20"/>
                    <w:szCs w:val="20"/>
                  </w:rPr>
                  <w:t>/ Location</w:t>
                </w:r>
              </w:sdtContent>
            </w:sdt>
          </w:p>
        </w:tc>
        <w:tc>
          <w:tcPr>
            <w:tcW w:w="3497" w:type="dxa"/>
            <w:tcBorders>
              <w:bottom w:val="dotted" w:sz="4" w:space="0" w:color="auto"/>
            </w:tcBorders>
            <w:vAlign w:val="bottom"/>
          </w:tcPr>
          <w:p w14:paraId="3C970BD8" w14:textId="56617309" w:rsidR="00C70303" w:rsidRPr="00B56D31" w:rsidRDefault="006D1BA0" w:rsidP="0062423C">
            <w:pPr>
              <w:spacing w:before="120" w:after="120"/>
              <w:jc w:val="center"/>
              <w:rPr>
                <w:rFonts w:asciiTheme="minorHAnsi" w:hAnsiTheme="minorHAnsi" w:cstheme="minorHAnsi"/>
                <w:sz w:val="20"/>
                <w:szCs w:val="20"/>
              </w:rPr>
            </w:pPr>
            <w:sdt>
              <w:sdtPr>
                <w:rPr>
                  <w:rFonts w:asciiTheme="minorHAnsi" w:hAnsiTheme="minorHAnsi" w:cstheme="minorHAnsi"/>
                  <w:sz w:val="20"/>
                  <w:szCs w:val="20"/>
                </w:rPr>
                <w:id w:val="-1389107934"/>
                <w:placeholder>
                  <w:docPart w:val="8DEC56955CD6493A8929C47D77FBFBFF"/>
                </w:placeholder>
                <w:showingPlcHdr/>
              </w:sdtPr>
              <w:sdtEndPr/>
              <w:sdtContent>
                <w:r w:rsidR="005D3A2A" w:rsidRPr="00B56D31">
                  <w:rPr>
                    <w:rStyle w:val="PlaceholderText"/>
                    <w:rFonts w:asciiTheme="minorHAnsi" w:hAnsiTheme="minorHAnsi" w:cstheme="minorHAnsi"/>
                    <w:sz w:val="20"/>
                    <w:szCs w:val="20"/>
                  </w:rPr>
                  <w:t>Enter Name</w:t>
                </w:r>
              </w:sdtContent>
            </w:sdt>
          </w:p>
        </w:tc>
        <w:tc>
          <w:tcPr>
            <w:tcW w:w="3573" w:type="dxa"/>
            <w:tcBorders>
              <w:bottom w:val="dotted" w:sz="4" w:space="0" w:color="auto"/>
            </w:tcBorders>
            <w:vAlign w:val="bottom"/>
          </w:tcPr>
          <w:p w14:paraId="3C970BD9" w14:textId="20F51876" w:rsidR="00C70303" w:rsidRPr="00B56D31" w:rsidRDefault="00C70303" w:rsidP="0062423C">
            <w:pPr>
              <w:spacing w:before="120" w:after="120"/>
              <w:jc w:val="center"/>
              <w:rPr>
                <w:rFonts w:asciiTheme="minorHAnsi" w:hAnsiTheme="minorHAnsi" w:cstheme="minorHAnsi"/>
                <w:sz w:val="20"/>
                <w:szCs w:val="20"/>
              </w:rPr>
            </w:pPr>
          </w:p>
        </w:tc>
      </w:tr>
      <w:tr w:rsidR="00C70303" w:rsidRPr="00B56D31" w14:paraId="3C970BDE" w14:textId="77777777" w:rsidTr="001619B9">
        <w:tc>
          <w:tcPr>
            <w:tcW w:w="3562" w:type="dxa"/>
            <w:tcBorders>
              <w:top w:val="dotted" w:sz="4" w:space="0" w:color="auto"/>
            </w:tcBorders>
            <w:vAlign w:val="center"/>
          </w:tcPr>
          <w:p w14:paraId="3C970BDB" w14:textId="77777777" w:rsidR="00C70303" w:rsidRPr="00B56D31" w:rsidRDefault="00C70303" w:rsidP="00B27ADB">
            <w:pPr>
              <w:spacing w:before="20" w:after="60"/>
              <w:jc w:val="center"/>
              <w:rPr>
                <w:rFonts w:asciiTheme="minorHAnsi" w:hAnsiTheme="minorHAnsi" w:cstheme="minorHAnsi"/>
                <w:sz w:val="20"/>
                <w:szCs w:val="20"/>
              </w:rPr>
            </w:pPr>
            <w:r w:rsidRPr="00B56D31">
              <w:rPr>
                <w:rFonts w:asciiTheme="minorHAnsi" w:hAnsiTheme="minorHAnsi" w:cstheme="minorHAnsi"/>
                <w:sz w:val="20"/>
                <w:szCs w:val="20"/>
              </w:rPr>
              <w:t>Date/Location</w:t>
            </w:r>
          </w:p>
        </w:tc>
        <w:tc>
          <w:tcPr>
            <w:tcW w:w="3497" w:type="dxa"/>
            <w:tcBorders>
              <w:top w:val="dotted" w:sz="4" w:space="0" w:color="auto"/>
            </w:tcBorders>
            <w:vAlign w:val="center"/>
          </w:tcPr>
          <w:p w14:paraId="3C970BDC" w14:textId="77777777" w:rsidR="00C70303" w:rsidRPr="00B56D31" w:rsidRDefault="00C70303" w:rsidP="00B27ADB">
            <w:pPr>
              <w:spacing w:before="20" w:after="60"/>
              <w:jc w:val="center"/>
              <w:rPr>
                <w:rFonts w:asciiTheme="minorHAnsi" w:hAnsiTheme="minorHAnsi" w:cstheme="minorHAnsi"/>
                <w:sz w:val="20"/>
                <w:szCs w:val="20"/>
              </w:rPr>
            </w:pPr>
            <w:r w:rsidRPr="00B56D31">
              <w:rPr>
                <w:rFonts w:asciiTheme="minorHAnsi" w:hAnsiTheme="minorHAnsi" w:cstheme="minorHAnsi"/>
                <w:sz w:val="20"/>
                <w:szCs w:val="20"/>
              </w:rPr>
              <w:t>Name</w:t>
            </w:r>
          </w:p>
        </w:tc>
        <w:tc>
          <w:tcPr>
            <w:tcW w:w="3573" w:type="dxa"/>
            <w:tcBorders>
              <w:top w:val="dotted" w:sz="4" w:space="0" w:color="auto"/>
            </w:tcBorders>
            <w:vAlign w:val="center"/>
          </w:tcPr>
          <w:p w14:paraId="3C970BDD" w14:textId="77777777" w:rsidR="00C70303" w:rsidRPr="00B56D31" w:rsidRDefault="00C70303" w:rsidP="00B27ADB">
            <w:pPr>
              <w:spacing w:before="20" w:after="60"/>
              <w:jc w:val="center"/>
              <w:rPr>
                <w:rFonts w:asciiTheme="minorHAnsi" w:hAnsiTheme="minorHAnsi" w:cstheme="minorHAnsi"/>
                <w:sz w:val="20"/>
                <w:szCs w:val="20"/>
              </w:rPr>
            </w:pPr>
            <w:r w:rsidRPr="00B56D31">
              <w:rPr>
                <w:rFonts w:asciiTheme="minorHAnsi" w:hAnsiTheme="minorHAnsi" w:cstheme="minorHAnsi"/>
                <w:sz w:val="20"/>
                <w:szCs w:val="20"/>
              </w:rPr>
              <w:t>Signature of Accountable Manager**</w:t>
            </w:r>
          </w:p>
        </w:tc>
      </w:tr>
      <w:tr w:rsidR="00C70303" w:rsidRPr="00B56D31" w14:paraId="3C970BE0" w14:textId="77777777" w:rsidTr="001619B9">
        <w:tc>
          <w:tcPr>
            <w:tcW w:w="10632" w:type="dxa"/>
            <w:gridSpan w:val="3"/>
            <w:shd w:val="clear" w:color="auto" w:fill="F2F2F2" w:themeFill="background1" w:themeFillShade="F2"/>
            <w:vAlign w:val="center"/>
          </w:tcPr>
          <w:p w14:paraId="3C970BDF" w14:textId="77777777" w:rsidR="00C70303" w:rsidRPr="00B56D31" w:rsidRDefault="00C70303">
            <w:pPr>
              <w:spacing w:before="60" w:after="60"/>
              <w:jc w:val="both"/>
              <w:rPr>
                <w:rFonts w:asciiTheme="minorHAnsi" w:hAnsiTheme="minorHAnsi" w:cstheme="minorHAnsi"/>
                <w:sz w:val="20"/>
                <w:szCs w:val="20"/>
              </w:rPr>
            </w:pPr>
            <w:r w:rsidRPr="00B56D31">
              <w:rPr>
                <w:rFonts w:asciiTheme="minorHAnsi" w:hAnsiTheme="minorHAnsi" w:cstheme="minorHAnsi"/>
                <w:b/>
                <w:sz w:val="20"/>
                <w:szCs w:val="20"/>
              </w:rPr>
              <w:t>**Important note:</w:t>
            </w:r>
            <w:r w:rsidRPr="00B56D31">
              <w:rPr>
                <w:rFonts w:asciiTheme="minorHAnsi" w:hAnsiTheme="minorHAnsi" w:cstheme="minorHAnsi"/>
                <w:sz w:val="20"/>
                <w:szCs w:val="20"/>
              </w:rPr>
              <w:t xml:space="preserve"> EASA does not accept applications without signature. </w:t>
            </w:r>
            <w:r w:rsidRPr="00B56D31">
              <w:rPr>
                <w:rFonts w:asciiTheme="minorHAnsi" w:hAnsiTheme="minorHAnsi" w:cstheme="minorHAnsi"/>
                <w:b/>
                <w:sz w:val="20"/>
                <w:szCs w:val="20"/>
              </w:rPr>
              <w:t>The signature</w:t>
            </w:r>
            <w:r w:rsidRPr="00B56D31">
              <w:rPr>
                <w:rFonts w:asciiTheme="minorHAnsi" w:hAnsiTheme="minorHAnsi" w:cstheme="minorHAnsi"/>
                <w:sz w:val="20"/>
                <w:szCs w:val="20"/>
              </w:rPr>
              <w:t xml:space="preserve"> of either the Accountable Manager or of the new proposed Accountable Manager </w:t>
            </w:r>
            <w:r w:rsidRPr="00B56D31">
              <w:rPr>
                <w:rFonts w:asciiTheme="minorHAnsi" w:hAnsiTheme="minorHAnsi" w:cstheme="minorHAnsi"/>
                <w:b/>
                <w:sz w:val="20"/>
                <w:szCs w:val="20"/>
              </w:rPr>
              <w:t>is always required.</w:t>
            </w:r>
          </w:p>
        </w:tc>
      </w:tr>
    </w:tbl>
    <w:p w14:paraId="6D5ABEE0" w14:textId="582F1F09" w:rsidR="00B050ED" w:rsidRDefault="00B050ED" w:rsidP="00511173">
      <w:pPr>
        <w:rPr>
          <w:rFonts w:asciiTheme="minorHAnsi" w:hAnsiTheme="minorHAnsi" w:cstheme="minorHAnsi"/>
        </w:rPr>
      </w:pPr>
    </w:p>
    <w:p w14:paraId="22C6882B" w14:textId="77777777" w:rsidR="00C36009" w:rsidRPr="00B56D31" w:rsidRDefault="00C36009" w:rsidP="00511173">
      <w:pPr>
        <w:rPr>
          <w:rFonts w:asciiTheme="minorHAnsi" w:hAnsiTheme="minorHAnsi" w:cstheme="minorHAnsi"/>
        </w:rPr>
      </w:pPr>
    </w:p>
    <w:sectPr w:rsidR="00C36009" w:rsidRPr="00B56D31" w:rsidSect="001D7A40">
      <w:headerReference w:type="default" r:id="rId22"/>
      <w:footerReference w:type="default" r:id="rId23"/>
      <w:pgSz w:w="11911" w:h="16849"/>
      <w:pgMar w:top="140" w:right="680" w:bottom="454" w:left="567" w:header="567" w:footer="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5BFD" w14:textId="77777777" w:rsidR="002D1801" w:rsidRDefault="002D1801">
      <w:r>
        <w:separator/>
      </w:r>
    </w:p>
  </w:endnote>
  <w:endnote w:type="continuationSeparator" w:id="0">
    <w:p w14:paraId="5611A55B" w14:textId="77777777" w:rsidR="002D1801" w:rsidRDefault="002D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8431"/>
      <w:gridCol w:w="1167"/>
    </w:tblGrid>
    <w:tr w:rsidR="00232D62" w14:paraId="3C970BFD" w14:textId="77777777" w:rsidTr="001D7A40">
      <w:tc>
        <w:tcPr>
          <w:tcW w:w="500" w:type="pct"/>
          <w:tcBorders>
            <w:top w:val="nil"/>
            <w:left w:val="nil"/>
            <w:bottom w:val="nil"/>
            <w:right w:val="nil"/>
          </w:tcBorders>
          <w:shd w:val="clear" w:color="auto" w:fill="auto"/>
          <w:tcMar>
            <w:top w:w="0" w:type="dxa"/>
            <w:left w:w="108" w:type="dxa"/>
            <w:right w:w="108" w:type="dxa"/>
          </w:tcMar>
          <w:vAlign w:val="center"/>
        </w:tcPr>
        <w:p w14:paraId="3C970BF9" w14:textId="77777777" w:rsidR="00232D62" w:rsidRDefault="00232D62">
          <w:pPr>
            <w:spacing w:before="45" w:after="45" w:line="240" w:lineRule="atLeast"/>
            <w:rPr>
              <w:rFonts w:ascii="Calibri" w:eastAsia="Calibri" w:hAnsi="Calibri" w:cs="Calibri"/>
              <w:color w:val="000000"/>
              <w:sz w:val="20"/>
              <w:lang w:val="en-US"/>
            </w:rPr>
          </w:pPr>
        </w:p>
      </w:tc>
      <w:tc>
        <w:tcPr>
          <w:tcW w:w="3953" w:type="pct"/>
          <w:tcBorders>
            <w:top w:val="nil"/>
            <w:left w:val="nil"/>
            <w:bottom w:val="nil"/>
            <w:right w:val="nil"/>
          </w:tcBorders>
          <w:shd w:val="clear" w:color="auto" w:fill="auto"/>
          <w:tcMar>
            <w:top w:w="0" w:type="dxa"/>
            <w:left w:w="108" w:type="dxa"/>
            <w:right w:w="108" w:type="dxa"/>
          </w:tcMar>
        </w:tcPr>
        <w:p w14:paraId="3C970BFA" w14:textId="6333ACA6" w:rsidR="00232D62" w:rsidRDefault="00232D62" w:rsidP="001D7A40">
          <w:r w:rsidRPr="00EC1ACA">
            <w:rPr>
              <w:rFonts w:ascii="Calibri" w:eastAsia="Calibri" w:hAnsi="Calibri" w:cs="Calibri"/>
              <w:color w:val="000000"/>
              <w:sz w:val="18"/>
              <w:lang w:val="en-US"/>
            </w:rPr>
            <w:t>FO.CA</w:t>
          </w:r>
          <w:r w:rsidR="0042584F" w:rsidRPr="00EC1ACA">
            <w:rPr>
              <w:rFonts w:ascii="Calibri" w:eastAsia="Calibri" w:hAnsi="Calibri" w:cs="Calibri"/>
              <w:color w:val="000000"/>
              <w:sz w:val="18"/>
              <w:lang w:val="en-US"/>
            </w:rPr>
            <w:t>M</w:t>
          </w:r>
          <w:r w:rsidRPr="00EC1ACA">
            <w:rPr>
              <w:rFonts w:ascii="Calibri" w:eastAsia="Calibri" w:hAnsi="Calibri" w:cs="Calibri"/>
              <w:color w:val="000000"/>
              <w:sz w:val="18"/>
              <w:lang w:val="en-US"/>
            </w:rPr>
            <w:t>O.00</w:t>
          </w:r>
          <w:r w:rsidR="00EC1ACA" w:rsidRPr="00EC1ACA">
            <w:rPr>
              <w:rFonts w:ascii="Calibri" w:eastAsia="Calibri" w:hAnsi="Calibri" w:cs="Calibri"/>
              <w:color w:val="000000"/>
              <w:sz w:val="18"/>
              <w:lang w:val="en-US"/>
            </w:rPr>
            <w:t>013</w:t>
          </w:r>
          <w:r w:rsidRPr="00EC1ACA">
            <w:rPr>
              <w:rFonts w:ascii="Calibri" w:eastAsia="Calibri" w:hAnsi="Calibri" w:cs="Calibri"/>
              <w:color w:val="000000"/>
              <w:sz w:val="18"/>
              <w:lang w:val="en-US"/>
            </w:rPr>
            <w:t>-</w:t>
          </w:r>
          <w:r w:rsidR="001A1E02" w:rsidRPr="00EC1ACA">
            <w:rPr>
              <w:rFonts w:ascii="Calibri" w:eastAsia="Calibri" w:hAnsi="Calibri" w:cs="Calibri"/>
              <w:color w:val="000000"/>
              <w:sz w:val="18"/>
              <w:lang w:val="en-US"/>
            </w:rPr>
            <w:t>00</w:t>
          </w:r>
          <w:r w:rsidR="0001255F" w:rsidRPr="00EC1ACA">
            <w:rPr>
              <w:rFonts w:ascii="Calibri" w:eastAsia="Calibri" w:hAnsi="Calibri" w:cs="Calibri"/>
              <w:color w:val="000000"/>
              <w:sz w:val="18"/>
              <w:lang w:val="en-US"/>
            </w:rPr>
            <w:t>1</w:t>
          </w:r>
          <w:r w:rsidR="001A1E02">
            <w:rPr>
              <w:rFonts w:ascii="Calibri" w:eastAsia="Calibri" w:hAnsi="Calibri" w:cs="Calibri"/>
              <w:color w:val="000000"/>
              <w:sz w:val="18"/>
              <w:lang w:val="en-US"/>
            </w:rPr>
            <w:t xml:space="preserve"> </w:t>
          </w:r>
          <w:r>
            <w:rPr>
              <w:rFonts w:ascii="Calibri" w:eastAsia="Calibri" w:hAnsi="Calibri" w:cs="Calibri"/>
              <w:color w:val="000000"/>
              <w:sz w:val="18"/>
              <w:lang w:val="en-US"/>
            </w:rPr>
            <w:t>© European Union Aviation Safety Agency. All rights reserved. ISO9001 Certified.</w:t>
          </w:r>
        </w:p>
        <w:p w14:paraId="3C970BFB" w14:textId="77777777" w:rsidR="00232D62" w:rsidRDefault="00232D62">
          <w:r>
            <w:rPr>
              <w:rFonts w:ascii="Calibri" w:eastAsia="Calibri" w:hAnsi="Calibri" w:cs="Calibri"/>
              <w:color w:val="000000"/>
              <w:sz w:val="18"/>
              <w:lang w:val="en-US"/>
            </w:rPr>
            <w:t>Proprietary document. Copies are not controlled. Confirm revision status through the EASA-Internet/Intranet.</w:t>
          </w:r>
        </w:p>
      </w:tc>
      <w:tc>
        <w:tcPr>
          <w:tcW w:w="547" w:type="pct"/>
          <w:tcBorders>
            <w:top w:val="nil"/>
            <w:left w:val="nil"/>
            <w:bottom w:val="nil"/>
            <w:right w:val="nil"/>
          </w:tcBorders>
          <w:shd w:val="clear" w:color="auto" w:fill="auto"/>
          <w:tcMar>
            <w:top w:w="0" w:type="dxa"/>
            <w:left w:w="108" w:type="dxa"/>
            <w:right w:w="108" w:type="dxa"/>
          </w:tcMar>
        </w:tcPr>
        <w:p w14:paraId="3C970BFC" w14:textId="77777777" w:rsidR="00232D62" w:rsidRDefault="00232D62" w:rsidP="001D7A40">
          <w:r>
            <w:rPr>
              <w:rFonts w:ascii="Calibri" w:eastAsia="Calibri" w:hAnsi="Calibri" w:cs="Calibri"/>
              <w:color w:val="000000"/>
              <w:sz w:val="18"/>
              <w:lang w:val="en-US"/>
            </w:rPr>
            <w:t xml:space="preserve">Page </w:t>
          </w:r>
          <w:r>
            <w:rPr>
              <w:rFonts w:ascii="Calibri" w:eastAsia="Calibri" w:hAnsi="Calibri" w:cs="Calibri"/>
              <w:color w:val="000000"/>
              <w:sz w:val="16"/>
              <w:lang w:val="en-US"/>
            </w:rPr>
            <w:fldChar w:fldCharType="begin"/>
          </w:r>
          <w:r>
            <w:rPr>
              <w:rFonts w:ascii="Calibri" w:eastAsia="Calibri" w:hAnsi="Calibri" w:cs="Calibri"/>
              <w:color w:val="000000"/>
              <w:sz w:val="16"/>
              <w:lang w:val="en-US"/>
            </w:rPr>
            <w:instrText>PAGE</w:instrText>
          </w:r>
          <w:r>
            <w:rPr>
              <w:rFonts w:ascii="Calibri" w:eastAsia="Calibri" w:hAnsi="Calibri" w:cs="Calibri"/>
              <w:color w:val="000000"/>
              <w:sz w:val="16"/>
              <w:lang w:val="en-US"/>
            </w:rPr>
            <w:fldChar w:fldCharType="separate"/>
          </w:r>
          <w:r w:rsidR="009C2B1F">
            <w:rPr>
              <w:rFonts w:ascii="Calibri" w:eastAsia="Calibri" w:hAnsi="Calibri" w:cs="Calibri"/>
              <w:noProof/>
              <w:color w:val="000000"/>
              <w:sz w:val="16"/>
              <w:lang w:val="en-US"/>
            </w:rPr>
            <w:t>9</w:t>
          </w:r>
          <w:r>
            <w:rPr>
              <w:rFonts w:ascii="Calibri" w:eastAsia="Calibri" w:hAnsi="Calibri" w:cs="Calibri"/>
              <w:color w:val="000000"/>
              <w:sz w:val="16"/>
              <w:lang w:val="en-US"/>
            </w:rPr>
            <w:fldChar w:fldCharType="end"/>
          </w:r>
          <w:r>
            <w:rPr>
              <w:rFonts w:ascii="Calibri" w:eastAsia="Calibri" w:hAnsi="Calibri" w:cs="Calibri"/>
              <w:color w:val="000000"/>
              <w:sz w:val="18"/>
              <w:lang w:val="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NUMPAGES</w:instrText>
          </w:r>
          <w:r>
            <w:rPr>
              <w:rFonts w:ascii="Calibri" w:eastAsia="Calibri" w:hAnsi="Calibri" w:cs="Calibri"/>
              <w:color w:val="000000"/>
              <w:sz w:val="18"/>
              <w:lang w:val="en-US"/>
            </w:rPr>
            <w:fldChar w:fldCharType="separate"/>
          </w:r>
          <w:r w:rsidR="009C2B1F">
            <w:rPr>
              <w:rFonts w:ascii="Calibri" w:eastAsia="Calibri" w:hAnsi="Calibri" w:cs="Calibri"/>
              <w:noProof/>
              <w:color w:val="000000"/>
              <w:sz w:val="18"/>
              <w:lang w:val="en-US"/>
            </w:rPr>
            <w:t>9</w:t>
          </w:r>
          <w:r>
            <w:rPr>
              <w:rFonts w:ascii="Calibri" w:eastAsia="Calibri" w:hAnsi="Calibri" w:cs="Calibri"/>
              <w:color w:val="000000"/>
              <w:sz w:val="18"/>
              <w:lang w:val="en-US"/>
            </w:rPr>
            <w:fldChar w:fldCharType="end"/>
          </w:r>
        </w:p>
      </w:tc>
    </w:tr>
    <w:tr w:rsidR="00232D62" w14:paraId="3C970BFF"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3C970BFE" w14:textId="77777777" w:rsidR="00232D62" w:rsidRDefault="00232D62" w:rsidP="001D7A40">
          <w:pPr>
            <w:spacing w:before="120"/>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8FEA" w14:textId="77777777" w:rsidR="002D1801" w:rsidRDefault="002D1801">
      <w:r>
        <w:separator/>
      </w:r>
    </w:p>
  </w:footnote>
  <w:footnote w:type="continuationSeparator" w:id="0">
    <w:p w14:paraId="58AE3084" w14:textId="77777777" w:rsidR="002D1801" w:rsidRDefault="002D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7"/>
      <w:gridCol w:w="9647"/>
    </w:tblGrid>
    <w:tr w:rsidR="00232D62" w14:paraId="3C970BF7" w14:textId="77777777">
      <w:tc>
        <w:tcPr>
          <w:tcW w:w="477" w:type="pct"/>
          <w:tcBorders>
            <w:top w:val="nil"/>
            <w:left w:val="nil"/>
            <w:bottom w:val="nil"/>
            <w:right w:val="nil"/>
          </w:tcBorders>
          <w:shd w:val="clear" w:color="auto" w:fill="auto"/>
          <w:tcMar>
            <w:top w:w="0" w:type="dxa"/>
            <w:left w:w="108" w:type="dxa"/>
            <w:right w:w="108" w:type="dxa"/>
          </w:tcMar>
          <w:vAlign w:val="center"/>
        </w:tcPr>
        <w:p w14:paraId="3C970BEE" w14:textId="77777777" w:rsidR="00232D62" w:rsidRDefault="00232D62">
          <w:pPr>
            <w:spacing w:before="45" w:after="45" w:line="240" w:lineRule="atLeast"/>
            <w:rPr>
              <w:rFonts w:ascii="Calibri" w:eastAsia="Calibri" w:hAnsi="Calibri" w:cs="Calibri"/>
              <w:color w:val="000000"/>
              <w:lang w:val="en-US"/>
            </w:rPr>
          </w:pPr>
          <w:r>
            <w:rPr>
              <w:noProof/>
              <w:lang w:val="en-US" w:eastAsia="en-US"/>
            </w:rPr>
            <w:drawing>
              <wp:anchor distT="0" distB="0" distL="114300" distR="114300" simplePos="0" relativeHeight="251659264" behindDoc="1" locked="0" layoutInCell="1" allowOverlap="1" wp14:anchorId="3C970C00" wp14:editId="3C970C01">
                <wp:simplePos x="0" y="0"/>
                <wp:positionH relativeFrom="column">
                  <wp:posOffset>-59690</wp:posOffset>
                </wp:positionH>
                <wp:positionV relativeFrom="paragraph">
                  <wp:posOffset>9525</wp:posOffset>
                </wp:positionV>
                <wp:extent cx="538480" cy="5384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23" w:type="pct"/>
          <w:tcBorders>
            <w:top w:val="nil"/>
            <w:left w:val="nil"/>
            <w:bottom w:val="nil"/>
            <w:right w:val="nil"/>
          </w:tcBorders>
          <w:shd w:val="clear" w:color="auto" w:fill="auto"/>
          <w:tcMar>
            <w:top w:w="0" w:type="dxa"/>
            <w:left w:w="0" w:type="dxa"/>
            <w:right w:w="0" w:type="dxa"/>
          </w:tcMar>
        </w:tcPr>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3829"/>
          </w:tblGrid>
          <w:tr w:rsidR="00232D62" w14:paraId="3C970BF1" w14:textId="77777777" w:rsidTr="001619B9">
            <w:tc>
              <w:tcPr>
                <w:tcW w:w="3009" w:type="pct"/>
                <w:tcBorders>
                  <w:top w:val="nil"/>
                  <w:left w:val="nil"/>
                  <w:bottom w:val="nil"/>
                  <w:right w:val="nil"/>
                </w:tcBorders>
                <w:shd w:val="clear" w:color="auto" w:fill="auto"/>
                <w:tcMar>
                  <w:top w:w="0" w:type="dxa"/>
                  <w:left w:w="108" w:type="dxa"/>
                  <w:right w:w="108" w:type="dxa"/>
                </w:tcMar>
              </w:tcPr>
              <w:p w14:paraId="3C970BEF" w14:textId="77777777" w:rsidR="00232D62" w:rsidRDefault="00232D62" w:rsidP="001D7A40">
                <w:r>
                  <w:rPr>
                    <w:rFonts w:ascii="Calibri" w:eastAsia="Calibri" w:hAnsi="Calibri" w:cs="Calibri"/>
                    <w:b/>
                    <w:color w:val="000000"/>
                    <w:lang w:val="en-US"/>
                  </w:rPr>
                  <w:t>European Union Aviation Safety Agency</w:t>
                </w:r>
              </w:p>
            </w:tc>
            <w:tc>
              <w:tcPr>
                <w:tcW w:w="1991" w:type="pct"/>
                <w:tcBorders>
                  <w:top w:val="nil"/>
                  <w:left w:val="nil"/>
                  <w:bottom w:val="nil"/>
                  <w:right w:val="nil"/>
                </w:tcBorders>
                <w:shd w:val="clear" w:color="auto" w:fill="auto"/>
                <w:tcMar>
                  <w:top w:w="0" w:type="dxa"/>
                  <w:left w:w="108" w:type="dxa"/>
                  <w:right w:w="108" w:type="dxa"/>
                </w:tcMar>
              </w:tcPr>
              <w:p w14:paraId="3C970BF0" w14:textId="7B668035" w:rsidR="00232D62" w:rsidRDefault="00232D62" w:rsidP="001D7A40">
                <w:pPr>
                  <w:jc w:val="right"/>
                </w:pPr>
                <w:r w:rsidRPr="00D55831">
                  <w:rPr>
                    <w:rFonts w:ascii="Calibri" w:eastAsia="Calibri" w:hAnsi="Calibri" w:cs="Calibri"/>
                    <w:b/>
                    <w:color w:val="000000"/>
                    <w:lang w:val="en-US"/>
                  </w:rPr>
                  <w:t>Form 2</w:t>
                </w:r>
                <w:r w:rsidR="009C3771" w:rsidRPr="00D55831">
                  <w:rPr>
                    <w:rFonts w:ascii="Calibri" w:eastAsia="Calibri" w:hAnsi="Calibri" w:cs="Calibri"/>
                    <w:b/>
                    <w:color w:val="000000"/>
                    <w:lang w:val="en-US"/>
                  </w:rPr>
                  <w:t>-CAMO</w:t>
                </w:r>
              </w:p>
            </w:tc>
          </w:tr>
          <w:tr w:rsidR="00232D62" w14:paraId="3C970BF5" w14:textId="77777777" w:rsidTr="001619B9">
            <w:tblPrEx>
              <w:tblCellMar>
                <w:left w:w="0" w:type="dxa"/>
                <w:right w:w="0" w:type="dxa"/>
              </w:tblCellMar>
            </w:tblPrEx>
            <w:trPr>
              <w:trHeight w:val="454"/>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0"/>
                </w:tblGrid>
                <w:tr w:rsidR="00232D62" w:rsidRPr="00562242" w14:paraId="3C970BF3" w14:textId="77777777" w:rsidTr="00562242">
                  <w:trPr>
                    <w:trHeight w:val="532"/>
                  </w:trPr>
                  <w:tc>
                    <w:tcPr>
                      <w:tcW w:w="5000" w:type="pct"/>
                      <w:tcBorders>
                        <w:top w:val="nil"/>
                        <w:left w:val="nil"/>
                        <w:bottom w:val="nil"/>
                        <w:right w:val="nil"/>
                      </w:tcBorders>
                      <w:shd w:val="clear" w:color="auto" w:fill="auto"/>
                      <w:tcMar>
                        <w:top w:w="0" w:type="dxa"/>
                        <w:left w:w="108" w:type="dxa"/>
                        <w:right w:w="108" w:type="dxa"/>
                      </w:tcMar>
                      <w:vAlign w:val="center"/>
                    </w:tcPr>
                    <w:p w14:paraId="3C970BF2" w14:textId="1323C231" w:rsidR="00232D62" w:rsidRPr="001D7A40" w:rsidRDefault="00232D62" w:rsidP="001D33BC">
                      <w:pPr>
                        <w:spacing w:before="45" w:after="45"/>
                        <w:rPr>
                          <w:rFonts w:ascii="Calibri" w:eastAsia="Calibri" w:hAnsi="Calibri" w:cs="Calibri"/>
                          <w:b/>
                          <w:color w:val="000000"/>
                          <w:sz w:val="28"/>
                          <w:szCs w:val="28"/>
                          <w:lang w:val="en-US"/>
                        </w:rPr>
                      </w:pPr>
                      <w:r w:rsidRPr="001D7A40">
                        <w:rPr>
                          <w:rFonts w:ascii="Calibri" w:eastAsia="Calibri" w:hAnsi="Calibri" w:cs="Calibri"/>
                          <w:b/>
                          <w:color w:val="000000"/>
                          <w:sz w:val="28"/>
                          <w:szCs w:val="28"/>
                          <w:lang w:val="en-US"/>
                        </w:rPr>
                        <w:t>Application for Part-</w:t>
                      </w:r>
                      <w:r w:rsidR="004F1F74">
                        <w:rPr>
                          <w:rFonts w:ascii="Calibri" w:eastAsia="Calibri" w:hAnsi="Calibri" w:cs="Calibri"/>
                          <w:b/>
                          <w:color w:val="000000"/>
                          <w:sz w:val="28"/>
                          <w:szCs w:val="28"/>
                          <w:lang w:val="en-US"/>
                        </w:rPr>
                        <w:t>CAMO</w:t>
                      </w:r>
                      <w:r w:rsidR="00180150">
                        <w:rPr>
                          <w:rFonts w:ascii="Calibri" w:eastAsia="Calibri" w:hAnsi="Calibri" w:cs="Calibri"/>
                          <w:b/>
                          <w:color w:val="000000"/>
                          <w:sz w:val="28"/>
                          <w:szCs w:val="28"/>
                          <w:lang w:val="en-US"/>
                        </w:rPr>
                        <w:t xml:space="preserve"> </w:t>
                      </w:r>
                      <w:r w:rsidRPr="001D7A40">
                        <w:rPr>
                          <w:rFonts w:ascii="Calibri" w:eastAsia="Calibri" w:hAnsi="Calibri" w:cs="Calibri"/>
                          <w:b/>
                          <w:color w:val="000000"/>
                          <w:sz w:val="28"/>
                          <w:szCs w:val="28"/>
                          <w:lang w:val="en-US"/>
                        </w:rPr>
                        <w:t xml:space="preserve">Approval </w:t>
                      </w:r>
                    </w:p>
                  </w:tc>
                </w:tr>
              </w:tbl>
              <w:p w14:paraId="3C970BF4" w14:textId="77777777" w:rsidR="00232D62" w:rsidRPr="001D7A40" w:rsidRDefault="00232D62">
                <w:pPr>
                  <w:rPr>
                    <w:rFonts w:ascii="Calibri" w:eastAsia="Calibri" w:hAnsi="Calibri" w:cs="Calibri"/>
                    <w:b/>
                    <w:color w:val="000000"/>
                    <w:sz w:val="28"/>
                    <w:szCs w:val="28"/>
                    <w:lang w:val="en-US"/>
                  </w:rPr>
                </w:pPr>
              </w:p>
            </w:tc>
          </w:tr>
        </w:tbl>
        <w:p w14:paraId="3C970BF6" w14:textId="77777777" w:rsidR="00232D62" w:rsidRDefault="00232D62">
          <w:pPr>
            <w:rPr>
              <w:rFonts w:ascii="Calibri" w:eastAsia="Calibri" w:hAnsi="Calibri" w:cs="Calibri"/>
              <w:color w:val="000000"/>
              <w:sz w:val="20"/>
              <w:lang w:val="en-US"/>
            </w:rPr>
          </w:pPr>
        </w:p>
      </w:tc>
    </w:tr>
  </w:tbl>
  <w:p w14:paraId="3C970BF8" w14:textId="77777777" w:rsidR="00232D62" w:rsidRPr="001D7A40" w:rsidRDefault="00232D62">
    <w:pPr>
      <w:pBdr>
        <w:top w:val="none" w:sz="0" w:space="1" w:color="auto"/>
      </w:pBdr>
      <w:rPr>
        <w:rFonts w:ascii="Calibri" w:eastAsia="Calibri" w:hAnsi="Calibri" w:cs="Calibri"/>
        <w:color w:val="000000"/>
        <w:sz w:val="12"/>
        <w:szCs w:val="12"/>
        <w:lang w:val="en-US"/>
      </w:rPr>
    </w:pPr>
    <w:r>
      <w:rPr>
        <w:noProof/>
        <w:lang w:val="en-US" w:eastAsia="en-US"/>
      </w:rPr>
      <w:drawing>
        <wp:anchor distT="0" distB="0" distL="114300" distR="114300" simplePos="0" relativeHeight="251658240" behindDoc="1" locked="0" layoutInCell="1" allowOverlap="1" wp14:anchorId="3C970C02" wp14:editId="3C970C03">
          <wp:simplePos x="0" y="0"/>
          <wp:positionH relativeFrom="column">
            <wp:posOffset>60061</wp:posOffset>
          </wp:positionH>
          <wp:positionV relativeFrom="paragraph">
            <wp:posOffset>9124950</wp:posOffset>
          </wp:positionV>
          <wp:extent cx="538480" cy="3619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48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8E6AB32"/>
    <w:lvl w:ilvl="0">
      <w:start w:val="1"/>
      <w:numFmt w:val="decimal"/>
      <w:pStyle w:val="Heading1"/>
      <w:suff w:val="space"/>
      <w:lvlText w:val="%1."/>
      <w:lvlJc w:val="left"/>
      <w:pPr>
        <w:tabs>
          <w:tab w:val="num" w:pos="360"/>
        </w:tabs>
        <w:ind w:left="360" w:hanging="360"/>
      </w:pPr>
    </w:lvl>
    <w:lvl w:ilvl="1">
      <w:start w:val="1"/>
      <w:numFmt w:val="decimal"/>
      <w:pStyle w:val="Heading2"/>
      <w:suff w:val="space"/>
      <w:lvlText w:val="%1.%2."/>
      <w:lvlJc w:val="left"/>
      <w:pPr>
        <w:tabs>
          <w:tab w:val="num" w:pos="792"/>
        </w:tabs>
        <w:ind w:left="792" w:hanging="432"/>
      </w:pPr>
    </w:lvl>
    <w:lvl w:ilvl="2">
      <w:start w:val="1"/>
      <w:numFmt w:val="decimal"/>
      <w:pStyle w:val="Heading3"/>
      <w:suff w:val="space"/>
      <w:lvlText w:val="%1.%2.%3."/>
      <w:lvlJc w:val="left"/>
      <w:pPr>
        <w:tabs>
          <w:tab w:val="num" w:pos="1440"/>
        </w:tabs>
        <w:ind w:left="1224" w:hanging="504"/>
      </w:pPr>
    </w:lvl>
    <w:lvl w:ilvl="3">
      <w:start w:val="1"/>
      <w:numFmt w:val="decimal"/>
      <w:pStyle w:val="Heading4"/>
      <w:suff w:val="space"/>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F45689"/>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751"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1A8524C6"/>
    <w:multiLevelType w:val="hybridMultilevel"/>
    <w:tmpl w:val="E6C4A62E"/>
    <w:lvl w:ilvl="0" w:tplc="00BECC7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F14DA"/>
    <w:multiLevelType w:val="hybridMultilevel"/>
    <w:tmpl w:val="BDC8261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E47693"/>
    <w:multiLevelType w:val="hybridMultilevel"/>
    <w:tmpl w:val="535C89CC"/>
    <w:lvl w:ilvl="0" w:tplc="D6785084">
      <w:start w:val="5"/>
      <w:numFmt w:val="bullet"/>
      <w:lvlText w:val="-"/>
      <w:lvlJc w:val="left"/>
      <w:pPr>
        <w:ind w:left="720" w:hanging="360"/>
      </w:pPr>
      <w:rPr>
        <w:rFonts w:ascii="Times New Roman" w:eastAsia="Times New Roman" w:hAnsi="Times New Roman" w:cs="Times New Roman" w:hint="default"/>
        <w:color w:val="80808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49D6"/>
    <w:multiLevelType w:val="hybridMultilevel"/>
    <w:tmpl w:val="1E947C28"/>
    <w:lvl w:ilvl="0" w:tplc="CD0239C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D43D9"/>
    <w:multiLevelType w:val="multilevel"/>
    <w:tmpl w:val="49443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CB43DD3"/>
    <w:multiLevelType w:val="hybridMultilevel"/>
    <w:tmpl w:val="2B26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6462F"/>
    <w:multiLevelType w:val="multilevel"/>
    <w:tmpl w:val="5CFCA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3F30DED"/>
    <w:multiLevelType w:val="multilevel"/>
    <w:tmpl w:val="D45450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14047910">
    <w:abstractNumId w:val="0"/>
  </w:num>
  <w:num w:numId="2" w16cid:durableId="943612914">
    <w:abstractNumId w:val="1"/>
  </w:num>
  <w:num w:numId="3" w16cid:durableId="1488201594">
    <w:abstractNumId w:val="2"/>
  </w:num>
  <w:num w:numId="4" w16cid:durableId="254097948">
    <w:abstractNumId w:val="8"/>
  </w:num>
  <w:num w:numId="5" w16cid:durableId="106896219">
    <w:abstractNumId w:val="10"/>
  </w:num>
  <w:num w:numId="6" w16cid:durableId="567499612">
    <w:abstractNumId w:val="5"/>
  </w:num>
  <w:num w:numId="7" w16cid:durableId="1394767691">
    <w:abstractNumId w:val="4"/>
  </w:num>
  <w:num w:numId="8" w16cid:durableId="2060283523">
    <w:abstractNumId w:val="7"/>
  </w:num>
  <w:num w:numId="9" w16cid:durableId="1459378887">
    <w:abstractNumId w:val="0"/>
  </w:num>
  <w:num w:numId="10" w16cid:durableId="222330387">
    <w:abstractNumId w:val="6"/>
  </w:num>
  <w:num w:numId="11" w16cid:durableId="957687392">
    <w:abstractNumId w:val="9"/>
  </w:num>
  <w:num w:numId="12" w16cid:durableId="157695666">
    <w:abstractNumId w:val="3"/>
  </w:num>
  <w:num w:numId="13" w16cid:durableId="1077164338">
    <w:abstractNumId w:val="11"/>
  </w:num>
  <w:num w:numId="14" w16cid:durableId="1773015688">
    <w:abstractNumId w:val="0"/>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NzEyMjazNDA3NTZQ0lEKTi0uzszPAykwNq0FALiPcYEtAAAA"/>
  </w:docVars>
  <w:rsids>
    <w:rsidRoot w:val="00A77B3E"/>
    <w:rsid w:val="000011A8"/>
    <w:rsid w:val="000047ED"/>
    <w:rsid w:val="000052F5"/>
    <w:rsid w:val="0001255F"/>
    <w:rsid w:val="00014006"/>
    <w:rsid w:val="00022EB6"/>
    <w:rsid w:val="000243C2"/>
    <w:rsid w:val="00034B35"/>
    <w:rsid w:val="00034DFC"/>
    <w:rsid w:val="00035505"/>
    <w:rsid w:val="00040CA4"/>
    <w:rsid w:val="00041CDD"/>
    <w:rsid w:val="00042161"/>
    <w:rsid w:val="000527FD"/>
    <w:rsid w:val="000528FB"/>
    <w:rsid w:val="0005683A"/>
    <w:rsid w:val="00060AA5"/>
    <w:rsid w:val="00070B97"/>
    <w:rsid w:val="00074C08"/>
    <w:rsid w:val="00087D38"/>
    <w:rsid w:val="00092805"/>
    <w:rsid w:val="000B3BA7"/>
    <w:rsid w:val="000B68F6"/>
    <w:rsid w:val="000C2645"/>
    <w:rsid w:val="000C3AA0"/>
    <w:rsid w:val="000C5EB7"/>
    <w:rsid w:val="000D5BDA"/>
    <w:rsid w:val="000D6A6C"/>
    <w:rsid w:val="000D7973"/>
    <w:rsid w:val="000E1370"/>
    <w:rsid w:val="000E48D7"/>
    <w:rsid w:val="000E7394"/>
    <w:rsid w:val="00100A8B"/>
    <w:rsid w:val="00101CF1"/>
    <w:rsid w:val="001029CA"/>
    <w:rsid w:val="00103196"/>
    <w:rsid w:val="00106FD8"/>
    <w:rsid w:val="0011352B"/>
    <w:rsid w:val="00126945"/>
    <w:rsid w:val="001310BE"/>
    <w:rsid w:val="001355C6"/>
    <w:rsid w:val="001378C5"/>
    <w:rsid w:val="0014470E"/>
    <w:rsid w:val="00147137"/>
    <w:rsid w:val="001541C0"/>
    <w:rsid w:val="001619B9"/>
    <w:rsid w:val="00165CD7"/>
    <w:rsid w:val="00166456"/>
    <w:rsid w:val="00166B2D"/>
    <w:rsid w:val="001719F9"/>
    <w:rsid w:val="001723B1"/>
    <w:rsid w:val="00172E0B"/>
    <w:rsid w:val="00174F6D"/>
    <w:rsid w:val="00180150"/>
    <w:rsid w:val="001835EB"/>
    <w:rsid w:val="001853F0"/>
    <w:rsid w:val="00186ED3"/>
    <w:rsid w:val="00187A0C"/>
    <w:rsid w:val="001A1E02"/>
    <w:rsid w:val="001A30FE"/>
    <w:rsid w:val="001A41A3"/>
    <w:rsid w:val="001B1932"/>
    <w:rsid w:val="001B6702"/>
    <w:rsid w:val="001C2B21"/>
    <w:rsid w:val="001C3906"/>
    <w:rsid w:val="001C3AF6"/>
    <w:rsid w:val="001D08FD"/>
    <w:rsid w:val="001D0FDB"/>
    <w:rsid w:val="001D33BC"/>
    <w:rsid w:val="001D6508"/>
    <w:rsid w:val="001D7A40"/>
    <w:rsid w:val="001E227C"/>
    <w:rsid w:val="001F1712"/>
    <w:rsid w:val="001F385B"/>
    <w:rsid w:val="001F547E"/>
    <w:rsid w:val="001F5A32"/>
    <w:rsid w:val="001F78DA"/>
    <w:rsid w:val="00210333"/>
    <w:rsid w:val="002260AA"/>
    <w:rsid w:val="00227373"/>
    <w:rsid w:val="00232D62"/>
    <w:rsid w:val="00235470"/>
    <w:rsid w:val="0023712D"/>
    <w:rsid w:val="00246BAA"/>
    <w:rsid w:val="00250685"/>
    <w:rsid w:val="00260FA6"/>
    <w:rsid w:val="002647DB"/>
    <w:rsid w:val="002673DB"/>
    <w:rsid w:val="002709F6"/>
    <w:rsid w:val="002845B7"/>
    <w:rsid w:val="00286C8D"/>
    <w:rsid w:val="0029062C"/>
    <w:rsid w:val="00297D0D"/>
    <w:rsid w:val="002A5F99"/>
    <w:rsid w:val="002B5FE3"/>
    <w:rsid w:val="002B6E24"/>
    <w:rsid w:val="002C766C"/>
    <w:rsid w:val="002D1801"/>
    <w:rsid w:val="002D66DB"/>
    <w:rsid w:val="002D6AC0"/>
    <w:rsid w:val="002D79C7"/>
    <w:rsid w:val="002E1DF6"/>
    <w:rsid w:val="002F1913"/>
    <w:rsid w:val="002F3AD7"/>
    <w:rsid w:val="002F7F41"/>
    <w:rsid w:val="0030033C"/>
    <w:rsid w:val="0030251D"/>
    <w:rsid w:val="0031668F"/>
    <w:rsid w:val="00330B35"/>
    <w:rsid w:val="00330FBF"/>
    <w:rsid w:val="00332F9F"/>
    <w:rsid w:val="00340F34"/>
    <w:rsid w:val="00341C0E"/>
    <w:rsid w:val="00342CA0"/>
    <w:rsid w:val="00343B69"/>
    <w:rsid w:val="003451A6"/>
    <w:rsid w:val="00353754"/>
    <w:rsid w:val="0035607D"/>
    <w:rsid w:val="00357671"/>
    <w:rsid w:val="00364E3A"/>
    <w:rsid w:val="00365A7D"/>
    <w:rsid w:val="00370D80"/>
    <w:rsid w:val="00380862"/>
    <w:rsid w:val="00384BF7"/>
    <w:rsid w:val="00386A18"/>
    <w:rsid w:val="0038701D"/>
    <w:rsid w:val="003871E1"/>
    <w:rsid w:val="00392D05"/>
    <w:rsid w:val="00394282"/>
    <w:rsid w:val="00396ABF"/>
    <w:rsid w:val="003A1A49"/>
    <w:rsid w:val="003A3D84"/>
    <w:rsid w:val="003B2F5D"/>
    <w:rsid w:val="003B42FC"/>
    <w:rsid w:val="003B550C"/>
    <w:rsid w:val="003C5689"/>
    <w:rsid w:val="003D02B1"/>
    <w:rsid w:val="003D2DDD"/>
    <w:rsid w:val="003D3ADC"/>
    <w:rsid w:val="003D7F6D"/>
    <w:rsid w:val="003E01B5"/>
    <w:rsid w:val="003E1B37"/>
    <w:rsid w:val="003E2161"/>
    <w:rsid w:val="003E2FF7"/>
    <w:rsid w:val="003E3D8B"/>
    <w:rsid w:val="003F61AD"/>
    <w:rsid w:val="003F74D4"/>
    <w:rsid w:val="0042584F"/>
    <w:rsid w:val="004315DE"/>
    <w:rsid w:val="00431886"/>
    <w:rsid w:val="0043216E"/>
    <w:rsid w:val="00434137"/>
    <w:rsid w:val="00434304"/>
    <w:rsid w:val="00434E68"/>
    <w:rsid w:val="004560AB"/>
    <w:rsid w:val="00471491"/>
    <w:rsid w:val="00472DEE"/>
    <w:rsid w:val="00472F99"/>
    <w:rsid w:val="0047461B"/>
    <w:rsid w:val="00483156"/>
    <w:rsid w:val="0048404B"/>
    <w:rsid w:val="004919B3"/>
    <w:rsid w:val="004921A2"/>
    <w:rsid w:val="004A7236"/>
    <w:rsid w:val="004B02A6"/>
    <w:rsid w:val="004B5D67"/>
    <w:rsid w:val="004B6D67"/>
    <w:rsid w:val="004D21CB"/>
    <w:rsid w:val="004D4A6F"/>
    <w:rsid w:val="004D4BB6"/>
    <w:rsid w:val="004E1347"/>
    <w:rsid w:val="004E14E8"/>
    <w:rsid w:val="004E3A9C"/>
    <w:rsid w:val="004E5A2F"/>
    <w:rsid w:val="004F1E86"/>
    <w:rsid w:val="004F1F74"/>
    <w:rsid w:val="00502F87"/>
    <w:rsid w:val="005048B2"/>
    <w:rsid w:val="00511173"/>
    <w:rsid w:val="0051761F"/>
    <w:rsid w:val="00520E6F"/>
    <w:rsid w:val="0053313E"/>
    <w:rsid w:val="00534722"/>
    <w:rsid w:val="00536972"/>
    <w:rsid w:val="005405FF"/>
    <w:rsid w:val="00541972"/>
    <w:rsid w:val="00541B22"/>
    <w:rsid w:val="0054215E"/>
    <w:rsid w:val="00550BBF"/>
    <w:rsid w:val="00555276"/>
    <w:rsid w:val="00557931"/>
    <w:rsid w:val="00562242"/>
    <w:rsid w:val="0058463D"/>
    <w:rsid w:val="005A2405"/>
    <w:rsid w:val="005A274E"/>
    <w:rsid w:val="005A482E"/>
    <w:rsid w:val="005C1E2F"/>
    <w:rsid w:val="005C584E"/>
    <w:rsid w:val="005D088A"/>
    <w:rsid w:val="005D2590"/>
    <w:rsid w:val="005D3A2A"/>
    <w:rsid w:val="005E225B"/>
    <w:rsid w:val="005F3517"/>
    <w:rsid w:val="005F3805"/>
    <w:rsid w:val="00601680"/>
    <w:rsid w:val="0060666D"/>
    <w:rsid w:val="00610881"/>
    <w:rsid w:val="00610DF5"/>
    <w:rsid w:val="0062158A"/>
    <w:rsid w:val="00622335"/>
    <w:rsid w:val="0062423C"/>
    <w:rsid w:val="006259F9"/>
    <w:rsid w:val="00635295"/>
    <w:rsid w:val="00635A5A"/>
    <w:rsid w:val="0063717C"/>
    <w:rsid w:val="00642383"/>
    <w:rsid w:val="0064505C"/>
    <w:rsid w:val="00647D07"/>
    <w:rsid w:val="00652A8A"/>
    <w:rsid w:val="00653105"/>
    <w:rsid w:val="006533F9"/>
    <w:rsid w:val="006546FD"/>
    <w:rsid w:val="0065691E"/>
    <w:rsid w:val="006655DE"/>
    <w:rsid w:val="00665722"/>
    <w:rsid w:val="00665755"/>
    <w:rsid w:val="006879D8"/>
    <w:rsid w:val="00690847"/>
    <w:rsid w:val="006944D2"/>
    <w:rsid w:val="00694B19"/>
    <w:rsid w:val="00695177"/>
    <w:rsid w:val="006A32EC"/>
    <w:rsid w:val="006C0BB8"/>
    <w:rsid w:val="006D10BC"/>
    <w:rsid w:val="006D141F"/>
    <w:rsid w:val="006D1BA0"/>
    <w:rsid w:val="006E0696"/>
    <w:rsid w:val="006E06D4"/>
    <w:rsid w:val="006F1089"/>
    <w:rsid w:val="006F2939"/>
    <w:rsid w:val="0070140E"/>
    <w:rsid w:val="0071273C"/>
    <w:rsid w:val="00720864"/>
    <w:rsid w:val="0072095B"/>
    <w:rsid w:val="00721718"/>
    <w:rsid w:val="0072468C"/>
    <w:rsid w:val="00726AE0"/>
    <w:rsid w:val="007313FB"/>
    <w:rsid w:val="00737C41"/>
    <w:rsid w:val="00737F2B"/>
    <w:rsid w:val="00756322"/>
    <w:rsid w:val="0077398F"/>
    <w:rsid w:val="00777BB1"/>
    <w:rsid w:val="00777C14"/>
    <w:rsid w:val="00780F9B"/>
    <w:rsid w:val="00783781"/>
    <w:rsid w:val="00783862"/>
    <w:rsid w:val="0078621D"/>
    <w:rsid w:val="00793670"/>
    <w:rsid w:val="00793EA3"/>
    <w:rsid w:val="007A39CB"/>
    <w:rsid w:val="007A4C05"/>
    <w:rsid w:val="007A4E65"/>
    <w:rsid w:val="007B1C4B"/>
    <w:rsid w:val="007B36A0"/>
    <w:rsid w:val="007B3AD8"/>
    <w:rsid w:val="007B68B7"/>
    <w:rsid w:val="007C0896"/>
    <w:rsid w:val="007C2086"/>
    <w:rsid w:val="007D6F90"/>
    <w:rsid w:val="007E75B4"/>
    <w:rsid w:val="00800B84"/>
    <w:rsid w:val="0081552A"/>
    <w:rsid w:val="00824C13"/>
    <w:rsid w:val="00824E4B"/>
    <w:rsid w:val="00830E56"/>
    <w:rsid w:val="00831BE6"/>
    <w:rsid w:val="00837384"/>
    <w:rsid w:val="008376E8"/>
    <w:rsid w:val="00837B38"/>
    <w:rsid w:val="00847AC0"/>
    <w:rsid w:val="00851978"/>
    <w:rsid w:val="0085575D"/>
    <w:rsid w:val="00860FD4"/>
    <w:rsid w:val="00862F58"/>
    <w:rsid w:val="00872218"/>
    <w:rsid w:val="00872C77"/>
    <w:rsid w:val="00877B7F"/>
    <w:rsid w:val="008838C8"/>
    <w:rsid w:val="008A6206"/>
    <w:rsid w:val="008A6AB1"/>
    <w:rsid w:val="008B0F95"/>
    <w:rsid w:val="008B1203"/>
    <w:rsid w:val="008B542C"/>
    <w:rsid w:val="008C453A"/>
    <w:rsid w:val="008D33AF"/>
    <w:rsid w:val="008E6EAE"/>
    <w:rsid w:val="008F47FB"/>
    <w:rsid w:val="008F675D"/>
    <w:rsid w:val="00900870"/>
    <w:rsid w:val="00901926"/>
    <w:rsid w:val="0090670C"/>
    <w:rsid w:val="009165DE"/>
    <w:rsid w:val="00922638"/>
    <w:rsid w:val="009227F1"/>
    <w:rsid w:val="00923812"/>
    <w:rsid w:val="00927A8A"/>
    <w:rsid w:val="00955B36"/>
    <w:rsid w:val="00972C3F"/>
    <w:rsid w:val="00982577"/>
    <w:rsid w:val="009834EF"/>
    <w:rsid w:val="009849F9"/>
    <w:rsid w:val="009856DC"/>
    <w:rsid w:val="009915EF"/>
    <w:rsid w:val="009959C9"/>
    <w:rsid w:val="0099615F"/>
    <w:rsid w:val="00997106"/>
    <w:rsid w:val="00997622"/>
    <w:rsid w:val="009B5047"/>
    <w:rsid w:val="009B58D2"/>
    <w:rsid w:val="009C2B1F"/>
    <w:rsid w:val="009C3771"/>
    <w:rsid w:val="009F74BF"/>
    <w:rsid w:val="00A07D1A"/>
    <w:rsid w:val="00A21D1E"/>
    <w:rsid w:val="00A32622"/>
    <w:rsid w:val="00A403F0"/>
    <w:rsid w:val="00A41F61"/>
    <w:rsid w:val="00A43FB6"/>
    <w:rsid w:val="00A44582"/>
    <w:rsid w:val="00A54B2B"/>
    <w:rsid w:val="00A56B9F"/>
    <w:rsid w:val="00A56C65"/>
    <w:rsid w:val="00A62B3E"/>
    <w:rsid w:val="00A62C6F"/>
    <w:rsid w:val="00A71F41"/>
    <w:rsid w:val="00A77B3E"/>
    <w:rsid w:val="00A80A2A"/>
    <w:rsid w:val="00A92AA6"/>
    <w:rsid w:val="00A95C0D"/>
    <w:rsid w:val="00AA05D5"/>
    <w:rsid w:val="00AA3D5B"/>
    <w:rsid w:val="00AA4E76"/>
    <w:rsid w:val="00AB3541"/>
    <w:rsid w:val="00AB3ECD"/>
    <w:rsid w:val="00AC05E7"/>
    <w:rsid w:val="00AC0C5B"/>
    <w:rsid w:val="00AC2945"/>
    <w:rsid w:val="00AD7E52"/>
    <w:rsid w:val="00AE0EBE"/>
    <w:rsid w:val="00AE1132"/>
    <w:rsid w:val="00AE4071"/>
    <w:rsid w:val="00AE4143"/>
    <w:rsid w:val="00AE45D6"/>
    <w:rsid w:val="00AE7349"/>
    <w:rsid w:val="00AE75DF"/>
    <w:rsid w:val="00AE7D11"/>
    <w:rsid w:val="00AF0E16"/>
    <w:rsid w:val="00AF70E1"/>
    <w:rsid w:val="00B01CD2"/>
    <w:rsid w:val="00B050ED"/>
    <w:rsid w:val="00B26369"/>
    <w:rsid w:val="00B27ADB"/>
    <w:rsid w:val="00B309F8"/>
    <w:rsid w:val="00B3282C"/>
    <w:rsid w:val="00B402F7"/>
    <w:rsid w:val="00B40DC3"/>
    <w:rsid w:val="00B47CEE"/>
    <w:rsid w:val="00B504EE"/>
    <w:rsid w:val="00B5117F"/>
    <w:rsid w:val="00B568A1"/>
    <w:rsid w:val="00B56D31"/>
    <w:rsid w:val="00B65C18"/>
    <w:rsid w:val="00B67EF2"/>
    <w:rsid w:val="00B732E0"/>
    <w:rsid w:val="00B740F6"/>
    <w:rsid w:val="00B753E4"/>
    <w:rsid w:val="00B768C9"/>
    <w:rsid w:val="00B80262"/>
    <w:rsid w:val="00B946B4"/>
    <w:rsid w:val="00BA34CD"/>
    <w:rsid w:val="00BA5C83"/>
    <w:rsid w:val="00BB371A"/>
    <w:rsid w:val="00BB43A3"/>
    <w:rsid w:val="00BB6685"/>
    <w:rsid w:val="00BC0FA0"/>
    <w:rsid w:val="00BE7BC7"/>
    <w:rsid w:val="00BF1FA2"/>
    <w:rsid w:val="00BF2DBD"/>
    <w:rsid w:val="00BF2FF9"/>
    <w:rsid w:val="00C05ED5"/>
    <w:rsid w:val="00C116FC"/>
    <w:rsid w:val="00C11AE5"/>
    <w:rsid w:val="00C13A7F"/>
    <w:rsid w:val="00C211F8"/>
    <w:rsid w:val="00C23BC6"/>
    <w:rsid w:val="00C27E7D"/>
    <w:rsid w:val="00C33ABB"/>
    <w:rsid w:val="00C36009"/>
    <w:rsid w:val="00C37F93"/>
    <w:rsid w:val="00C42B68"/>
    <w:rsid w:val="00C43301"/>
    <w:rsid w:val="00C45C1F"/>
    <w:rsid w:val="00C474E2"/>
    <w:rsid w:val="00C5167E"/>
    <w:rsid w:val="00C54927"/>
    <w:rsid w:val="00C6368C"/>
    <w:rsid w:val="00C659D6"/>
    <w:rsid w:val="00C663E6"/>
    <w:rsid w:val="00C70303"/>
    <w:rsid w:val="00C731AF"/>
    <w:rsid w:val="00C74DC9"/>
    <w:rsid w:val="00C754C6"/>
    <w:rsid w:val="00C80B1A"/>
    <w:rsid w:val="00C83D21"/>
    <w:rsid w:val="00C8449F"/>
    <w:rsid w:val="00C93D27"/>
    <w:rsid w:val="00CA4BEB"/>
    <w:rsid w:val="00CA5F2A"/>
    <w:rsid w:val="00CB79E4"/>
    <w:rsid w:val="00CC14A0"/>
    <w:rsid w:val="00CC5412"/>
    <w:rsid w:val="00CD05E9"/>
    <w:rsid w:val="00CE1FA5"/>
    <w:rsid w:val="00CE4CD6"/>
    <w:rsid w:val="00CE5020"/>
    <w:rsid w:val="00CF1F06"/>
    <w:rsid w:val="00CF48E8"/>
    <w:rsid w:val="00D006AB"/>
    <w:rsid w:val="00D07498"/>
    <w:rsid w:val="00D21950"/>
    <w:rsid w:val="00D26AB4"/>
    <w:rsid w:val="00D3025B"/>
    <w:rsid w:val="00D40E35"/>
    <w:rsid w:val="00D47C98"/>
    <w:rsid w:val="00D50C92"/>
    <w:rsid w:val="00D52523"/>
    <w:rsid w:val="00D52D8F"/>
    <w:rsid w:val="00D545BB"/>
    <w:rsid w:val="00D55438"/>
    <w:rsid w:val="00D55831"/>
    <w:rsid w:val="00D56586"/>
    <w:rsid w:val="00D57958"/>
    <w:rsid w:val="00D64FB3"/>
    <w:rsid w:val="00D673DA"/>
    <w:rsid w:val="00D77A7E"/>
    <w:rsid w:val="00D8106A"/>
    <w:rsid w:val="00D852DB"/>
    <w:rsid w:val="00D87360"/>
    <w:rsid w:val="00D957CD"/>
    <w:rsid w:val="00DA3416"/>
    <w:rsid w:val="00DA4EFD"/>
    <w:rsid w:val="00DA5065"/>
    <w:rsid w:val="00DB53A8"/>
    <w:rsid w:val="00DC2864"/>
    <w:rsid w:val="00DC4977"/>
    <w:rsid w:val="00DC7723"/>
    <w:rsid w:val="00DD22D8"/>
    <w:rsid w:val="00DD49AE"/>
    <w:rsid w:val="00DE0B2B"/>
    <w:rsid w:val="00DE2660"/>
    <w:rsid w:val="00DE5BBE"/>
    <w:rsid w:val="00DE67A2"/>
    <w:rsid w:val="00E04693"/>
    <w:rsid w:val="00E0502F"/>
    <w:rsid w:val="00E12271"/>
    <w:rsid w:val="00E13C97"/>
    <w:rsid w:val="00E25B8E"/>
    <w:rsid w:val="00E329AC"/>
    <w:rsid w:val="00E34333"/>
    <w:rsid w:val="00E36976"/>
    <w:rsid w:val="00E37746"/>
    <w:rsid w:val="00E55A8B"/>
    <w:rsid w:val="00E570BA"/>
    <w:rsid w:val="00E644C4"/>
    <w:rsid w:val="00E66079"/>
    <w:rsid w:val="00E76D65"/>
    <w:rsid w:val="00E92DA3"/>
    <w:rsid w:val="00E94320"/>
    <w:rsid w:val="00E964F6"/>
    <w:rsid w:val="00E9782D"/>
    <w:rsid w:val="00EA0845"/>
    <w:rsid w:val="00EA5159"/>
    <w:rsid w:val="00EB2AAB"/>
    <w:rsid w:val="00EB4473"/>
    <w:rsid w:val="00EC1ACA"/>
    <w:rsid w:val="00EC41A1"/>
    <w:rsid w:val="00ED1E31"/>
    <w:rsid w:val="00EF136C"/>
    <w:rsid w:val="00EF198A"/>
    <w:rsid w:val="00EF1B0A"/>
    <w:rsid w:val="00EF36AA"/>
    <w:rsid w:val="00EF655E"/>
    <w:rsid w:val="00F07685"/>
    <w:rsid w:val="00F12C52"/>
    <w:rsid w:val="00F14E80"/>
    <w:rsid w:val="00F23AC3"/>
    <w:rsid w:val="00F3099C"/>
    <w:rsid w:val="00F323BF"/>
    <w:rsid w:val="00F338F5"/>
    <w:rsid w:val="00F353A0"/>
    <w:rsid w:val="00F37B4F"/>
    <w:rsid w:val="00F42F6F"/>
    <w:rsid w:val="00F454B7"/>
    <w:rsid w:val="00F67042"/>
    <w:rsid w:val="00F67513"/>
    <w:rsid w:val="00F730A5"/>
    <w:rsid w:val="00F761CE"/>
    <w:rsid w:val="00F83F36"/>
    <w:rsid w:val="00F83F56"/>
    <w:rsid w:val="00F86204"/>
    <w:rsid w:val="00F919B4"/>
    <w:rsid w:val="00F92534"/>
    <w:rsid w:val="00FA4802"/>
    <w:rsid w:val="00FA5408"/>
    <w:rsid w:val="00FA6741"/>
    <w:rsid w:val="00FB5765"/>
    <w:rsid w:val="00FC5229"/>
    <w:rsid w:val="00FD1B98"/>
    <w:rsid w:val="00FD2047"/>
    <w:rsid w:val="00FD2804"/>
    <w:rsid w:val="00FD2E89"/>
    <w:rsid w:val="00FD6709"/>
    <w:rsid w:val="00FE4B9A"/>
    <w:rsid w:val="00FF0413"/>
    <w:rsid w:val="00FF43B2"/>
    <w:rsid w:val="00FF4595"/>
    <w:rsid w:val="00FF4C07"/>
    <w:rsid w:val="00FF637E"/>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9707A4"/>
  <w15:chartTrackingRefBased/>
  <w15:docId w15:val="{29EC6AC0-64AB-4D13-A2C6-D999713A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48404B"/>
    <w:pPr>
      <w:keepNext/>
      <w:numPr>
        <w:numId w:val="1"/>
      </w:numPr>
      <w:spacing w:before="120" w:after="120"/>
      <w:outlineLvl w:val="0"/>
    </w:pPr>
    <w:rPr>
      <w:rFonts w:asciiTheme="minorHAnsi" w:eastAsia="Calibri" w:hAnsiTheme="minorHAnsi" w:cs="Calibri"/>
      <w:b/>
      <w:bCs/>
      <w:color w:val="000000"/>
      <w:kern w:val="32"/>
      <w:szCs w:val="32"/>
      <w:lang w:val="en-US"/>
    </w:rPr>
  </w:style>
  <w:style w:type="paragraph" w:styleId="Heading2">
    <w:name w:val="heading 2"/>
    <w:basedOn w:val="Normal"/>
    <w:next w:val="Normal"/>
    <w:link w:val="Heading2Char"/>
    <w:uiPriority w:val="99"/>
    <w:qFormat/>
    <w:rsid w:val="003F61AD"/>
    <w:pPr>
      <w:keepNext/>
      <w:numPr>
        <w:ilvl w:val="1"/>
        <w:numId w:val="1"/>
      </w:numPr>
      <w:spacing w:before="113" w:after="113"/>
      <w:ind w:left="0" w:firstLine="0"/>
      <w:outlineLvl w:val="1"/>
    </w:pPr>
    <w:rPr>
      <w:rFonts w:asciiTheme="minorHAnsi" w:eastAsia="Calibri" w:hAnsiTheme="minorHAnsi" w:cs="Calibri"/>
      <w:b/>
      <w:bCs/>
      <w:i/>
      <w:iCs/>
      <w:color w:val="000000"/>
      <w:sz w:val="22"/>
      <w:szCs w:val="28"/>
      <w:lang w:val="en-US"/>
    </w:rPr>
  </w:style>
  <w:style w:type="paragraph" w:styleId="Heading3">
    <w:name w:val="heading 3"/>
    <w:basedOn w:val="Normal"/>
    <w:next w:val="Normal"/>
    <w:link w:val="Heading3Char"/>
    <w:uiPriority w:val="99"/>
    <w:qFormat/>
    <w:rsid w:val="007A39CB"/>
    <w:pPr>
      <w:keepNext/>
      <w:numPr>
        <w:ilvl w:val="2"/>
        <w:numId w:val="1"/>
      </w:numPr>
      <w:spacing w:before="57" w:after="57"/>
      <w:ind w:left="0" w:firstLine="0"/>
      <w:outlineLvl w:val="2"/>
    </w:pPr>
    <w:rPr>
      <w:rFonts w:asciiTheme="minorHAnsi" w:eastAsia="Calibri" w:hAnsiTheme="minorHAnsi" w:cs="Calibri"/>
      <w:b/>
      <w:bCs/>
      <w:color w:val="000000"/>
      <w:sz w:val="20"/>
      <w:szCs w:val="26"/>
      <w:lang w:val="en-US"/>
    </w:rPr>
  </w:style>
  <w:style w:type="paragraph" w:styleId="Heading4">
    <w:name w:val="heading 4"/>
    <w:basedOn w:val="Normal"/>
    <w:next w:val="Normal"/>
    <w:link w:val="Heading4Char"/>
    <w:uiPriority w:val="99"/>
    <w:qFormat/>
    <w:rsid w:val="00EF7B96"/>
    <w:pPr>
      <w:keepNext/>
      <w:numPr>
        <w:ilvl w:val="3"/>
        <w:numId w:val="1"/>
      </w:numPr>
      <w:ind w:left="0" w:firstLine="0"/>
      <w:outlineLvl w:val="3"/>
    </w:pPr>
    <w:rPr>
      <w:rFonts w:ascii="Calibri" w:eastAsia="Calibri" w:hAnsi="Calibri" w:cs="Calibri"/>
      <w:b/>
      <w:bCs/>
      <w:i/>
      <w:color w:val="000000"/>
      <w:sz w:val="26"/>
      <w:szCs w:val="28"/>
      <w:lang w:val="en-US"/>
    </w:rPr>
  </w:style>
  <w:style w:type="paragraph" w:styleId="Heading5">
    <w:name w:val="heading 5"/>
    <w:basedOn w:val="Normal"/>
    <w:next w:val="Normal"/>
    <w:link w:val="Heading5Char"/>
    <w:uiPriority w:val="99"/>
    <w:qFormat/>
    <w:rsid w:val="00EF7B9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EF7B9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EF7B96"/>
    <w:pPr>
      <w:numPr>
        <w:ilvl w:val="6"/>
        <w:numId w:val="1"/>
      </w:numPr>
      <w:spacing w:before="240" w:after="60"/>
      <w:outlineLvl w:val="6"/>
    </w:pPr>
  </w:style>
  <w:style w:type="paragraph" w:styleId="Heading8">
    <w:name w:val="heading 8"/>
    <w:basedOn w:val="Normal"/>
    <w:next w:val="Normal"/>
    <w:link w:val="Heading8Char"/>
    <w:uiPriority w:val="99"/>
    <w:qFormat/>
    <w:rsid w:val="00EF7B96"/>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EF7B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ingnotfoundIDSTYLERDINFO">
    <w:name w:val="String not found: ID_STYLE_RD_INFO"/>
    <w:pPr>
      <w:spacing w:before="57" w:after="454"/>
      <w:jc w:val="center"/>
    </w:pPr>
    <w:rPr>
      <w:rFonts w:ascii="Calibri" w:eastAsia="Calibri" w:hAnsi="Calibri" w:cs="Calibri"/>
      <w:b/>
      <w:color w:val="000000"/>
      <w:sz w:val="30"/>
      <w:lang w:val="en-US"/>
    </w:rPr>
  </w:style>
  <w:style w:type="paragraph" w:customStyle="1" w:styleId="Regular">
    <w:name w:val="Regular"/>
    <w:uiPriority w:val="99"/>
    <w:rPr>
      <w:rFonts w:ascii="Calibri" w:eastAsia="Calibri" w:hAnsi="Calibri" w:cs="Calibri"/>
      <w:color w:val="000000"/>
      <w:sz w:val="24"/>
      <w:lang w:val="en-US"/>
    </w:rPr>
  </w:style>
  <w:style w:type="paragraph" w:customStyle="1" w:styleId="HeaderFooter">
    <w:name w:val="Header/Footer"/>
    <w:rPr>
      <w:rFonts w:ascii="Calibri" w:eastAsia="Calibri" w:hAnsi="Calibri" w:cs="Calibri"/>
      <w:color w:val="000000"/>
      <w:sz w:val="24"/>
      <w:lang w:val="en-US"/>
    </w:rPr>
  </w:style>
  <w:style w:type="paragraph" w:customStyle="1" w:styleId="StringnotfoundIDSTYLERDTABLEHEAD">
    <w:name w:val="String not found: ID_STYLE_RD_TABLE_HEAD"/>
    <w:pPr>
      <w:jc w:val="center"/>
    </w:pPr>
    <w:rPr>
      <w:rFonts w:ascii="Calibri" w:eastAsia="Calibri" w:hAnsi="Calibri" w:cs="Calibri"/>
      <w:b/>
      <w:color w:val="000000"/>
      <w:sz w:val="18"/>
      <w:lang w:val="en-US"/>
    </w:rPr>
  </w:style>
  <w:style w:type="paragraph" w:customStyle="1" w:styleId="StringnotfoundIDSTYLERDTITLE">
    <w:name w:val="String not found: ID_STYLE_RD_TITLE"/>
    <w:pPr>
      <w:spacing w:before="57" w:after="454"/>
      <w:jc w:val="center"/>
    </w:pPr>
    <w:rPr>
      <w:rFonts w:ascii="Calibri" w:eastAsia="Calibri" w:hAnsi="Calibri" w:cs="Calibri"/>
      <w:b/>
      <w:color w:val="000000"/>
      <w:sz w:val="44"/>
      <w:lang w:val="en-US"/>
    </w:rPr>
  </w:style>
  <w:style w:type="paragraph" w:customStyle="1" w:styleId="StringnotfoundIDSTYLERDTABLECONTENT">
    <w:name w:val="String not found: ID_STYLE_RD_TABLE_CONTENT"/>
    <w:rPr>
      <w:rFonts w:ascii="Calibri" w:eastAsia="Calibri" w:hAnsi="Calibri" w:cs="Calibri"/>
      <w:color w:val="000000"/>
      <w:sz w:val="18"/>
      <w:lang w:val="en-US"/>
    </w:rPr>
  </w:style>
  <w:style w:type="paragraph" w:customStyle="1" w:styleId="LINK">
    <w:name w:val="LINK"/>
    <w:rPr>
      <w:rFonts w:ascii="Calibri" w:eastAsia="Calibri" w:hAnsi="Calibri" w:cs="Calibri"/>
      <w:color w:val="0000FF"/>
      <w:sz w:val="22"/>
      <w:u w:val="single"/>
      <w:shd w:val="clear" w:color="auto" w:fill="FFFF00"/>
      <w:lang w:val="en-US"/>
    </w:rPr>
  </w:style>
  <w:style w:type="paragraph" w:customStyle="1" w:styleId="DEFAULT10">
    <w:name w:val="DEFAULT10"/>
    <w:rPr>
      <w:rFonts w:ascii="Calibri" w:eastAsia="Calibri" w:hAnsi="Calibri" w:cs="Calibri"/>
      <w:color w:val="000000"/>
      <w:sz w:val="24"/>
      <w:lang w:val="en-US"/>
    </w:rPr>
  </w:style>
  <w:style w:type="paragraph" w:customStyle="1" w:styleId="DEFAULT9">
    <w:name w:val="DEFAULT9"/>
    <w:rPr>
      <w:rFonts w:ascii="Calibri" w:eastAsia="Calibri" w:hAnsi="Calibri" w:cs="Calibri"/>
      <w:color w:val="000000"/>
      <w:sz w:val="22"/>
      <w:lang w:val="en-US"/>
    </w:rPr>
  </w:style>
  <w:style w:type="paragraph" w:customStyle="1" w:styleId="DEFAULT9UNDERLINE">
    <w:name w:val="DEFAULT9_UNDERLINE"/>
    <w:rPr>
      <w:rFonts w:ascii="Calibri" w:eastAsia="Calibri" w:hAnsi="Calibri" w:cs="Calibri"/>
      <w:color w:val="000000"/>
      <w:sz w:val="22"/>
      <w:u w:val="single"/>
      <w:lang w:val="en-US"/>
    </w:rPr>
  </w:style>
  <w:style w:type="paragraph" w:customStyle="1" w:styleId="DEFAULT9B">
    <w:name w:val="DEFAULT9B"/>
    <w:rPr>
      <w:rFonts w:ascii="Calibri" w:eastAsia="Calibri" w:hAnsi="Calibri" w:cs="Calibri"/>
      <w:b/>
      <w:color w:val="000000"/>
      <w:sz w:val="22"/>
      <w:lang w:val="en-US"/>
    </w:rPr>
  </w:style>
  <w:style w:type="paragraph" w:customStyle="1" w:styleId="DEFAULT9BC">
    <w:name w:val="DEFAULT9BC"/>
    <w:pPr>
      <w:jc w:val="center"/>
    </w:pPr>
    <w:rPr>
      <w:rFonts w:ascii="Calibri" w:eastAsia="Calibri" w:hAnsi="Calibri" w:cs="Calibri"/>
      <w:b/>
      <w:color w:val="000000"/>
      <w:sz w:val="22"/>
      <w:lang w:val="en-US"/>
    </w:rPr>
  </w:style>
  <w:style w:type="paragraph" w:customStyle="1" w:styleId="DEFAULT10B">
    <w:name w:val="DEFAULT10B"/>
    <w:rPr>
      <w:rFonts w:ascii="Calibri" w:eastAsia="Calibri" w:hAnsi="Calibri" w:cs="Calibri"/>
      <w:b/>
      <w:color w:val="000000"/>
      <w:sz w:val="24"/>
      <w:lang w:val="en-US"/>
    </w:rPr>
  </w:style>
  <w:style w:type="paragraph" w:customStyle="1" w:styleId="DEFAULT7B">
    <w:name w:val="DEFAULT7B"/>
    <w:rPr>
      <w:rFonts w:ascii="Calibri" w:eastAsia="Calibri" w:hAnsi="Calibri" w:cs="Calibri"/>
      <w:b/>
      <w:color w:val="000000"/>
      <w:sz w:val="16"/>
      <w:lang w:val="en-US"/>
    </w:rPr>
  </w:style>
  <w:style w:type="paragraph" w:customStyle="1" w:styleId="StringnotfoundTABLESUBHEADER1">
    <w:name w:val="String not found: TABLE_SUB_HEADER_1"/>
    <w:pPr>
      <w:jc w:val="center"/>
    </w:pPr>
    <w:rPr>
      <w:rFonts w:ascii="Calibri" w:eastAsia="Calibri" w:hAnsi="Calibri" w:cs="Calibri"/>
      <w:b/>
      <w:color w:val="FFFFFF"/>
      <w:sz w:val="22"/>
      <w:lang w:val="en-US"/>
    </w:rPr>
  </w:style>
  <w:style w:type="paragraph" w:styleId="Header">
    <w:name w:val="header"/>
    <w:basedOn w:val="Normal"/>
    <w:link w:val="HeaderChar"/>
    <w:rsid w:val="0043216E"/>
    <w:pPr>
      <w:tabs>
        <w:tab w:val="center" w:pos="4513"/>
        <w:tab w:val="right" w:pos="9026"/>
      </w:tabs>
    </w:pPr>
  </w:style>
  <w:style w:type="character" w:customStyle="1" w:styleId="HeaderChar">
    <w:name w:val="Header Char"/>
    <w:basedOn w:val="DefaultParagraphFont"/>
    <w:link w:val="Header"/>
    <w:rsid w:val="0043216E"/>
    <w:rPr>
      <w:sz w:val="24"/>
      <w:szCs w:val="24"/>
    </w:rPr>
  </w:style>
  <w:style w:type="paragraph" w:styleId="Footer">
    <w:name w:val="footer"/>
    <w:basedOn w:val="Normal"/>
    <w:link w:val="FooterChar"/>
    <w:rsid w:val="0043216E"/>
    <w:pPr>
      <w:tabs>
        <w:tab w:val="center" w:pos="4513"/>
        <w:tab w:val="right" w:pos="9026"/>
      </w:tabs>
    </w:pPr>
  </w:style>
  <w:style w:type="character" w:customStyle="1" w:styleId="FooterChar">
    <w:name w:val="Footer Char"/>
    <w:basedOn w:val="DefaultParagraphFont"/>
    <w:link w:val="Footer"/>
    <w:uiPriority w:val="99"/>
    <w:rsid w:val="0043216E"/>
    <w:rPr>
      <w:sz w:val="24"/>
      <w:szCs w:val="24"/>
    </w:rPr>
  </w:style>
  <w:style w:type="character" w:customStyle="1" w:styleId="Heading1Char">
    <w:name w:val="Heading 1 Char"/>
    <w:basedOn w:val="DefaultParagraphFont"/>
    <w:link w:val="Heading1"/>
    <w:uiPriority w:val="99"/>
    <w:locked/>
    <w:rsid w:val="0048404B"/>
    <w:rPr>
      <w:rFonts w:asciiTheme="minorHAnsi" w:eastAsia="Calibri" w:hAnsiTheme="minorHAnsi" w:cs="Calibri"/>
      <w:b/>
      <w:bCs/>
      <w:color w:val="000000"/>
      <w:kern w:val="32"/>
      <w:sz w:val="24"/>
      <w:szCs w:val="32"/>
      <w:lang w:val="en-US"/>
    </w:rPr>
  </w:style>
  <w:style w:type="character" w:customStyle="1" w:styleId="Heading2Char">
    <w:name w:val="Heading 2 Char"/>
    <w:basedOn w:val="DefaultParagraphFont"/>
    <w:link w:val="Heading2"/>
    <w:uiPriority w:val="99"/>
    <w:locked/>
    <w:rsid w:val="003F61AD"/>
    <w:rPr>
      <w:rFonts w:asciiTheme="minorHAnsi" w:eastAsia="Calibri" w:hAnsiTheme="minorHAnsi" w:cs="Calibri"/>
      <w:b/>
      <w:bCs/>
      <w:i/>
      <w:iCs/>
      <w:color w:val="000000"/>
      <w:sz w:val="22"/>
      <w:szCs w:val="28"/>
      <w:lang w:val="en-US"/>
    </w:rPr>
  </w:style>
  <w:style w:type="character" w:customStyle="1" w:styleId="Heading3Char">
    <w:name w:val="Heading 3 Char"/>
    <w:basedOn w:val="DefaultParagraphFont"/>
    <w:link w:val="Heading3"/>
    <w:uiPriority w:val="99"/>
    <w:locked/>
    <w:rsid w:val="007A39CB"/>
    <w:rPr>
      <w:rFonts w:asciiTheme="minorHAnsi" w:eastAsia="Calibri" w:hAnsiTheme="minorHAnsi" w:cs="Calibri"/>
      <w:b/>
      <w:bCs/>
      <w:color w:val="000000"/>
      <w:szCs w:val="26"/>
      <w:lang w:val="en-US"/>
    </w:rPr>
  </w:style>
  <w:style w:type="character" w:customStyle="1" w:styleId="Heading4Char">
    <w:name w:val="Heading 4 Char"/>
    <w:basedOn w:val="DefaultParagraphFont"/>
    <w:link w:val="Heading4"/>
    <w:uiPriority w:val="99"/>
    <w:locked/>
    <w:rsid w:val="00C70303"/>
    <w:rPr>
      <w:rFonts w:ascii="Calibri" w:eastAsia="Calibri" w:hAnsi="Calibri" w:cs="Calibri"/>
      <w:b/>
      <w:bCs/>
      <w:i/>
      <w:color w:val="000000"/>
      <w:sz w:val="26"/>
      <w:szCs w:val="28"/>
      <w:lang w:val="en-US"/>
    </w:rPr>
  </w:style>
  <w:style w:type="character" w:customStyle="1" w:styleId="Heading5Char">
    <w:name w:val="Heading 5 Char"/>
    <w:basedOn w:val="DefaultParagraphFont"/>
    <w:link w:val="Heading5"/>
    <w:uiPriority w:val="99"/>
    <w:locked/>
    <w:rsid w:val="00C70303"/>
    <w:rPr>
      <w:b/>
      <w:bCs/>
      <w:i/>
      <w:iCs/>
      <w:sz w:val="26"/>
      <w:szCs w:val="26"/>
    </w:rPr>
  </w:style>
  <w:style w:type="character" w:customStyle="1" w:styleId="Heading6Char">
    <w:name w:val="Heading 6 Char"/>
    <w:basedOn w:val="DefaultParagraphFont"/>
    <w:link w:val="Heading6"/>
    <w:uiPriority w:val="99"/>
    <w:locked/>
    <w:rsid w:val="00C70303"/>
    <w:rPr>
      <w:b/>
      <w:bCs/>
      <w:sz w:val="22"/>
      <w:szCs w:val="22"/>
    </w:rPr>
  </w:style>
  <w:style w:type="character" w:customStyle="1" w:styleId="Heading7Char">
    <w:name w:val="Heading 7 Char"/>
    <w:basedOn w:val="DefaultParagraphFont"/>
    <w:link w:val="Heading7"/>
    <w:uiPriority w:val="99"/>
    <w:locked/>
    <w:rsid w:val="00C70303"/>
    <w:rPr>
      <w:sz w:val="24"/>
      <w:szCs w:val="24"/>
    </w:rPr>
  </w:style>
  <w:style w:type="character" w:customStyle="1" w:styleId="Heading8Char">
    <w:name w:val="Heading 8 Char"/>
    <w:basedOn w:val="DefaultParagraphFont"/>
    <w:link w:val="Heading8"/>
    <w:uiPriority w:val="99"/>
    <w:locked/>
    <w:rsid w:val="00C70303"/>
    <w:rPr>
      <w:i/>
      <w:iCs/>
      <w:sz w:val="24"/>
      <w:szCs w:val="24"/>
    </w:rPr>
  </w:style>
  <w:style w:type="character" w:customStyle="1" w:styleId="Heading9Char">
    <w:name w:val="Heading 9 Char"/>
    <w:basedOn w:val="DefaultParagraphFont"/>
    <w:link w:val="Heading9"/>
    <w:uiPriority w:val="99"/>
    <w:locked/>
    <w:rsid w:val="00C70303"/>
    <w:rPr>
      <w:rFonts w:ascii="Arial" w:hAnsi="Arial" w:cs="Arial"/>
      <w:sz w:val="22"/>
      <w:szCs w:val="22"/>
    </w:rPr>
  </w:style>
  <w:style w:type="table" w:styleId="TableGrid">
    <w:name w:val="Table Grid"/>
    <w:basedOn w:val="TableNormal"/>
    <w:rsid w:val="00C7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70303"/>
    <w:rPr>
      <w:rFonts w:cs="Times New Roman"/>
      <w:color w:val="0000FF"/>
      <w:u w:val="single"/>
    </w:rPr>
  </w:style>
  <w:style w:type="paragraph" w:styleId="BalloonText">
    <w:name w:val="Balloon Text"/>
    <w:basedOn w:val="Normal"/>
    <w:link w:val="BalloonTextChar"/>
    <w:uiPriority w:val="99"/>
    <w:rsid w:val="00C70303"/>
    <w:rPr>
      <w:rFonts w:ascii="Tahoma" w:hAnsi="Tahoma" w:cs="Tahoma"/>
      <w:sz w:val="16"/>
      <w:szCs w:val="16"/>
      <w:lang w:val="de-DE" w:eastAsia="de-DE"/>
    </w:rPr>
  </w:style>
  <w:style w:type="character" w:customStyle="1" w:styleId="BalloonTextChar">
    <w:name w:val="Balloon Text Char"/>
    <w:basedOn w:val="DefaultParagraphFont"/>
    <w:link w:val="BalloonText"/>
    <w:uiPriority w:val="99"/>
    <w:rsid w:val="00C70303"/>
    <w:rPr>
      <w:rFonts w:ascii="Tahoma" w:hAnsi="Tahoma" w:cs="Tahoma"/>
      <w:sz w:val="16"/>
      <w:szCs w:val="16"/>
      <w:lang w:val="de-DE" w:eastAsia="de-DE"/>
    </w:rPr>
  </w:style>
  <w:style w:type="character" w:styleId="CommentReference">
    <w:name w:val="annotation reference"/>
    <w:basedOn w:val="DefaultParagraphFont"/>
    <w:uiPriority w:val="99"/>
    <w:rsid w:val="00C70303"/>
    <w:rPr>
      <w:rFonts w:cs="Times New Roman"/>
      <w:sz w:val="16"/>
    </w:rPr>
  </w:style>
  <w:style w:type="paragraph" w:styleId="CommentText">
    <w:name w:val="annotation text"/>
    <w:basedOn w:val="Normal"/>
    <w:link w:val="CommentTextChar"/>
    <w:uiPriority w:val="99"/>
    <w:rsid w:val="00C70303"/>
    <w:rPr>
      <w:sz w:val="20"/>
      <w:szCs w:val="20"/>
      <w:lang w:val="de-DE" w:eastAsia="de-DE"/>
    </w:rPr>
  </w:style>
  <w:style w:type="character" w:customStyle="1" w:styleId="CommentTextChar">
    <w:name w:val="Comment Text Char"/>
    <w:basedOn w:val="DefaultParagraphFont"/>
    <w:link w:val="CommentText"/>
    <w:uiPriority w:val="99"/>
    <w:rsid w:val="00C70303"/>
    <w:rPr>
      <w:lang w:val="de-DE" w:eastAsia="de-DE"/>
    </w:rPr>
  </w:style>
  <w:style w:type="paragraph" w:styleId="CommentSubject">
    <w:name w:val="annotation subject"/>
    <w:basedOn w:val="CommentText"/>
    <w:next w:val="CommentText"/>
    <w:link w:val="CommentSubjectChar"/>
    <w:uiPriority w:val="99"/>
    <w:rsid w:val="00C70303"/>
    <w:rPr>
      <w:b/>
      <w:bCs/>
    </w:rPr>
  </w:style>
  <w:style w:type="character" w:customStyle="1" w:styleId="CommentSubjectChar">
    <w:name w:val="Comment Subject Char"/>
    <w:basedOn w:val="CommentTextChar"/>
    <w:link w:val="CommentSubject"/>
    <w:uiPriority w:val="99"/>
    <w:rsid w:val="00C70303"/>
    <w:rPr>
      <w:b/>
      <w:bCs/>
      <w:lang w:val="de-DE" w:eastAsia="de-DE"/>
    </w:rPr>
  </w:style>
  <w:style w:type="character" w:styleId="PageNumber">
    <w:name w:val="page number"/>
    <w:basedOn w:val="DefaultParagraphFont"/>
    <w:uiPriority w:val="99"/>
    <w:rsid w:val="00C70303"/>
    <w:rPr>
      <w:rFonts w:cs="Times New Roman"/>
    </w:rPr>
  </w:style>
  <w:style w:type="paragraph" w:styleId="Revision">
    <w:name w:val="Revision"/>
    <w:hidden/>
    <w:uiPriority w:val="99"/>
    <w:semiHidden/>
    <w:rsid w:val="00C70303"/>
    <w:rPr>
      <w:sz w:val="24"/>
      <w:szCs w:val="24"/>
      <w:lang w:val="de-DE" w:eastAsia="de-DE"/>
    </w:rPr>
  </w:style>
  <w:style w:type="character" w:styleId="FollowedHyperlink">
    <w:name w:val="FollowedHyperlink"/>
    <w:basedOn w:val="DefaultParagraphFont"/>
    <w:uiPriority w:val="99"/>
    <w:rsid w:val="00C70303"/>
    <w:rPr>
      <w:rFonts w:cs="Times New Roman"/>
      <w:color w:val="800080"/>
      <w:u w:val="single"/>
    </w:rPr>
  </w:style>
  <w:style w:type="character" w:styleId="Emphasis">
    <w:name w:val="Emphasis"/>
    <w:basedOn w:val="DefaultParagraphFont"/>
    <w:uiPriority w:val="99"/>
    <w:qFormat/>
    <w:rsid w:val="00C70303"/>
    <w:rPr>
      <w:rFonts w:cs="Times New Roman"/>
      <w:i/>
      <w:iCs/>
    </w:rPr>
  </w:style>
  <w:style w:type="paragraph" w:customStyle="1" w:styleId="Style3">
    <w:name w:val="Style3"/>
    <w:basedOn w:val="Normal"/>
    <w:uiPriority w:val="99"/>
    <w:rsid w:val="00C70303"/>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C70303"/>
    <w:pPr>
      <w:autoSpaceDE w:val="0"/>
      <w:autoSpaceDN w:val="0"/>
      <w:adjustRightInd w:val="0"/>
    </w:pPr>
    <w:rPr>
      <w:rFonts w:ascii="EUAlbertina" w:hAnsi="EUAlbertina"/>
    </w:rPr>
  </w:style>
  <w:style w:type="paragraph" w:styleId="ListParagraph">
    <w:name w:val="List Paragraph"/>
    <w:basedOn w:val="Normal"/>
    <w:uiPriority w:val="34"/>
    <w:qFormat/>
    <w:rsid w:val="00C70303"/>
    <w:pPr>
      <w:ind w:left="720"/>
      <w:contextualSpacing/>
    </w:pPr>
    <w:rPr>
      <w:lang w:val="de-DE" w:eastAsia="de-DE"/>
    </w:rPr>
  </w:style>
  <w:style w:type="paragraph" w:customStyle="1" w:styleId="Default">
    <w:name w:val="Default"/>
    <w:rsid w:val="0062423C"/>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82577"/>
    <w:rPr>
      <w:color w:val="605E5C"/>
      <w:shd w:val="clear" w:color="auto" w:fill="E1DFDD"/>
    </w:rPr>
  </w:style>
  <w:style w:type="character" w:styleId="PlaceholderText">
    <w:name w:val="Placeholder Text"/>
    <w:basedOn w:val="DefaultParagraphFont"/>
    <w:uiPriority w:val="99"/>
    <w:semiHidden/>
    <w:rsid w:val="00B050ED"/>
    <w:rPr>
      <w:color w:val="808080"/>
    </w:rPr>
  </w:style>
  <w:style w:type="character" w:customStyle="1" w:styleId="Form2textenteringbox">
    <w:name w:val="Form 2 text entering box"/>
    <w:basedOn w:val="DefaultParagraphFont"/>
    <w:uiPriority w:val="1"/>
    <w:rsid w:val="0023712D"/>
    <w:rPr>
      <w:rFonts w:asciiTheme="minorHAnsi" w:hAnsiTheme="minorHAnsi"/>
      <w:color w:val="AEAAAA" w:themeColor="background2"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MO@easa.europa.eu" TargetMode="External"/><Relationship Id="rId18" Type="http://schemas.openxmlformats.org/officeDocument/2006/relationships/hyperlink" Target="mailto:CAMO@easa.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asa.europa.e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sa.europa.eu/en/domains/aircraft-products/continuing-airworthiness-organisations/part-camo-part-cao"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easa.europa.eu/data-protection" TargetMode="External"/><Relationship Id="rId20" Type="http://schemas.openxmlformats.org/officeDocument/2006/relationships/hyperlink" Target="http://www.easa.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dps@edps.europa.eu"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easa.europa.eu/en/downloads/137320/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po@easa.europa.e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0C75C11924044B91FE10EEEDA0B0F"/>
        <w:category>
          <w:name w:val="General"/>
          <w:gallery w:val="placeholder"/>
        </w:category>
        <w:types>
          <w:type w:val="bbPlcHdr"/>
        </w:types>
        <w:behaviors>
          <w:behavior w:val="content"/>
        </w:behaviors>
        <w:guid w:val="{879BF59D-3DA6-464C-8056-E02B3F97ABAC}"/>
      </w:docPartPr>
      <w:docPartBody>
        <w:p w:rsidR="002F57F1" w:rsidRDefault="00CD5AC5" w:rsidP="00CD5AC5">
          <w:pPr>
            <w:pStyle w:val="BB50C75C11924044B91FE10EEEDA0B0F1"/>
          </w:pPr>
          <w:r w:rsidRPr="00B56D31">
            <w:rPr>
              <w:rStyle w:val="PlaceholderText"/>
              <w:rFonts w:asciiTheme="minorHAnsi" w:hAnsiTheme="minorHAnsi" w:cstheme="minorHAnsi"/>
              <w:sz w:val="20"/>
              <w:szCs w:val="20"/>
            </w:rPr>
            <w:t>Click or tap here to enter text.</w:t>
          </w:r>
        </w:p>
      </w:docPartBody>
    </w:docPart>
    <w:docPart>
      <w:docPartPr>
        <w:name w:val="19A8ED5F638A42CCB0903232A231ED70"/>
        <w:category>
          <w:name w:val="General"/>
          <w:gallery w:val="placeholder"/>
        </w:category>
        <w:types>
          <w:type w:val="bbPlcHdr"/>
        </w:types>
        <w:behaviors>
          <w:behavior w:val="content"/>
        </w:behaviors>
        <w:guid w:val="{CD54CF98-F482-4EED-8928-877DD4B1AD12}"/>
      </w:docPartPr>
      <w:docPartBody>
        <w:p w:rsidR="002F57F1" w:rsidRDefault="00CD5AC5" w:rsidP="00CD5AC5">
          <w:pPr>
            <w:pStyle w:val="19A8ED5F638A42CCB0903232A231ED701"/>
          </w:pPr>
          <w:r w:rsidRPr="00B56D31">
            <w:rPr>
              <w:rStyle w:val="PlaceholderText"/>
              <w:rFonts w:asciiTheme="minorHAnsi" w:hAnsiTheme="minorHAnsi" w:cstheme="minorHAnsi"/>
              <w:sz w:val="20"/>
              <w:szCs w:val="20"/>
            </w:rPr>
            <w:t>Click or tap here to enter text.</w:t>
          </w:r>
        </w:p>
      </w:docPartBody>
    </w:docPart>
    <w:docPart>
      <w:docPartPr>
        <w:name w:val="A6C78A5491454F75B7547A70821DF62D"/>
        <w:category>
          <w:name w:val="General"/>
          <w:gallery w:val="placeholder"/>
        </w:category>
        <w:types>
          <w:type w:val="bbPlcHdr"/>
        </w:types>
        <w:behaviors>
          <w:behavior w:val="content"/>
        </w:behaviors>
        <w:guid w:val="{1AECCEBD-E733-46E7-A614-9368D8A7A9C7}"/>
      </w:docPartPr>
      <w:docPartBody>
        <w:p w:rsidR="002F57F1" w:rsidRDefault="00CD5AC5" w:rsidP="00CD5AC5">
          <w:pPr>
            <w:pStyle w:val="A6C78A5491454F75B7547A70821DF62D1"/>
          </w:pPr>
          <w:r w:rsidRPr="00B56D31">
            <w:rPr>
              <w:rStyle w:val="PlaceholderText"/>
              <w:rFonts w:asciiTheme="minorHAnsi" w:hAnsiTheme="minorHAnsi" w:cstheme="minorHAnsi"/>
              <w:sz w:val="20"/>
              <w:szCs w:val="20"/>
            </w:rPr>
            <w:t>Click or tap here to enter text.</w:t>
          </w:r>
        </w:p>
      </w:docPartBody>
    </w:docPart>
    <w:docPart>
      <w:docPartPr>
        <w:name w:val="CD59D82665244EC382E268ACE38EBC4B"/>
        <w:category>
          <w:name w:val="General"/>
          <w:gallery w:val="placeholder"/>
        </w:category>
        <w:types>
          <w:type w:val="bbPlcHdr"/>
        </w:types>
        <w:behaviors>
          <w:behavior w:val="content"/>
        </w:behaviors>
        <w:guid w:val="{42C967EC-6E50-4AFE-BB7B-BD196A110ABE}"/>
      </w:docPartPr>
      <w:docPartBody>
        <w:p w:rsidR="002F57F1" w:rsidRDefault="00CD5AC5" w:rsidP="00CD5AC5">
          <w:pPr>
            <w:pStyle w:val="CD59D82665244EC382E268ACE38EBC4B1"/>
          </w:pPr>
          <w:r w:rsidRPr="00B56D31">
            <w:rPr>
              <w:rStyle w:val="PlaceholderText"/>
              <w:rFonts w:asciiTheme="minorHAnsi" w:hAnsiTheme="minorHAnsi" w:cstheme="minorHAnsi"/>
              <w:sz w:val="20"/>
              <w:szCs w:val="20"/>
            </w:rPr>
            <w:t>Click or tap here to enter text.</w:t>
          </w:r>
        </w:p>
      </w:docPartBody>
    </w:docPart>
    <w:docPart>
      <w:docPartPr>
        <w:name w:val="61EC7A1B68C84D2D801F733A1E263E3D"/>
        <w:category>
          <w:name w:val="General"/>
          <w:gallery w:val="placeholder"/>
        </w:category>
        <w:types>
          <w:type w:val="bbPlcHdr"/>
        </w:types>
        <w:behaviors>
          <w:behavior w:val="content"/>
        </w:behaviors>
        <w:guid w:val="{9BBB400D-3554-4A3A-8E24-402A00ACA8BB}"/>
      </w:docPartPr>
      <w:docPartBody>
        <w:p w:rsidR="002F57F1" w:rsidRDefault="00CD5AC5" w:rsidP="00CD5AC5">
          <w:pPr>
            <w:pStyle w:val="61EC7A1B68C84D2D801F733A1E263E3D1"/>
          </w:pPr>
          <w:r w:rsidRPr="00B56D31">
            <w:rPr>
              <w:rStyle w:val="PlaceholderText"/>
              <w:rFonts w:asciiTheme="minorHAnsi" w:hAnsiTheme="minorHAnsi" w:cstheme="minorHAnsi"/>
              <w:sz w:val="20"/>
              <w:szCs w:val="20"/>
            </w:rPr>
            <w:t>Click or tap here to enter text.</w:t>
          </w:r>
        </w:p>
      </w:docPartBody>
    </w:docPart>
    <w:docPart>
      <w:docPartPr>
        <w:name w:val="93C13447E7EA47429E4D46B213D6A783"/>
        <w:category>
          <w:name w:val="General"/>
          <w:gallery w:val="placeholder"/>
        </w:category>
        <w:types>
          <w:type w:val="bbPlcHdr"/>
        </w:types>
        <w:behaviors>
          <w:behavior w:val="content"/>
        </w:behaviors>
        <w:guid w:val="{7A43BF62-C45A-45E7-8A5B-E51CE2BF4529}"/>
      </w:docPartPr>
      <w:docPartBody>
        <w:p w:rsidR="002F57F1" w:rsidRDefault="00CD5AC5" w:rsidP="00CD5AC5">
          <w:pPr>
            <w:pStyle w:val="93C13447E7EA47429E4D46B213D6A7831"/>
          </w:pPr>
          <w:r w:rsidRPr="00B56D31">
            <w:rPr>
              <w:rStyle w:val="PlaceholderText"/>
              <w:rFonts w:asciiTheme="minorHAnsi" w:hAnsiTheme="minorHAnsi" w:cstheme="minorHAnsi"/>
              <w:sz w:val="20"/>
              <w:szCs w:val="20"/>
            </w:rPr>
            <w:t>Click or tap here to enter text.</w:t>
          </w:r>
        </w:p>
      </w:docPartBody>
    </w:docPart>
    <w:docPart>
      <w:docPartPr>
        <w:name w:val="5C474F884EF24A9299EC0EBED5B23588"/>
        <w:category>
          <w:name w:val="General"/>
          <w:gallery w:val="placeholder"/>
        </w:category>
        <w:types>
          <w:type w:val="bbPlcHdr"/>
        </w:types>
        <w:behaviors>
          <w:behavior w:val="content"/>
        </w:behaviors>
        <w:guid w:val="{E6BE1988-A618-4592-9D5C-1C7DE62D65AE}"/>
      </w:docPartPr>
      <w:docPartBody>
        <w:p w:rsidR="002F57F1" w:rsidRDefault="00CD5AC5" w:rsidP="00CD5AC5">
          <w:pPr>
            <w:pStyle w:val="5C474F884EF24A9299EC0EBED5B235881"/>
          </w:pPr>
          <w:r w:rsidRPr="00B56D31">
            <w:rPr>
              <w:rStyle w:val="PlaceholderText"/>
              <w:rFonts w:asciiTheme="minorHAnsi" w:hAnsiTheme="minorHAnsi" w:cstheme="minorHAnsi"/>
              <w:sz w:val="20"/>
              <w:szCs w:val="20"/>
            </w:rPr>
            <w:t>Click or tap here to enter text.</w:t>
          </w:r>
        </w:p>
      </w:docPartBody>
    </w:docPart>
    <w:docPart>
      <w:docPartPr>
        <w:name w:val="A25EB304C7D8486E847BB26AB037C56F"/>
        <w:category>
          <w:name w:val="General"/>
          <w:gallery w:val="placeholder"/>
        </w:category>
        <w:types>
          <w:type w:val="bbPlcHdr"/>
        </w:types>
        <w:behaviors>
          <w:behavior w:val="content"/>
        </w:behaviors>
        <w:guid w:val="{D9E83471-C868-47B0-A828-E273941C6B82}"/>
      </w:docPartPr>
      <w:docPartBody>
        <w:p w:rsidR="002F57F1" w:rsidRDefault="00CD5AC5" w:rsidP="00CD5AC5">
          <w:pPr>
            <w:pStyle w:val="A25EB304C7D8486E847BB26AB037C56F1"/>
          </w:pPr>
          <w:r w:rsidRPr="00B56D31">
            <w:rPr>
              <w:rStyle w:val="PlaceholderText"/>
              <w:rFonts w:asciiTheme="minorHAnsi" w:hAnsiTheme="minorHAnsi" w:cstheme="minorHAnsi"/>
              <w:sz w:val="20"/>
              <w:szCs w:val="20"/>
            </w:rPr>
            <w:t>Click or tap here to enter text.</w:t>
          </w:r>
        </w:p>
      </w:docPartBody>
    </w:docPart>
    <w:docPart>
      <w:docPartPr>
        <w:name w:val="C3EF35993D8E40B0AADA46FA1F1F6BE9"/>
        <w:category>
          <w:name w:val="General"/>
          <w:gallery w:val="placeholder"/>
        </w:category>
        <w:types>
          <w:type w:val="bbPlcHdr"/>
        </w:types>
        <w:behaviors>
          <w:behavior w:val="content"/>
        </w:behaviors>
        <w:guid w:val="{3278A859-3A8E-4DE7-BA46-2B578E2319C1}"/>
      </w:docPartPr>
      <w:docPartBody>
        <w:p w:rsidR="002F57F1" w:rsidRDefault="00CD5AC5" w:rsidP="00CD5AC5">
          <w:pPr>
            <w:pStyle w:val="C3EF35993D8E40B0AADA46FA1F1F6BE91"/>
          </w:pPr>
          <w:r w:rsidRPr="00B56D31">
            <w:rPr>
              <w:rStyle w:val="PlaceholderText"/>
              <w:rFonts w:asciiTheme="minorHAnsi" w:hAnsiTheme="minorHAnsi" w:cstheme="minorHAnsi"/>
              <w:sz w:val="20"/>
              <w:szCs w:val="20"/>
            </w:rPr>
            <w:t>Click or tap here to enter text.</w:t>
          </w:r>
        </w:p>
      </w:docPartBody>
    </w:docPart>
    <w:docPart>
      <w:docPartPr>
        <w:name w:val="900F02529F464FCAACD9C29C68BDB06B"/>
        <w:category>
          <w:name w:val="General"/>
          <w:gallery w:val="placeholder"/>
        </w:category>
        <w:types>
          <w:type w:val="bbPlcHdr"/>
        </w:types>
        <w:behaviors>
          <w:behavior w:val="content"/>
        </w:behaviors>
        <w:guid w:val="{258070B4-1905-42F0-B54F-C7D3AC436381}"/>
      </w:docPartPr>
      <w:docPartBody>
        <w:p w:rsidR="002F57F1" w:rsidRDefault="00CD5AC5" w:rsidP="00CD5AC5">
          <w:pPr>
            <w:pStyle w:val="900F02529F464FCAACD9C29C68BDB06B1"/>
          </w:pPr>
          <w:r w:rsidRPr="00B56D31">
            <w:rPr>
              <w:rStyle w:val="PlaceholderText"/>
              <w:rFonts w:asciiTheme="minorHAnsi" w:hAnsiTheme="minorHAnsi" w:cstheme="minorHAnsi"/>
              <w:sz w:val="20"/>
              <w:szCs w:val="20"/>
            </w:rPr>
            <w:t>Click or tap here to enter text.</w:t>
          </w:r>
        </w:p>
      </w:docPartBody>
    </w:docPart>
    <w:docPart>
      <w:docPartPr>
        <w:name w:val="4AB2B2888BA844D08D74762E87F29F50"/>
        <w:category>
          <w:name w:val="General"/>
          <w:gallery w:val="placeholder"/>
        </w:category>
        <w:types>
          <w:type w:val="bbPlcHdr"/>
        </w:types>
        <w:behaviors>
          <w:behavior w:val="content"/>
        </w:behaviors>
        <w:guid w:val="{77F1D615-9A23-46B6-A697-37CC509D1B6B}"/>
      </w:docPartPr>
      <w:docPartBody>
        <w:p w:rsidR="002F57F1" w:rsidRDefault="00CD5AC5" w:rsidP="00CD5AC5">
          <w:pPr>
            <w:pStyle w:val="4AB2B2888BA844D08D74762E87F29F501"/>
          </w:pPr>
          <w:r w:rsidRPr="00B56D31">
            <w:rPr>
              <w:rStyle w:val="PlaceholderText"/>
              <w:rFonts w:asciiTheme="minorHAnsi" w:hAnsiTheme="minorHAnsi" w:cstheme="minorHAnsi"/>
              <w:sz w:val="20"/>
              <w:szCs w:val="20"/>
            </w:rPr>
            <w:t>Click or tap here to enter text.</w:t>
          </w:r>
        </w:p>
      </w:docPartBody>
    </w:docPart>
    <w:docPart>
      <w:docPartPr>
        <w:name w:val="B1FAB3A74F6B4DE186C7406466858BC9"/>
        <w:category>
          <w:name w:val="General"/>
          <w:gallery w:val="placeholder"/>
        </w:category>
        <w:types>
          <w:type w:val="bbPlcHdr"/>
        </w:types>
        <w:behaviors>
          <w:behavior w:val="content"/>
        </w:behaviors>
        <w:guid w:val="{1A466874-BD6E-4EFB-8127-4B2F10FA8802}"/>
      </w:docPartPr>
      <w:docPartBody>
        <w:p w:rsidR="002A57DD" w:rsidRDefault="00CD5AC5" w:rsidP="00CD5AC5">
          <w:pPr>
            <w:pStyle w:val="B1FAB3A74F6B4DE186C7406466858BC91"/>
          </w:pPr>
          <w:r w:rsidRPr="00B56D31">
            <w:rPr>
              <w:rStyle w:val="Form2textenteringbox"/>
              <w:rFonts w:cstheme="minorHAnsi"/>
              <w:color w:val="767171" w:themeColor="background2" w:themeShade="80"/>
            </w:rPr>
            <w:t>Enter registered Name as specified in the Certificate of Incorporation</w:t>
          </w:r>
        </w:p>
      </w:docPartBody>
    </w:docPart>
    <w:docPart>
      <w:docPartPr>
        <w:name w:val="6FA529928E054C2298864059ABD27DF6"/>
        <w:category>
          <w:name w:val="General"/>
          <w:gallery w:val="placeholder"/>
        </w:category>
        <w:types>
          <w:type w:val="bbPlcHdr"/>
        </w:types>
        <w:behaviors>
          <w:behavior w:val="content"/>
        </w:behaviors>
        <w:guid w:val="{976404E5-FAFF-473B-B874-94F08CAF33D3}"/>
      </w:docPartPr>
      <w:docPartBody>
        <w:p w:rsidR="002A57DD" w:rsidRDefault="00CD5AC5" w:rsidP="00CD5AC5">
          <w:pPr>
            <w:pStyle w:val="6FA529928E054C2298864059ABD27DF61"/>
          </w:pPr>
          <w:r w:rsidRPr="00B56D31">
            <w:rPr>
              <w:rStyle w:val="PlaceholderText"/>
              <w:rFonts w:asciiTheme="minorHAnsi" w:hAnsiTheme="minorHAnsi" w:cstheme="minorHAnsi"/>
              <w:sz w:val="20"/>
              <w:szCs w:val="20"/>
            </w:rPr>
            <w:t>Click or tap here to enter text.</w:t>
          </w:r>
        </w:p>
      </w:docPartBody>
    </w:docPart>
    <w:docPart>
      <w:docPartPr>
        <w:name w:val="9B0A76CBD75E4AF39F08814DDD4CBC43"/>
        <w:category>
          <w:name w:val="General"/>
          <w:gallery w:val="placeholder"/>
        </w:category>
        <w:types>
          <w:type w:val="bbPlcHdr"/>
        </w:types>
        <w:behaviors>
          <w:behavior w:val="content"/>
        </w:behaviors>
        <w:guid w:val="{68652A1C-65A0-4823-8D4A-6984CF0F5737}"/>
      </w:docPartPr>
      <w:docPartBody>
        <w:p w:rsidR="002A57DD" w:rsidRDefault="00CD5AC5" w:rsidP="00CD5AC5">
          <w:pPr>
            <w:pStyle w:val="9B0A76CBD75E4AF39F08814DDD4CBC431"/>
          </w:pPr>
          <w:r w:rsidRPr="00B56D31">
            <w:rPr>
              <w:rStyle w:val="PlaceholderText"/>
              <w:rFonts w:asciiTheme="minorHAnsi" w:hAnsiTheme="minorHAnsi" w:cstheme="minorHAnsi"/>
              <w:sz w:val="20"/>
              <w:szCs w:val="20"/>
            </w:rPr>
            <w:t>3XXXXX (if known)</w:t>
          </w:r>
        </w:p>
      </w:docPartBody>
    </w:docPart>
    <w:docPart>
      <w:docPartPr>
        <w:name w:val="C1CD8017357A4FB2B07467D9AD55B28A"/>
        <w:category>
          <w:name w:val="General"/>
          <w:gallery w:val="placeholder"/>
        </w:category>
        <w:types>
          <w:type w:val="bbPlcHdr"/>
        </w:types>
        <w:behaviors>
          <w:behavior w:val="content"/>
        </w:behaviors>
        <w:guid w:val="{F5A50C39-3B40-4CCF-BBC0-AA7819D89B70}"/>
      </w:docPartPr>
      <w:docPartBody>
        <w:p w:rsidR="002A57DD" w:rsidRDefault="00CD5AC5" w:rsidP="00CD5AC5">
          <w:pPr>
            <w:pStyle w:val="C1CD8017357A4FB2B07467D9AD55B28A1"/>
          </w:pPr>
          <w:r w:rsidRPr="00B56D31">
            <w:rPr>
              <w:rStyle w:val="PlaceholderText"/>
              <w:rFonts w:asciiTheme="minorHAnsi" w:hAnsiTheme="minorHAnsi" w:cstheme="minorHAnsi"/>
              <w:sz w:val="20"/>
              <w:szCs w:val="20"/>
            </w:rPr>
            <w:t>This email address will be used for all technical communication including: the automatic technical notifications sent by the Oversight Management Software used by EASA</w:t>
          </w:r>
        </w:p>
      </w:docPartBody>
    </w:docPart>
    <w:docPart>
      <w:docPartPr>
        <w:name w:val="90DCEC36F82E42338C26B6021AE3C30D"/>
        <w:category>
          <w:name w:val="General"/>
          <w:gallery w:val="placeholder"/>
        </w:category>
        <w:types>
          <w:type w:val="bbPlcHdr"/>
        </w:types>
        <w:behaviors>
          <w:behavior w:val="content"/>
        </w:behaviors>
        <w:guid w:val="{D14A4FDC-85F7-414F-9257-C0BC5DF43DD1}"/>
      </w:docPartPr>
      <w:docPartBody>
        <w:p w:rsidR="002A57DD" w:rsidRDefault="00761661" w:rsidP="00761661">
          <w:pPr>
            <w:pStyle w:val="90DCEC36F82E42338C26B6021AE3C30D"/>
          </w:pPr>
          <w:r>
            <w:rPr>
              <w:rFonts w:asciiTheme="minorHAnsi" w:hAnsiTheme="minorHAnsi" w:cs="Arial"/>
              <w:color w:val="808080" w:themeColor="background1" w:themeShade="80"/>
              <w:sz w:val="20"/>
              <w:szCs w:val="18"/>
            </w:rPr>
            <w:t>Enter s</w:t>
          </w:r>
          <w:r>
            <w:rPr>
              <w:rStyle w:val="PlaceholderText"/>
              <w:rFonts w:asciiTheme="minorHAnsi" w:hAnsiTheme="minorHAnsi" w:cstheme="minorHAnsi"/>
              <w:sz w:val="20"/>
              <w:szCs w:val="20"/>
            </w:rPr>
            <w:t xml:space="preserve">ame name as in section </w:t>
          </w:r>
          <w:r>
            <w:rPr>
              <w:rStyle w:val="PlaceholderText"/>
              <w:rFonts w:asciiTheme="minorHAnsi" w:hAnsiTheme="minorHAnsi" w:cstheme="minorHAnsi"/>
              <w:sz w:val="20"/>
              <w:szCs w:val="20"/>
            </w:rPr>
            <w:fldChar w:fldCharType="begin"/>
          </w:r>
          <w:r>
            <w:rPr>
              <w:rStyle w:val="PlaceholderText"/>
              <w:rFonts w:asciiTheme="minorHAnsi" w:hAnsiTheme="minorHAnsi" w:cstheme="minorHAnsi"/>
              <w:sz w:val="20"/>
              <w:szCs w:val="20"/>
            </w:rPr>
            <w:instrText xml:space="preserve"> REF _Ref127884816 \r \h </w:instrText>
          </w:r>
          <w:r>
            <w:rPr>
              <w:rStyle w:val="PlaceholderText"/>
              <w:rFonts w:asciiTheme="minorHAnsi" w:hAnsiTheme="minorHAnsi" w:cstheme="minorHAnsi"/>
              <w:sz w:val="20"/>
              <w:szCs w:val="20"/>
            </w:rPr>
          </w:r>
          <w:r>
            <w:rPr>
              <w:rStyle w:val="PlaceholderText"/>
              <w:rFonts w:asciiTheme="minorHAnsi" w:hAnsiTheme="minorHAnsi" w:cstheme="minorHAnsi"/>
              <w:sz w:val="20"/>
              <w:szCs w:val="20"/>
            </w:rPr>
            <w:fldChar w:fldCharType="separate"/>
          </w:r>
          <w:r>
            <w:rPr>
              <w:rStyle w:val="PlaceholderText"/>
              <w:rFonts w:asciiTheme="minorHAnsi" w:hAnsiTheme="minorHAnsi" w:cstheme="minorHAnsi"/>
              <w:sz w:val="20"/>
              <w:szCs w:val="20"/>
            </w:rPr>
            <w:t>4.1.1</w:t>
          </w:r>
          <w:r>
            <w:rPr>
              <w:rStyle w:val="PlaceholderText"/>
              <w:rFonts w:asciiTheme="minorHAnsi" w:hAnsiTheme="minorHAnsi" w:cstheme="minorHAnsi"/>
              <w:sz w:val="20"/>
              <w:szCs w:val="20"/>
            </w:rPr>
            <w:fldChar w:fldCharType="end"/>
          </w:r>
          <w:r>
            <w:rPr>
              <w:rStyle w:val="PlaceholderText"/>
              <w:rFonts w:asciiTheme="minorHAnsi" w:hAnsiTheme="minorHAnsi" w:cstheme="minorHAnsi"/>
              <w:sz w:val="20"/>
              <w:szCs w:val="20"/>
            </w:rPr>
            <w:t xml:space="preserve"> (other name only in exceptional cases)</w:t>
          </w:r>
        </w:p>
      </w:docPartBody>
    </w:docPart>
    <w:docPart>
      <w:docPartPr>
        <w:name w:val="BD762DC7147D4592BCEF76A69F956A1F"/>
        <w:category>
          <w:name w:val="General"/>
          <w:gallery w:val="placeholder"/>
        </w:category>
        <w:types>
          <w:type w:val="bbPlcHdr"/>
        </w:types>
        <w:behaviors>
          <w:behavior w:val="content"/>
        </w:behaviors>
        <w:guid w:val="{637815F6-7123-4A21-9B2D-C3D9B77B9054}"/>
      </w:docPartPr>
      <w:docPartBody>
        <w:p w:rsidR="002A57DD" w:rsidRDefault="00CD5AC5" w:rsidP="00CD5AC5">
          <w:pPr>
            <w:pStyle w:val="BD762DC7147D4592BCEF76A69F956A1F1"/>
          </w:pPr>
          <w:r w:rsidRPr="00B56D31">
            <w:rPr>
              <w:rStyle w:val="PlaceholderText"/>
              <w:rFonts w:asciiTheme="minorHAnsi" w:hAnsiTheme="minorHAnsi" w:cstheme="minorHAnsi"/>
              <w:sz w:val="20"/>
              <w:szCs w:val="20"/>
            </w:rPr>
            <w:t>Click or tap here to enter text.</w:t>
          </w:r>
        </w:p>
      </w:docPartBody>
    </w:docPart>
    <w:docPart>
      <w:docPartPr>
        <w:name w:val="FAF8C31EC13E497CA63CCCFF388DDC89"/>
        <w:category>
          <w:name w:val="General"/>
          <w:gallery w:val="placeholder"/>
        </w:category>
        <w:types>
          <w:type w:val="bbPlcHdr"/>
        </w:types>
        <w:behaviors>
          <w:behavior w:val="content"/>
        </w:behaviors>
        <w:guid w:val="{C34D1C89-CBF7-469E-8278-B9007D9768AA}"/>
      </w:docPartPr>
      <w:docPartBody>
        <w:p w:rsidR="002A57DD" w:rsidRDefault="00CD5AC5" w:rsidP="00CD5AC5">
          <w:pPr>
            <w:pStyle w:val="FAF8C31EC13E497CA63CCCFF388DDC891"/>
          </w:pPr>
          <w:r w:rsidRPr="00B56D31">
            <w:rPr>
              <w:rStyle w:val="PlaceholderText"/>
              <w:rFonts w:asciiTheme="minorHAnsi" w:hAnsiTheme="minorHAnsi" w:cstheme="minorHAnsi"/>
              <w:sz w:val="20"/>
              <w:szCs w:val="20"/>
            </w:rPr>
            <w:t>Click or tap here to enter text.</w:t>
          </w:r>
        </w:p>
      </w:docPartBody>
    </w:docPart>
    <w:docPart>
      <w:docPartPr>
        <w:name w:val="D8739552F2704DE4B0568644E20E4CFF"/>
        <w:category>
          <w:name w:val="General"/>
          <w:gallery w:val="placeholder"/>
        </w:category>
        <w:types>
          <w:type w:val="bbPlcHdr"/>
        </w:types>
        <w:behaviors>
          <w:behavior w:val="content"/>
        </w:behaviors>
        <w:guid w:val="{86CAFD71-4B30-4F92-AB32-3E8357338271}"/>
      </w:docPartPr>
      <w:docPartBody>
        <w:p w:rsidR="002A57DD" w:rsidRDefault="00CD5AC5" w:rsidP="00CD5AC5">
          <w:pPr>
            <w:pStyle w:val="D8739552F2704DE4B0568644E20E4CFF1"/>
          </w:pPr>
          <w:r w:rsidRPr="00B56D31">
            <w:rPr>
              <w:rStyle w:val="PlaceholderText"/>
              <w:rFonts w:asciiTheme="minorHAnsi" w:hAnsiTheme="minorHAnsi" w:cstheme="minorHAnsi"/>
              <w:sz w:val="20"/>
              <w:szCs w:val="20"/>
            </w:rPr>
            <w:t>Click or tap here to enter text.</w:t>
          </w:r>
        </w:p>
      </w:docPartBody>
    </w:docPart>
    <w:docPart>
      <w:docPartPr>
        <w:name w:val="22A414C4A4F640E7BA05B048E3B7EB9A"/>
        <w:category>
          <w:name w:val="General"/>
          <w:gallery w:val="placeholder"/>
        </w:category>
        <w:types>
          <w:type w:val="bbPlcHdr"/>
        </w:types>
        <w:behaviors>
          <w:behavior w:val="content"/>
        </w:behaviors>
        <w:guid w:val="{6B10C27C-7B79-471C-9C45-871D0B2F9176}"/>
      </w:docPartPr>
      <w:docPartBody>
        <w:p w:rsidR="002A57DD" w:rsidRDefault="00CD5AC5" w:rsidP="00CD5AC5">
          <w:pPr>
            <w:pStyle w:val="22A414C4A4F640E7BA05B048E3B7EB9A1"/>
          </w:pPr>
          <w:r w:rsidRPr="00B56D31">
            <w:rPr>
              <w:rStyle w:val="PlaceholderText"/>
              <w:rFonts w:asciiTheme="minorHAnsi" w:hAnsiTheme="minorHAnsi" w:cstheme="minorHAnsi"/>
              <w:sz w:val="20"/>
              <w:szCs w:val="20"/>
            </w:rPr>
            <w:t>Click or tap here to enter text.</w:t>
          </w:r>
        </w:p>
      </w:docPartBody>
    </w:docPart>
    <w:docPart>
      <w:docPartPr>
        <w:name w:val="B2FCBE8FDF3C4825A434FF7490BE11FC"/>
        <w:category>
          <w:name w:val="General"/>
          <w:gallery w:val="placeholder"/>
        </w:category>
        <w:types>
          <w:type w:val="bbPlcHdr"/>
        </w:types>
        <w:behaviors>
          <w:behavior w:val="content"/>
        </w:behaviors>
        <w:guid w:val="{DB8D50CE-B4A8-454D-BFA7-5B2DCF199833}"/>
      </w:docPartPr>
      <w:docPartBody>
        <w:p w:rsidR="002A57DD" w:rsidRDefault="00CD5AC5" w:rsidP="00CD5AC5">
          <w:pPr>
            <w:pStyle w:val="B2FCBE8FDF3C4825A434FF7490BE11FC1"/>
          </w:pPr>
          <w:r w:rsidRPr="00B56D31">
            <w:rPr>
              <w:rStyle w:val="PlaceholderText"/>
              <w:rFonts w:asciiTheme="minorHAnsi" w:hAnsiTheme="minorHAnsi" w:cstheme="minorHAnsi"/>
              <w:sz w:val="20"/>
              <w:szCs w:val="20"/>
            </w:rPr>
            <w:t>Click or tap here to enter text.</w:t>
          </w:r>
        </w:p>
      </w:docPartBody>
    </w:docPart>
    <w:docPart>
      <w:docPartPr>
        <w:name w:val="256D8669DC654130B8C50FF9CE02F298"/>
        <w:category>
          <w:name w:val="General"/>
          <w:gallery w:val="placeholder"/>
        </w:category>
        <w:types>
          <w:type w:val="bbPlcHdr"/>
        </w:types>
        <w:behaviors>
          <w:behavior w:val="content"/>
        </w:behaviors>
        <w:guid w:val="{B6B3ACED-2AFB-4932-93EF-F89F7877D990}"/>
      </w:docPartPr>
      <w:docPartBody>
        <w:p w:rsidR="002A57DD" w:rsidRDefault="00CD5AC5" w:rsidP="00CD5AC5">
          <w:pPr>
            <w:pStyle w:val="256D8669DC654130B8C50FF9CE02F2981"/>
          </w:pPr>
          <w:r w:rsidRPr="00B56D31">
            <w:rPr>
              <w:rStyle w:val="PlaceholderText"/>
              <w:rFonts w:asciiTheme="minorHAnsi" w:hAnsiTheme="minorHAnsi" w:cstheme="minorHAnsi"/>
              <w:sz w:val="20"/>
              <w:szCs w:val="20"/>
            </w:rPr>
            <w:t>Click or tap here to enter text.</w:t>
          </w:r>
        </w:p>
      </w:docPartBody>
    </w:docPart>
    <w:docPart>
      <w:docPartPr>
        <w:name w:val="855C26B26CAF48ED8EDC6A475D720EB3"/>
        <w:category>
          <w:name w:val="General"/>
          <w:gallery w:val="placeholder"/>
        </w:category>
        <w:types>
          <w:type w:val="bbPlcHdr"/>
        </w:types>
        <w:behaviors>
          <w:behavior w:val="content"/>
        </w:behaviors>
        <w:guid w:val="{B134A0ED-6516-4558-81ED-0EA5FCC69E82}"/>
      </w:docPartPr>
      <w:docPartBody>
        <w:p w:rsidR="002A57DD" w:rsidRDefault="00CD5AC5" w:rsidP="00CD5AC5">
          <w:pPr>
            <w:pStyle w:val="855C26B26CAF48ED8EDC6A475D720EB31"/>
          </w:pPr>
          <w:r w:rsidRPr="00B56D31">
            <w:rPr>
              <w:rStyle w:val="PlaceholderText"/>
              <w:rFonts w:asciiTheme="minorHAnsi" w:hAnsiTheme="minorHAnsi" w:cstheme="minorHAnsi"/>
              <w:sz w:val="20"/>
              <w:szCs w:val="20"/>
            </w:rPr>
            <w:t>Click or tap here to enter text.</w:t>
          </w:r>
        </w:p>
      </w:docPartBody>
    </w:docPart>
    <w:docPart>
      <w:docPartPr>
        <w:name w:val="9C920BC2E4A540A583C9AF34CFE6A652"/>
        <w:category>
          <w:name w:val="General"/>
          <w:gallery w:val="placeholder"/>
        </w:category>
        <w:types>
          <w:type w:val="bbPlcHdr"/>
        </w:types>
        <w:behaviors>
          <w:behavior w:val="content"/>
        </w:behaviors>
        <w:guid w:val="{15600FE8-51B1-4B95-AC3B-03F1144F8912}"/>
      </w:docPartPr>
      <w:docPartBody>
        <w:p w:rsidR="002A57DD" w:rsidRDefault="00CD5AC5" w:rsidP="00CD5AC5">
          <w:pPr>
            <w:pStyle w:val="9C920BC2E4A540A583C9AF34CFE6A6521"/>
          </w:pPr>
          <w:r w:rsidRPr="00B56D31">
            <w:rPr>
              <w:rStyle w:val="PlaceholderText"/>
              <w:rFonts w:asciiTheme="minorHAnsi" w:hAnsiTheme="minorHAnsi" w:cstheme="minorHAnsi"/>
              <w:sz w:val="20"/>
              <w:szCs w:val="20"/>
            </w:rPr>
            <w:t>Click or tap here to enter text.</w:t>
          </w:r>
        </w:p>
      </w:docPartBody>
    </w:docPart>
    <w:docPart>
      <w:docPartPr>
        <w:name w:val="11A60F2A6D8747B4A296DC876A793E85"/>
        <w:category>
          <w:name w:val="General"/>
          <w:gallery w:val="placeholder"/>
        </w:category>
        <w:types>
          <w:type w:val="bbPlcHdr"/>
        </w:types>
        <w:behaviors>
          <w:behavior w:val="content"/>
        </w:behaviors>
        <w:guid w:val="{C23E5C7C-E3AC-4A70-B3C4-0C1629553D30}"/>
      </w:docPartPr>
      <w:docPartBody>
        <w:p w:rsidR="002A57DD" w:rsidRDefault="00CD5AC5" w:rsidP="00CD5AC5">
          <w:pPr>
            <w:pStyle w:val="11A60F2A6D8747B4A296DC876A793E851"/>
          </w:pPr>
          <w:r w:rsidRPr="00B56D31">
            <w:rPr>
              <w:rStyle w:val="PlaceholderText"/>
              <w:rFonts w:asciiTheme="minorHAnsi" w:hAnsiTheme="minorHAnsi" w:cstheme="minorHAnsi"/>
              <w:sz w:val="20"/>
              <w:szCs w:val="20"/>
            </w:rPr>
            <w:t>Click or tap here to enter text.</w:t>
          </w:r>
        </w:p>
      </w:docPartBody>
    </w:docPart>
    <w:docPart>
      <w:docPartPr>
        <w:name w:val="ADB29439546F43969BED0D7B240CB22C"/>
        <w:category>
          <w:name w:val="General"/>
          <w:gallery w:val="placeholder"/>
        </w:category>
        <w:types>
          <w:type w:val="bbPlcHdr"/>
        </w:types>
        <w:behaviors>
          <w:behavior w:val="content"/>
        </w:behaviors>
        <w:guid w:val="{25D1EEF3-3307-4155-9036-1E3E86FC95B8}"/>
      </w:docPartPr>
      <w:docPartBody>
        <w:p w:rsidR="002A57DD" w:rsidRDefault="00CD5AC5" w:rsidP="00CD5AC5">
          <w:pPr>
            <w:pStyle w:val="ADB29439546F43969BED0D7B240CB22C1"/>
          </w:pPr>
          <w:r w:rsidRPr="00B56D31">
            <w:rPr>
              <w:rStyle w:val="PlaceholderText"/>
              <w:rFonts w:asciiTheme="minorHAnsi" w:hAnsiTheme="minorHAnsi" w:cstheme="minorHAnsi"/>
              <w:sz w:val="20"/>
              <w:szCs w:val="20"/>
            </w:rPr>
            <w:t>Click or tap here to enter text.</w:t>
          </w:r>
        </w:p>
      </w:docPartBody>
    </w:docPart>
    <w:docPart>
      <w:docPartPr>
        <w:name w:val="053941FDBFF543518ABE1AD58913AF64"/>
        <w:category>
          <w:name w:val="General"/>
          <w:gallery w:val="placeholder"/>
        </w:category>
        <w:types>
          <w:type w:val="bbPlcHdr"/>
        </w:types>
        <w:behaviors>
          <w:behavior w:val="content"/>
        </w:behaviors>
        <w:guid w:val="{40A15C44-C4C2-44A2-B282-8192FF184FE2}"/>
      </w:docPartPr>
      <w:docPartBody>
        <w:p w:rsidR="002A57DD" w:rsidRDefault="00CD5AC5" w:rsidP="00CD5AC5">
          <w:pPr>
            <w:pStyle w:val="053941FDBFF543518ABE1AD58913AF641"/>
          </w:pPr>
          <w:r w:rsidRPr="00B56D31">
            <w:rPr>
              <w:rStyle w:val="PlaceholderText"/>
              <w:rFonts w:asciiTheme="minorHAnsi" w:hAnsiTheme="minorHAnsi" w:cstheme="minorHAnsi"/>
              <w:b/>
              <w:bCs/>
              <w:sz w:val="20"/>
              <w:szCs w:val="20"/>
            </w:rPr>
            <w:t>XXX</w:t>
          </w:r>
        </w:p>
      </w:docPartBody>
    </w:docPart>
    <w:docPart>
      <w:docPartPr>
        <w:name w:val="2D6D467DCD7E4337BF4F95B71E043FAB"/>
        <w:category>
          <w:name w:val="General"/>
          <w:gallery w:val="placeholder"/>
        </w:category>
        <w:types>
          <w:type w:val="bbPlcHdr"/>
        </w:types>
        <w:behaviors>
          <w:behavior w:val="content"/>
        </w:behaviors>
        <w:guid w:val="{E1E444B4-E708-4A4C-9C9A-7868A4EF2DAA}"/>
      </w:docPartPr>
      <w:docPartBody>
        <w:p w:rsidR="002A57DD" w:rsidRDefault="00CD5AC5" w:rsidP="00CD5AC5">
          <w:pPr>
            <w:pStyle w:val="2D6D467DCD7E4337BF4F95B71E043FAB1"/>
          </w:pPr>
          <w:r w:rsidRPr="00B56D31">
            <w:rPr>
              <w:rStyle w:val="PlaceholderText"/>
              <w:rFonts w:asciiTheme="minorHAnsi" w:hAnsiTheme="minorHAnsi" w:cstheme="minorHAnsi"/>
              <w:b/>
              <w:bCs/>
              <w:sz w:val="20"/>
              <w:szCs w:val="20"/>
            </w:rPr>
            <w:t>XXX</w:t>
          </w:r>
        </w:p>
      </w:docPartBody>
    </w:docPart>
    <w:docPart>
      <w:docPartPr>
        <w:name w:val="510637ABFF564DD2A7BC8A8BBB5126A4"/>
        <w:category>
          <w:name w:val="General"/>
          <w:gallery w:val="placeholder"/>
        </w:category>
        <w:types>
          <w:type w:val="bbPlcHdr"/>
        </w:types>
        <w:behaviors>
          <w:behavior w:val="content"/>
        </w:behaviors>
        <w:guid w:val="{1C066F22-6328-4113-9698-544529E6EDA5}"/>
      </w:docPartPr>
      <w:docPartBody>
        <w:p w:rsidR="002A57DD" w:rsidRDefault="00CD5AC5" w:rsidP="00CD5AC5">
          <w:pPr>
            <w:pStyle w:val="510637ABFF564DD2A7BC8A8BBB5126A41"/>
          </w:pPr>
          <w:r w:rsidRPr="00B56D31">
            <w:rPr>
              <w:rStyle w:val="PlaceholderText"/>
              <w:rFonts w:asciiTheme="minorHAnsi" w:hAnsiTheme="minorHAnsi" w:cstheme="minorHAnsi"/>
              <w:b/>
              <w:bCs/>
              <w:sz w:val="20"/>
              <w:szCs w:val="20"/>
            </w:rPr>
            <w:t>XXX</w:t>
          </w:r>
        </w:p>
      </w:docPartBody>
    </w:docPart>
    <w:docPart>
      <w:docPartPr>
        <w:name w:val="41436F31176D4A02829438B9BD5452D2"/>
        <w:category>
          <w:name w:val="General"/>
          <w:gallery w:val="placeholder"/>
        </w:category>
        <w:types>
          <w:type w:val="bbPlcHdr"/>
        </w:types>
        <w:behaviors>
          <w:behavior w:val="content"/>
        </w:behaviors>
        <w:guid w:val="{250289B2-2F1E-451D-902A-B550B729E0EF}"/>
      </w:docPartPr>
      <w:docPartBody>
        <w:p w:rsidR="002A57DD" w:rsidRDefault="00CD5AC5" w:rsidP="00CD5AC5">
          <w:pPr>
            <w:pStyle w:val="41436F31176D4A02829438B9BD5452D21"/>
          </w:pPr>
          <w:r w:rsidRPr="00B56D31">
            <w:rPr>
              <w:rStyle w:val="PlaceholderText"/>
              <w:rFonts w:asciiTheme="minorHAnsi" w:hAnsiTheme="minorHAnsi" w:cstheme="minorHAnsi"/>
              <w:b/>
              <w:bCs/>
              <w:sz w:val="20"/>
              <w:szCs w:val="20"/>
            </w:rPr>
            <w:t>XXX</w:t>
          </w:r>
        </w:p>
      </w:docPartBody>
    </w:docPart>
    <w:docPart>
      <w:docPartPr>
        <w:name w:val="0D4E2BBC487D43E48DA637F37666E362"/>
        <w:category>
          <w:name w:val="General"/>
          <w:gallery w:val="placeholder"/>
        </w:category>
        <w:types>
          <w:type w:val="bbPlcHdr"/>
        </w:types>
        <w:behaviors>
          <w:behavior w:val="content"/>
        </w:behaviors>
        <w:guid w:val="{66CFDF71-1EF5-420D-A03F-C728AA4E3A54}"/>
      </w:docPartPr>
      <w:docPartBody>
        <w:p w:rsidR="002A57DD" w:rsidRDefault="00CD5AC5" w:rsidP="00CD5AC5">
          <w:pPr>
            <w:pStyle w:val="0D4E2BBC487D43E48DA637F37666E3621"/>
          </w:pPr>
          <w:r w:rsidRPr="00B56D31">
            <w:rPr>
              <w:rStyle w:val="PlaceholderText"/>
              <w:rFonts w:asciiTheme="minorHAnsi" w:hAnsiTheme="minorHAnsi" w:cstheme="minorHAnsi"/>
              <w:b/>
              <w:bCs/>
              <w:sz w:val="20"/>
              <w:szCs w:val="20"/>
            </w:rPr>
            <w:t>XXX</w:t>
          </w:r>
        </w:p>
      </w:docPartBody>
    </w:docPart>
    <w:docPart>
      <w:docPartPr>
        <w:name w:val="997E322F4CA649A791CC09B7F8CD130B"/>
        <w:category>
          <w:name w:val="General"/>
          <w:gallery w:val="placeholder"/>
        </w:category>
        <w:types>
          <w:type w:val="bbPlcHdr"/>
        </w:types>
        <w:behaviors>
          <w:behavior w:val="content"/>
        </w:behaviors>
        <w:guid w:val="{13A303E7-4AC9-43D2-A769-1BF22CF61082}"/>
      </w:docPartPr>
      <w:docPartBody>
        <w:p w:rsidR="002A57DD" w:rsidRDefault="00CD5AC5" w:rsidP="00CD5AC5">
          <w:pPr>
            <w:pStyle w:val="997E322F4CA649A791CC09B7F8CD130B1"/>
          </w:pPr>
          <w:r w:rsidRPr="00B56D31">
            <w:rPr>
              <w:rStyle w:val="PlaceholderText"/>
              <w:rFonts w:asciiTheme="minorHAnsi" w:hAnsiTheme="minorHAnsi" w:cstheme="minorHAnsi"/>
              <w:sz w:val="20"/>
              <w:szCs w:val="20"/>
            </w:rPr>
            <w:t>Enter Date (DD.MM:YYYY) / Location</w:t>
          </w:r>
        </w:p>
      </w:docPartBody>
    </w:docPart>
    <w:docPart>
      <w:docPartPr>
        <w:name w:val="D0BDB48DD57F4AD99720837E9495D909"/>
        <w:category>
          <w:name w:val="General"/>
          <w:gallery w:val="placeholder"/>
        </w:category>
        <w:types>
          <w:type w:val="bbPlcHdr"/>
        </w:types>
        <w:behaviors>
          <w:behavior w:val="content"/>
        </w:behaviors>
        <w:guid w:val="{57814F4F-0485-4C40-8801-83DDEFB6F8B8}"/>
      </w:docPartPr>
      <w:docPartBody>
        <w:p w:rsidR="002A57DD" w:rsidRDefault="00CD5AC5" w:rsidP="00CD5AC5">
          <w:pPr>
            <w:pStyle w:val="D0BDB48DD57F4AD99720837E9495D9091"/>
          </w:pPr>
          <w:r w:rsidRPr="00B56D31">
            <w:rPr>
              <w:rStyle w:val="PlaceholderText"/>
              <w:rFonts w:asciiTheme="minorHAnsi" w:hAnsiTheme="minorHAnsi" w:cstheme="minorHAnsi"/>
              <w:sz w:val="20"/>
              <w:szCs w:val="20"/>
            </w:rPr>
            <w:t>Enter Name</w:t>
          </w:r>
        </w:p>
      </w:docPartBody>
    </w:docPart>
    <w:docPart>
      <w:docPartPr>
        <w:name w:val="1E17DA0D22B0466C8FA9E45C7D6E8877"/>
        <w:category>
          <w:name w:val="General"/>
          <w:gallery w:val="placeholder"/>
        </w:category>
        <w:types>
          <w:type w:val="bbPlcHdr"/>
        </w:types>
        <w:behaviors>
          <w:behavior w:val="content"/>
        </w:behaviors>
        <w:guid w:val="{8042C76E-5821-4384-97C2-CC9D4F553EEE}"/>
      </w:docPartPr>
      <w:docPartBody>
        <w:p w:rsidR="002A57DD" w:rsidRDefault="00CD5AC5" w:rsidP="00CD5AC5">
          <w:pPr>
            <w:pStyle w:val="1E17DA0D22B0466C8FA9E45C7D6E88771"/>
          </w:pPr>
          <w:r w:rsidRPr="00B56D31">
            <w:rPr>
              <w:rStyle w:val="PlaceholderText"/>
              <w:rFonts w:asciiTheme="minorHAnsi" w:hAnsiTheme="minorHAnsi" w:cstheme="minorHAnsi"/>
              <w:sz w:val="20"/>
              <w:szCs w:val="20"/>
            </w:rPr>
            <w:t>Enter Date (DD.MM:YYYY) / Location</w:t>
          </w:r>
        </w:p>
      </w:docPartBody>
    </w:docPart>
    <w:docPart>
      <w:docPartPr>
        <w:name w:val="8DEC56955CD6493A8929C47D77FBFBFF"/>
        <w:category>
          <w:name w:val="General"/>
          <w:gallery w:val="placeholder"/>
        </w:category>
        <w:types>
          <w:type w:val="bbPlcHdr"/>
        </w:types>
        <w:behaviors>
          <w:behavior w:val="content"/>
        </w:behaviors>
        <w:guid w:val="{C3AC9DDB-F1BB-4A99-9A7A-3B64BD21C086}"/>
      </w:docPartPr>
      <w:docPartBody>
        <w:p w:rsidR="002A57DD" w:rsidRDefault="00CD5AC5" w:rsidP="00CD5AC5">
          <w:pPr>
            <w:pStyle w:val="8DEC56955CD6493A8929C47D77FBFBFF1"/>
          </w:pPr>
          <w:r w:rsidRPr="00B56D31">
            <w:rPr>
              <w:rStyle w:val="PlaceholderText"/>
              <w:rFonts w:asciiTheme="minorHAnsi" w:hAnsiTheme="minorHAnsi" w:cstheme="minorHAnsi"/>
              <w:sz w:val="20"/>
              <w:szCs w:val="20"/>
            </w:rPr>
            <w:t>Enter Name</w:t>
          </w:r>
        </w:p>
      </w:docPartBody>
    </w:docPart>
    <w:docPart>
      <w:docPartPr>
        <w:name w:val="74D1F63C718F422F91E9EAE5F9451306"/>
        <w:category>
          <w:name w:val="General"/>
          <w:gallery w:val="placeholder"/>
        </w:category>
        <w:types>
          <w:type w:val="bbPlcHdr"/>
        </w:types>
        <w:behaviors>
          <w:behavior w:val="content"/>
        </w:behaviors>
        <w:guid w:val="{D7D3B01A-D4AD-4AE9-9505-B9CA346F0F83}"/>
      </w:docPartPr>
      <w:docPartBody>
        <w:p w:rsidR="002A57DD" w:rsidRDefault="00CD5AC5" w:rsidP="00CD5AC5">
          <w:pPr>
            <w:pStyle w:val="74D1F63C718F422F91E9EAE5F94513061"/>
          </w:pPr>
          <w:r w:rsidRPr="00B56D31">
            <w:rPr>
              <w:rStyle w:val="PlaceholderText"/>
              <w:rFonts w:asciiTheme="minorHAnsi" w:hAnsiTheme="minorHAnsi" w:cstheme="minorHAnsi"/>
              <w:b/>
              <w:bCs/>
              <w:sz w:val="20"/>
              <w:szCs w:val="20"/>
            </w:rPr>
            <w:t>XXX</w:t>
          </w:r>
        </w:p>
      </w:docPartBody>
    </w:docPart>
    <w:docPart>
      <w:docPartPr>
        <w:name w:val="B1EE00135FBB44BC9670378A572924C6"/>
        <w:category>
          <w:name w:val="General"/>
          <w:gallery w:val="placeholder"/>
        </w:category>
        <w:types>
          <w:type w:val="bbPlcHdr"/>
        </w:types>
        <w:behaviors>
          <w:behavior w:val="content"/>
        </w:behaviors>
        <w:guid w:val="{DBB6349A-4651-4C32-8CE5-74323AB9DBD7}"/>
      </w:docPartPr>
      <w:docPartBody>
        <w:p w:rsidR="00761661" w:rsidRDefault="00CD5AC5" w:rsidP="00CD5AC5">
          <w:pPr>
            <w:pStyle w:val="B1EE00135FBB44BC9670378A572924C61"/>
          </w:pPr>
          <w:r w:rsidRPr="00B56D31">
            <w:rPr>
              <w:rStyle w:val="PlaceholderText"/>
              <w:rFonts w:asciiTheme="minorHAnsi" w:hAnsiTheme="minorHAnsi" w:cstheme="minorHAnsi"/>
              <w:sz w:val="20"/>
            </w:rPr>
            <w:t>Please provide a brief and unique identifier used inside your institution for this application and EASA can use to refer to</w:t>
          </w:r>
        </w:p>
      </w:docPartBody>
    </w:docPart>
    <w:docPart>
      <w:docPartPr>
        <w:name w:val="51EF2FCBAD4F4E9987AC9693E97A18B2"/>
        <w:category>
          <w:name w:val="General"/>
          <w:gallery w:val="placeholder"/>
        </w:category>
        <w:types>
          <w:type w:val="bbPlcHdr"/>
        </w:types>
        <w:behaviors>
          <w:behavior w:val="content"/>
        </w:behaviors>
        <w:guid w:val="{675C9CC7-8854-4C43-A02D-288ABEA67AA1}"/>
      </w:docPartPr>
      <w:docPartBody>
        <w:p w:rsidR="00761661" w:rsidRDefault="00CD5AC5" w:rsidP="00CD5AC5">
          <w:pPr>
            <w:pStyle w:val="51EF2FCBAD4F4E9987AC9693E97A18B21"/>
          </w:pPr>
          <w:r w:rsidRPr="00B56D31">
            <w:rPr>
              <w:rStyle w:val="Form2textenteringbox"/>
              <w:rFonts w:cstheme="minorHAnsi"/>
              <w:color w:val="767171" w:themeColor="background2" w:themeShade="80"/>
            </w:rPr>
            <w:t>If applicable, enter Trading Name / Doing Business as Name</w:t>
          </w:r>
        </w:p>
      </w:docPartBody>
    </w:docPart>
    <w:docPart>
      <w:docPartPr>
        <w:name w:val="543F19618B6E417392D1956964FACF3E"/>
        <w:category>
          <w:name w:val="General"/>
          <w:gallery w:val="placeholder"/>
        </w:category>
        <w:types>
          <w:type w:val="bbPlcHdr"/>
        </w:types>
        <w:behaviors>
          <w:behavior w:val="content"/>
        </w:behaviors>
        <w:guid w:val="{852B5814-66C8-46A7-8C89-5AF89A10BB09}"/>
      </w:docPartPr>
      <w:docPartBody>
        <w:p w:rsidR="00761661" w:rsidRDefault="00CD5AC5" w:rsidP="00CD5AC5">
          <w:pPr>
            <w:pStyle w:val="543F19618B6E417392D1956964FACF3E1"/>
          </w:pPr>
          <w:r w:rsidRPr="00B56D31">
            <w:rPr>
              <w:rStyle w:val="PlaceholderText"/>
              <w:rFonts w:asciiTheme="minorHAnsi" w:hAnsiTheme="minorHAnsi" w:cstheme="minorHAnsi"/>
              <w:sz w:val="20"/>
              <w:szCs w:val="20"/>
            </w:rPr>
            <w:t>Surname as stated in a government issued ID like a passport or driver’s license</w:t>
          </w:r>
        </w:p>
      </w:docPartBody>
    </w:docPart>
    <w:docPart>
      <w:docPartPr>
        <w:name w:val="52F3DF775F044DBDB09128E2582F2F3C"/>
        <w:category>
          <w:name w:val="General"/>
          <w:gallery w:val="placeholder"/>
        </w:category>
        <w:types>
          <w:type w:val="bbPlcHdr"/>
        </w:types>
        <w:behaviors>
          <w:behavior w:val="content"/>
        </w:behaviors>
        <w:guid w:val="{C95C7564-8DD3-403D-A7E8-86F3B1419BDB}"/>
      </w:docPartPr>
      <w:docPartBody>
        <w:p w:rsidR="00761661" w:rsidRDefault="00CD5AC5" w:rsidP="00CD5AC5">
          <w:pPr>
            <w:pStyle w:val="52F3DF775F044DBDB09128E2582F2F3C1"/>
          </w:pPr>
          <w:r w:rsidRPr="00B56D31">
            <w:rPr>
              <w:rStyle w:val="PlaceholderText"/>
              <w:rFonts w:asciiTheme="minorHAnsi" w:hAnsiTheme="minorHAnsi" w:cstheme="minorHAnsi"/>
              <w:sz w:val="20"/>
              <w:szCs w:val="20"/>
            </w:rPr>
            <w:t>Given name as stated in a government issued ID like a passport or driver’s license</w:t>
          </w:r>
        </w:p>
      </w:docPartBody>
    </w:docPart>
    <w:docPart>
      <w:docPartPr>
        <w:name w:val="1A6FE6C061FB4519969EAC21FE2C22FE"/>
        <w:category>
          <w:name w:val="General"/>
          <w:gallery w:val="placeholder"/>
        </w:category>
        <w:types>
          <w:type w:val="bbPlcHdr"/>
        </w:types>
        <w:behaviors>
          <w:behavior w:val="content"/>
        </w:behaviors>
        <w:guid w:val="{CE1C53DC-E799-40A5-B2F1-3D9BB38B97DD}"/>
      </w:docPartPr>
      <w:docPartBody>
        <w:p w:rsidR="00761661" w:rsidRDefault="00CD5AC5" w:rsidP="00CD5AC5">
          <w:pPr>
            <w:pStyle w:val="1A6FE6C061FB4519969EAC21FE2C22FE1"/>
          </w:pPr>
          <w:r w:rsidRPr="00B56D31">
            <w:rPr>
              <w:rStyle w:val="PlaceholderText"/>
              <w:rFonts w:asciiTheme="minorHAnsi" w:hAnsiTheme="minorHAnsi" w:cstheme="minorHAnsi"/>
              <w:sz w:val="20"/>
              <w:szCs w:val="20"/>
            </w:rPr>
            <w:t>Surname as stated in a government issued ID like a passport or driver’s license</w:t>
          </w:r>
        </w:p>
      </w:docPartBody>
    </w:docPart>
    <w:docPart>
      <w:docPartPr>
        <w:name w:val="5F8944DBCEFE45B79A5E9FD34A4281C3"/>
        <w:category>
          <w:name w:val="General"/>
          <w:gallery w:val="placeholder"/>
        </w:category>
        <w:types>
          <w:type w:val="bbPlcHdr"/>
        </w:types>
        <w:behaviors>
          <w:behavior w:val="content"/>
        </w:behaviors>
        <w:guid w:val="{EE9AC331-4061-4041-96CA-264FDC517F72}"/>
      </w:docPartPr>
      <w:docPartBody>
        <w:p w:rsidR="00761661" w:rsidRDefault="00CD5AC5" w:rsidP="00CD5AC5">
          <w:pPr>
            <w:pStyle w:val="5F8944DBCEFE45B79A5E9FD34A4281C31"/>
          </w:pPr>
          <w:r w:rsidRPr="00B56D31">
            <w:rPr>
              <w:rStyle w:val="PlaceholderText"/>
              <w:rFonts w:asciiTheme="minorHAnsi" w:hAnsiTheme="minorHAnsi" w:cstheme="minorHAnsi"/>
              <w:sz w:val="20"/>
              <w:szCs w:val="20"/>
            </w:rPr>
            <w:t>Given name as stated in a government issued ID like a passport or driver’s license</w:t>
          </w:r>
        </w:p>
      </w:docPartBody>
    </w:docPart>
    <w:docPart>
      <w:docPartPr>
        <w:name w:val="8F7120EB902D4428951E2CACE858D5EE"/>
        <w:category>
          <w:name w:val="General"/>
          <w:gallery w:val="placeholder"/>
        </w:category>
        <w:types>
          <w:type w:val="bbPlcHdr"/>
        </w:types>
        <w:behaviors>
          <w:behavior w:val="content"/>
        </w:behaviors>
        <w:guid w:val="{5C9E264E-F38F-4787-B1D2-8A11A8399A4B}"/>
      </w:docPartPr>
      <w:docPartBody>
        <w:p w:rsidR="00761661" w:rsidRDefault="00CD5AC5" w:rsidP="00CD5AC5">
          <w:pPr>
            <w:pStyle w:val="8F7120EB902D4428951E2CACE858D5EE1"/>
          </w:pPr>
          <w:r w:rsidRPr="00B56D31">
            <w:rPr>
              <w:rStyle w:val="PlaceholderText"/>
              <w:rFonts w:asciiTheme="minorHAnsi" w:hAnsiTheme="minorHAnsi" w:cstheme="minorHAnsi"/>
              <w:sz w:val="20"/>
              <w:szCs w:val="20"/>
            </w:rPr>
            <w:t>Surname as stated in a government issued ID like a passport or driver’s license</w:t>
          </w:r>
        </w:p>
      </w:docPartBody>
    </w:docPart>
    <w:docPart>
      <w:docPartPr>
        <w:name w:val="28CD87430BFF45F4A588400ADC52FCDF"/>
        <w:category>
          <w:name w:val="General"/>
          <w:gallery w:val="placeholder"/>
        </w:category>
        <w:types>
          <w:type w:val="bbPlcHdr"/>
        </w:types>
        <w:behaviors>
          <w:behavior w:val="content"/>
        </w:behaviors>
        <w:guid w:val="{3227546F-58AF-4984-A272-B8BB15584458}"/>
      </w:docPartPr>
      <w:docPartBody>
        <w:p w:rsidR="00761661" w:rsidRDefault="00CD5AC5" w:rsidP="00CD5AC5">
          <w:pPr>
            <w:pStyle w:val="28CD87430BFF45F4A588400ADC52FCDF1"/>
          </w:pPr>
          <w:r w:rsidRPr="00B56D31">
            <w:rPr>
              <w:rStyle w:val="PlaceholderText"/>
              <w:rFonts w:asciiTheme="minorHAnsi" w:hAnsiTheme="minorHAnsi" w:cstheme="minorHAnsi"/>
              <w:sz w:val="20"/>
              <w:szCs w:val="20"/>
            </w:rPr>
            <w:t>Given name as stated in a government issued ID like a passport or driver’s license</w:t>
          </w:r>
        </w:p>
      </w:docPartBody>
    </w:docPart>
    <w:docPart>
      <w:docPartPr>
        <w:name w:val="9BEAEFE34222461090DA16C0EC203DF9"/>
        <w:category>
          <w:name w:val="General"/>
          <w:gallery w:val="placeholder"/>
        </w:category>
        <w:types>
          <w:type w:val="bbPlcHdr"/>
        </w:types>
        <w:behaviors>
          <w:behavior w:val="content"/>
        </w:behaviors>
        <w:guid w:val="{59B69DDF-D7F6-4F5D-85F6-D327AE6BF7D6}"/>
      </w:docPartPr>
      <w:docPartBody>
        <w:p w:rsidR="00761661" w:rsidRDefault="00CD5AC5" w:rsidP="00CD5AC5">
          <w:pPr>
            <w:pStyle w:val="9BEAEFE34222461090DA16C0EC203DF91"/>
          </w:pPr>
          <w:r w:rsidRPr="00B56D31">
            <w:rPr>
              <w:rStyle w:val="PlaceholderText"/>
              <w:rFonts w:asciiTheme="minorHAnsi" w:hAnsiTheme="minorHAnsi" w:cstheme="minorHAnsi"/>
              <w:sz w:val="20"/>
              <w:szCs w:val="20"/>
            </w:rPr>
            <w:t>Surname as stated in a government issued ID like a passport or driver’s license</w:t>
          </w:r>
        </w:p>
      </w:docPartBody>
    </w:docPart>
    <w:docPart>
      <w:docPartPr>
        <w:name w:val="07255834C9FA46C88195F117E70BA920"/>
        <w:category>
          <w:name w:val="General"/>
          <w:gallery w:val="placeholder"/>
        </w:category>
        <w:types>
          <w:type w:val="bbPlcHdr"/>
        </w:types>
        <w:behaviors>
          <w:behavior w:val="content"/>
        </w:behaviors>
        <w:guid w:val="{CE6DE41E-7FB1-4038-A56F-4EE0E0DA96CE}"/>
      </w:docPartPr>
      <w:docPartBody>
        <w:p w:rsidR="00761661" w:rsidRDefault="00CD5AC5" w:rsidP="00CD5AC5">
          <w:pPr>
            <w:pStyle w:val="07255834C9FA46C88195F117E70BA9201"/>
          </w:pPr>
          <w:r w:rsidRPr="00B56D31">
            <w:rPr>
              <w:rStyle w:val="PlaceholderText"/>
              <w:rFonts w:asciiTheme="minorHAnsi" w:hAnsiTheme="minorHAnsi" w:cstheme="minorHAnsi"/>
              <w:sz w:val="20"/>
              <w:szCs w:val="20"/>
            </w:rPr>
            <w:t>Given name as stated in a government issued ID like a passport or driver’s license</w:t>
          </w:r>
        </w:p>
      </w:docPartBody>
    </w:docPart>
    <w:docPart>
      <w:docPartPr>
        <w:name w:val="387F9106147544EFA446910EA7747CEA"/>
        <w:category>
          <w:name w:val="General"/>
          <w:gallery w:val="placeholder"/>
        </w:category>
        <w:types>
          <w:type w:val="bbPlcHdr"/>
        </w:types>
        <w:behaviors>
          <w:behavior w:val="content"/>
        </w:behaviors>
        <w:guid w:val="{FEAB69AC-D2A2-42D8-BF23-F5B51C08E7BA}"/>
      </w:docPartPr>
      <w:docPartBody>
        <w:p w:rsidR="00CD5AC5" w:rsidRPr="00B56D31" w:rsidRDefault="00CD5AC5" w:rsidP="006C0BB8">
          <w:pPr>
            <w:tabs>
              <w:tab w:val="left" w:pos="0"/>
              <w:tab w:val="right" w:pos="284"/>
            </w:tabs>
            <w:suppressAutoHyphens/>
            <w:spacing w:before="120" w:after="60"/>
            <w:ind w:right="-40"/>
            <w:jc w:val="both"/>
            <w:rPr>
              <w:rStyle w:val="PlaceholderText"/>
              <w:rFonts w:cstheme="minorHAnsi"/>
              <w:sz w:val="20"/>
              <w:szCs w:val="20"/>
            </w:rPr>
          </w:pPr>
          <w:r w:rsidRPr="00B56D31">
            <w:rPr>
              <w:rStyle w:val="PlaceholderText"/>
              <w:rFonts w:cstheme="minorHAnsi"/>
              <w:sz w:val="20"/>
              <w:szCs w:val="20"/>
            </w:rPr>
            <w:t>Please describe the scope of the application, providing a summary and any additional information. List, in bullet points, the new scope or the changes to the existing approval you are requesting for, and mention the section numbers of the change.</w:t>
          </w:r>
        </w:p>
        <w:p w:rsidR="00CD5AC5" w:rsidRPr="00B56D31" w:rsidRDefault="00CD5AC5" w:rsidP="006C0BB8">
          <w:pPr>
            <w:tabs>
              <w:tab w:val="left" w:pos="0"/>
              <w:tab w:val="right" w:pos="284"/>
            </w:tabs>
            <w:suppressAutoHyphens/>
            <w:spacing w:before="120" w:after="60"/>
            <w:ind w:right="-40"/>
            <w:jc w:val="both"/>
            <w:rPr>
              <w:rStyle w:val="PlaceholderText"/>
              <w:rFonts w:cstheme="minorHAnsi"/>
              <w:sz w:val="20"/>
              <w:szCs w:val="20"/>
            </w:rPr>
          </w:pPr>
          <w:r w:rsidRPr="00B56D31">
            <w:rPr>
              <w:rStyle w:val="PlaceholderText"/>
              <w:rFonts w:cstheme="minorHAnsi"/>
              <w:sz w:val="20"/>
              <w:szCs w:val="20"/>
            </w:rPr>
            <w:t>Example:</w:t>
          </w:r>
        </w:p>
        <w:p w:rsidR="00CD5AC5" w:rsidRPr="00B56D31" w:rsidRDefault="00CD5AC5" w:rsidP="00CD5AC5">
          <w:pPr>
            <w:pStyle w:val="ListParagraph"/>
            <w:numPr>
              <w:ilvl w:val="0"/>
              <w:numId w:val="3"/>
            </w:numPr>
            <w:tabs>
              <w:tab w:val="left" w:pos="0"/>
              <w:tab w:val="right" w:pos="284"/>
            </w:tabs>
            <w:suppressAutoHyphens/>
            <w:spacing w:before="120" w:after="60"/>
            <w:ind w:right="-40"/>
            <w:jc w:val="both"/>
            <w:rPr>
              <w:rStyle w:val="PlaceholderText"/>
              <w:rFonts w:asciiTheme="minorHAnsi" w:hAnsiTheme="minorHAnsi" w:cstheme="minorHAnsi"/>
              <w:sz w:val="20"/>
              <w:szCs w:val="20"/>
              <w:lang w:val="en-GB"/>
            </w:rPr>
          </w:pPr>
          <w:r w:rsidRPr="00B56D31">
            <w:rPr>
              <w:rStyle w:val="PlaceholderText"/>
              <w:rFonts w:asciiTheme="minorHAnsi" w:hAnsiTheme="minorHAnsi" w:cstheme="minorHAnsi"/>
              <w:sz w:val="20"/>
              <w:szCs w:val="20"/>
              <w:lang w:val="en-GB"/>
            </w:rPr>
            <w:t>Change of compliance monitoring manager with effect from DD/MM/YYYY (6.2)</w:t>
          </w:r>
        </w:p>
        <w:p w:rsidR="00CD5AC5" w:rsidRPr="00B56D31" w:rsidRDefault="00CD5AC5" w:rsidP="00CD5AC5">
          <w:pPr>
            <w:pStyle w:val="ListParagraph"/>
            <w:numPr>
              <w:ilvl w:val="0"/>
              <w:numId w:val="3"/>
            </w:numPr>
            <w:tabs>
              <w:tab w:val="left" w:pos="0"/>
              <w:tab w:val="right" w:pos="284"/>
            </w:tabs>
            <w:suppressAutoHyphens/>
            <w:spacing w:before="120" w:after="60"/>
            <w:ind w:right="-40"/>
            <w:jc w:val="both"/>
            <w:rPr>
              <w:rStyle w:val="PlaceholderText"/>
              <w:rFonts w:asciiTheme="minorHAnsi" w:hAnsiTheme="minorHAnsi" w:cstheme="minorHAnsi"/>
              <w:sz w:val="20"/>
              <w:szCs w:val="20"/>
              <w:lang w:val="en-GB"/>
            </w:rPr>
          </w:pPr>
          <w:r w:rsidRPr="00B56D31">
            <w:rPr>
              <w:rStyle w:val="PlaceholderText"/>
              <w:rFonts w:asciiTheme="minorHAnsi" w:hAnsiTheme="minorHAnsi" w:cstheme="minorHAnsi"/>
              <w:sz w:val="20"/>
              <w:szCs w:val="20"/>
              <w:lang w:val="en-GB"/>
            </w:rPr>
            <w:t>Addition of subcontracted organisation (8)</w:t>
          </w:r>
        </w:p>
        <w:p w:rsidR="00CD5AC5" w:rsidRPr="00B56D31" w:rsidRDefault="00CD5AC5" w:rsidP="00CD5AC5">
          <w:pPr>
            <w:pStyle w:val="ListParagraph"/>
            <w:numPr>
              <w:ilvl w:val="0"/>
              <w:numId w:val="3"/>
            </w:numPr>
            <w:tabs>
              <w:tab w:val="left" w:pos="0"/>
              <w:tab w:val="right" w:pos="284"/>
            </w:tabs>
            <w:suppressAutoHyphens/>
            <w:spacing w:before="120" w:after="60"/>
            <w:ind w:right="-40"/>
            <w:jc w:val="both"/>
            <w:rPr>
              <w:rStyle w:val="PlaceholderText"/>
              <w:rFonts w:asciiTheme="minorHAnsi" w:hAnsiTheme="minorHAnsi" w:cstheme="minorHAnsi"/>
              <w:sz w:val="20"/>
              <w:szCs w:val="20"/>
              <w:lang w:val="en-GB"/>
            </w:rPr>
          </w:pPr>
          <w:r w:rsidRPr="00B56D31">
            <w:rPr>
              <w:rStyle w:val="PlaceholderText"/>
              <w:rFonts w:asciiTheme="minorHAnsi" w:hAnsiTheme="minorHAnsi" w:cstheme="minorHAnsi"/>
              <w:sz w:val="20"/>
              <w:szCs w:val="20"/>
              <w:lang w:val="en-GB"/>
            </w:rPr>
            <w:t>Removal of an aircraft type from the existing Scope of Work (7</w:t>
          </w:r>
          <w:r>
            <w:rPr>
              <w:rStyle w:val="PlaceholderText"/>
              <w:rFonts w:asciiTheme="minorHAnsi" w:hAnsiTheme="minorHAnsi" w:cstheme="minorHAnsi"/>
              <w:sz w:val="20"/>
              <w:szCs w:val="20"/>
              <w:lang w:val="en-GB"/>
            </w:rPr>
            <w:t>a</w:t>
          </w:r>
          <w:r w:rsidRPr="00B56D31">
            <w:rPr>
              <w:rStyle w:val="PlaceholderText"/>
              <w:rFonts w:asciiTheme="minorHAnsi" w:hAnsiTheme="minorHAnsi" w:cstheme="minorHAnsi"/>
              <w:sz w:val="20"/>
              <w:szCs w:val="20"/>
              <w:lang w:val="en-GB"/>
            </w:rPr>
            <w:t>)</w:t>
          </w:r>
        </w:p>
        <w:p w:rsidR="008E67DA" w:rsidRDefault="00CD5AC5" w:rsidP="00CD5AC5">
          <w:pPr>
            <w:pStyle w:val="387F9106147544EFA446910EA7747CEA1"/>
          </w:pPr>
          <w:r w:rsidRPr="00B56D31">
            <w:rPr>
              <w:rStyle w:val="PlaceholderText"/>
              <w:rFonts w:asciiTheme="minorHAnsi" w:hAnsiTheme="minorHAnsi" w:cstheme="minorHAnsi"/>
              <w:sz w:val="20"/>
              <w:szCs w:val="20"/>
              <w:lang w:val="en-GB"/>
            </w:rPr>
            <w:t>Addition of Airworthiness Review/Permit to Fly privileges (7</w:t>
          </w:r>
          <w:r>
            <w:rPr>
              <w:rStyle w:val="PlaceholderText"/>
              <w:rFonts w:asciiTheme="minorHAnsi" w:hAnsiTheme="minorHAnsi" w:cstheme="minorHAnsi"/>
              <w:sz w:val="20"/>
              <w:szCs w:val="20"/>
              <w:lang w:val="en-GB"/>
            </w:rPr>
            <w:t>a</w:t>
          </w:r>
          <w:r w:rsidRPr="00B56D31">
            <w:rPr>
              <w:rStyle w:val="PlaceholderText"/>
              <w:rFonts w:asciiTheme="minorHAnsi" w:hAnsiTheme="minorHAnsi" w:cstheme="minorHAnsi"/>
              <w:sz w:val="20"/>
              <w:szCs w:val="20"/>
              <w:lang w:val="en-GB"/>
            </w:rPr>
            <w:t>)</w:t>
          </w:r>
        </w:p>
      </w:docPartBody>
    </w:docPart>
    <w:docPart>
      <w:docPartPr>
        <w:name w:val="EBA0C91B35934D20AF90FB2A4E2662D5"/>
        <w:category>
          <w:name w:val="General"/>
          <w:gallery w:val="placeholder"/>
        </w:category>
        <w:types>
          <w:type w:val="bbPlcHdr"/>
        </w:types>
        <w:behaviors>
          <w:behavior w:val="content"/>
        </w:behaviors>
        <w:guid w:val="{8D8AF834-2B4D-4D58-9BAA-BE879D4B63BD}"/>
      </w:docPartPr>
      <w:docPartBody>
        <w:p w:rsidR="00D4796E" w:rsidRDefault="00CD5AC5" w:rsidP="00CD5AC5">
          <w:pPr>
            <w:pStyle w:val="EBA0C91B35934D20AF90FB2A4E2662D52"/>
          </w:pPr>
          <w:r w:rsidRPr="00FA6741">
            <w:rPr>
              <w:rStyle w:val="PlaceholderText"/>
              <w:b w:val="0"/>
              <w:bCs w:val="0"/>
              <w:sz w:val="20"/>
              <w:szCs w:val="24"/>
            </w:rPr>
            <w:t>EASA.</w:t>
          </w:r>
          <w:r>
            <w:rPr>
              <w:rStyle w:val="PlaceholderText"/>
              <w:b w:val="0"/>
              <w:bCs w:val="0"/>
              <w:sz w:val="20"/>
              <w:szCs w:val="24"/>
            </w:rPr>
            <w:t>CAMO</w:t>
          </w:r>
          <w:r w:rsidRPr="00FA6741">
            <w:rPr>
              <w:rStyle w:val="PlaceholderText"/>
              <w:b w:val="0"/>
              <w:bCs w:val="0"/>
              <w:sz w:val="20"/>
              <w:szCs w:val="24"/>
            </w:rPr>
            <w:t>-XXXX</w:t>
          </w:r>
          <w:r>
            <w:rPr>
              <w:rStyle w:val="PlaceholderText"/>
              <w:b w:val="0"/>
              <w:bCs w:val="0"/>
              <w:sz w:val="20"/>
              <w:szCs w:val="24"/>
            </w:rPr>
            <w:t xml:space="preserve"> (EASA reference number) – For Initial Application enter “N/A”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8E6AB32"/>
    <w:lvl w:ilvl="0">
      <w:start w:val="1"/>
      <w:numFmt w:val="decimal"/>
      <w:pStyle w:val="Heading1"/>
      <w:suff w:val="space"/>
      <w:lvlText w:val="%1."/>
      <w:lvlJc w:val="left"/>
      <w:pPr>
        <w:tabs>
          <w:tab w:val="num" w:pos="360"/>
        </w:tabs>
        <w:ind w:left="360" w:hanging="360"/>
      </w:pPr>
    </w:lvl>
    <w:lvl w:ilvl="1">
      <w:start w:val="1"/>
      <w:numFmt w:val="decimal"/>
      <w:pStyle w:val="Heading2"/>
      <w:suff w:val="space"/>
      <w:lvlText w:val="%1.%2."/>
      <w:lvlJc w:val="left"/>
      <w:pPr>
        <w:tabs>
          <w:tab w:val="num" w:pos="792"/>
        </w:tabs>
        <w:ind w:left="792" w:hanging="432"/>
      </w:pPr>
    </w:lvl>
    <w:lvl w:ilvl="2">
      <w:start w:val="1"/>
      <w:numFmt w:val="decimal"/>
      <w:pStyle w:val="Heading3"/>
      <w:suff w:val="space"/>
      <w:lvlText w:val="%1.%2.%3."/>
      <w:lvlJc w:val="left"/>
      <w:pPr>
        <w:tabs>
          <w:tab w:val="num" w:pos="1440"/>
        </w:tabs>
        <w:ind w:left="1224" w:hanging="504"/>
      </w:pPr>
    </w:lvl>
    <w:lvl w:ilvl="3">
      <w:start w:val="1"/>
      <w:numFmt w:val="decimal"/>
      <w:pStyle w:val="Heading4"/>
      <w:suff w:val="space"/>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1A8524C6"/>
    <w:multiLevelType w:val="hybridMultilevel"/>
    <w:tmpl w:val="E6C4A62E"/>
    <w:lvl w:ilvl="0" w:tplc="00BECC7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47693"/>
    <w:multiLevelType w:val="hybridMultilevel"/>
    <w:tmpl w:val="535C89CC"/>
    <w:lvl w:ilvl="0" w:tplc="D6785084">
      <w:start w:val="5"/>
      <w:numFmt w:val="bullet"/>
      <w:lvlText w:val="-"/>
      <w:lvlJc w:val="left"/>
      <w:pPr>
        <w:ind w:left="720" w:hanging="360"/>
      </w:pPr>
      <w:rPr>
        <w:rFonts w:ascii="Times New Roman" w:eastAsia="Times New Roman" w:hAnsi="Times New Roman" w:cs="Times New Roman" w:hint="default"/>
        <w:color w:val="80808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3808160">
    <w:abstractNumId w:val="2"/>
  </w:num>
  <w:num w:numId="2" w16cid:durableId="604851385">
    <w:abstractNumId w:val="0"/>
  </w:num>
  <w:num w:numId="3" w16cid:durableId="180743510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14"/>
    <w:rsid w:val="00130512"/>
    <w:rsid w:val="002A57DD"/>
    <w:rsid w:val="002E16D6"/>
    <w:rsid w:val="002F57F1"/>
    <w:rsid w:val="00377314"/>
    <w:rsid w:val="0046116E"/>
    <w:rsid w:val="004F5A2A"/>
    <w:rsid w:val="005B249A"/>
    <w:rsid w:val="00761661"/>
    <w:rsid w:val="008E67DA"/>
    <w:rsid w:val="00A352DE"/>
    <w:rsid w:val="00A85521"/>
    <w:rsid w:val="00B33730"/>
    <w:rsid w:val="00B520EA"/>
    <w:rsid w:val="00BD2572"/>
    <w:rsid w:val="00C330A8"/>
    <w:rsid w:val="00C87E0B"/>
    <w:rsid w:val="00CD5AC5"/>
    <w:rsid w:val="00D44F86"/>
    <w:rsid w:val="00D4796E"/>
    <w:rsid w:val="00DF530A"/>
    <w:rsid w:val="00EC4FAE"/>
    <w:rsid w:val="00F26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352DE"/>
    <w:pPr>
      <w:keepNext/>
      <w:numPr>
        <w:numId w:val="2"/>
      </w:numPr>
      <w:spacing w:before="120" w:after="120" w:line="240" w:lineRule="auto"/>
      <w:outlineLvl w:val="0"/>
    </w:pPr>
    <w:rPr>
      <w:rFonts w:eastAsia="Calibri" w:cs="Calibri"/>
      <w:b/>
      <w:bCs/>
      <w:color w:val="000000"/>
      <w:kern w:val="32"/>
      <w:sz w:val="24"/>
      <w:szCs w:val="32"/>
      <w:lang w:val="en-US"/>
    </w:rPr>
  </w:style>
  <w:style w:type="paragraph" w:styleId="Heading2">
    <w:name w:val="heading 2"/>
    <w:basedOn w:val="Normal"/>
    <w:next w:val="Normal"/>
    <w:link w:val="Heading2Char"/>
    <w:uiPriority w:val="99"/>
    <w:qFormat/>
    <w:rsid w:val="00A352DE"/>
    <w:pPr>
      <w:keepNext/>
      <w:numPr>
        <w:ilvl w:val="1"/>
        <w:numId w:val="2"/>
      </w:numPr>
      <w:spacing w:before="113" w:after="113" w:line="240" w:lineRule="auto"/>
      <w:ind w:left="0" w:firstLine="0"/>
      <w:outlineLvl w:val="1"/>
    </w:pPr>
    <w:rPr>
      <w:rFonts w:eastAsia="Calibri" w:cs="Calibri"/>
      <w:b/>
      <w:bCs/>
      <w:i/>
      <w:iCs/>
      <w:color w:val="000000"/>
      <w:szCs w:val="28"/>
      <w:lang w:val="en-US"/>
    </w:rPr>
  </w:style>
  <w:style w:type="paragraph" w:styleId="Heading3">
    <w:name w:val="heading 3"/>
    <w:basedOn w:val="Normal"/>
    <w:next w:val="Normal"/>
    <w:link w:val="Heading3Char"/>
    <w:uiPriority w:val="99"/>
    <w:qFormat/>
    <w:rsid w:val="00A352DE"/>
    <w:pPr>
      <w:keepNext/>
      <w:numPr>
        <w:ilvl w:val="2"/>
        <w:numId w:val="2"/>
      </w:numPr>
      <w:spacing w:before="57" w:after="57" w:line="240" w:lineRule="auto"/>
      <w:ind w:left="0" w:firstLine="0"/>
      <w:outlineLvl w:val="2"/>
    </w:pPr>
    <w:rPr>
      <w:rFonts w:eastAsia="Calibri" w:cs="Calibri"/>
      <w:b/>
      <w:bCs/>
      <w:color w:val="000000"/>
      <w:sz w:val="20"/>
      <w:szCs w:val="26"/>
      <w:lang w:val="en-US"/>
    </w:rPr>
  </w:style>
  <w:style w:type="paragraph" w:styleId="Heading4">
    <w:name w:val="heading 4"/>
    <w:basedOn w:val="Normal"/>
    <w:next w:val="Normal"/>
    <w:link w:val="Heading4Char"/>
    <w:uiPriority w:val="99"/>
    <w:qFormat/>
    <w:rsid w:val="00A352DE"/>
    <w:pPr>
      <w:keepNext/>
      <w:numPr>
        <w:ilvl w:val="3"/>
        <w:numId w:val="2"/>
      </w:numPr>
      <w:spacing w:after="0" w:line="240" w:lineRule="auto"/>
      <w:ind w:left="0" w:firstLine="0"/>
      <w:outlineLvl w:val="3"/>
    </w:pPr>
    <w:rPr>
      <w:rFonts w:ascii="Calibri" w:eastAsia="Calibri" w:hAnsi="Calibri" w:cs="Calibri"/>
      <w:b/>
      <w:bCs/>
      <w:i/>
      <w:color w:val="000000"/>
      <w:sz w:val="26"/>
      <w:szCs w:val="28"/>
      <w:lang w:val="en-US"/>
    </w:rPr>
  </w:style>
  <w:style w:type="paragraph" w:styleId="Heading5">
    <w:name w:val="heading 5"/>
    <w:basedOn w:val="Normal"/>
    <w:next w:val="Normal"/>
    <w:link w:val="Heading5Char"/>
    <w:uiPriority w:val="99"/>
    <w:qFormat/>
    <w:rsid w:val="00A352DE"/>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A352DE"/>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A352DE"/>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A352DE"/>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A352DE"/>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AC5"/>
    <w:rPr>
      <w:color w:val="808080"/>
    </w:rPr>
  </w:style>
  <w:style w:type="character" w:customStyle="1" w:styleId="Form2textenteringbox">
    <w:name w:val="Form 2 text entering box"/>
    <w:basedOn w:val="DefaultParagraphFont"/>
    <w:uiPriority w:val="1"/>
    <w:rsid w:val="00CD5AC5"/>
    <w:rPr>
      <w:rFonts w:asciiTheme="minorHAnsi" w:hAnsiTheme="minorHAnsi"/>
      <w:color w:val="AEAAAA" w:themeColor="background2" w:themeShade="BF"/>
      <w:sz w:val="20"/>
    </w:rPr>
  </w:style>
  <w:style w:type="character" w:customStyle="1" w:styleId="Heading1Char">
    <w:name w:val="Heading 1 Char"/>
    <w:basedOn w:val="DefaultParagraphFont"/>
    <w:link w:val="Heading1"/>
    <w:uiPriority w:val="99"/>
    <w:rsid w:val="00A352DE"/>
    <w:rPr>
      <w:rFonts w:eastAsia="Calibri" w:cs="Calibri"/>
      <w:b/>
      <w:bCs/>
      <w:color w:val="000000"/>
      <w:kern w:val="32"/>
      <w:sz w:val="24"/>
      <w:szCs w:val="32"/>
      <w:lang w:val="en-US"/>
    </w:rPr>
  </w:style>
  <w:style w:type="character" w:customStyle="1" w:styleId="Heading2Char">
    <w:name w:val="Heading 2 Char"/>
    <w:basedOn w:val="DefaultParagraphFont"/>
    <w:link w:val="Heading2"/>
    <w:uiPriority w:val="99"/>
    <w:rsid w:val="002A57DD"/>
    <w:rPr>
      <w:rFonts w:eastAsia="Calibri" w:cs="Calibri"/>
      <w:b/>
      <w:bCs/>
      <w:i/>
      <w:iCs/>
      <w:color w:val="000000"/>
      <w:szCs w:val="28"/>
      <w:lang w:val="en-US"/>
    </w:rPr>
  </w:style>
  <w:style w:type="character" w:customStyle="1" w:styleId="Heading3Char">
    <w:name w:val="Heading 3 Char"/>
    <w:basedOn w:val="DefaultParagraphFont"/>
    <w:link w:val="Heading3"/>
    <w:uiPriority w:val="99"/>
    <w:rsid w:val="002A57DD"/>
    <w:rPr>
      <w:rFonts w:eastAsia="Calibri" w:cs="Calibri"/>
      <w:b/>
      <w:bCs/>
      <w:color w:val="000000"/>
      <w:sz w:val="20"/>
      <w:szCs w:val="26"/>
      <w:lang w:val="en-US"/>
    </w:rPr>
  </w:style>
  <w:style w:type="character" w:customStyle="1" w:styleId="Heading4Char">
    <w:name w:val="Heading 4 Char"/>
    <w:basedOn w:val="DefaultParagraphFont"/>
    <w:link w:val="Heading4"/>
    <w:uiPriority w:val="99"/>
    <w:rsid w:val="002A57DD"/>
    <w:rPr>
      <w:rFonts w:ascii="Calibri" w:eastAsia="Calibri" w:hAnsi="Calibri" w:cs="Calibri"/>
      <w:b/>
      <w:bCs/>
      <w:i/>
      <w:color w:val="000000"/>
      <w:sz w:val="26"/>
      <w:szCs w:val="28"/>
      <w:lang w:val="en-US"/>
    </w:rPr>
  </w:style>
  <w:style w:type="character" w:customStyle="1" w:styleId="Heading5Char">
    <w:name w:val="Heading 5 Char"/>
    <w:basedOn w:val="DefaultParagraphFont"/>
    <w:link w:val="Heading5"/>
    <w:uiPriority w:val="99"/>
    <w:rsid w:val="002A57D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2A57DD"/>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A57D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A57D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2A57DD"/>
    <w:rPr>
      <w:rFonts w:ascii="Arial" w:eastAsia="Times New Roman" w:hAnsi="Arial" w:cs="Arial"/>
    </w:rPr>
  </w:style>
  <w:style w:type="paragraph" w:customStyle="1" w:styleId="90DCEC36F82E42338C26B6021AE3C30D">
    <w:name w:val="90DCEC36F82E42338C26B6021AE3C30D"/>
    <w:rsid w:val="0076166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5AC5"/>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FollowedHyperlink">
    <w:name w:val="FollowedHyperlink"/>
    <w:basedOn w:val="DefaultParagraphFont"/>
    <w:uiPriority w:val="99"/>
    <w:rsid w:val="00C330A8"/>
    <w:rPr>
      <w:rFonts w:cs="Times New Roman"/>
      <w:color w:val="800080"/>
      <w:u w:val="single"/>
    </w:rPr>
  </w:style>
  <w:style w:type="paragraph" w:styleId="CommentText">
    <w:name w:val="annotation text"/>
    <w:basedOn w:val="Normal"/>
    <w:link w:val="CommentTextChar"/>
    <w:uiPriority w:val="99"/>
    <w:rsid w:val="00A352DE"/>
    <w:pPr>
      <w:spacing w:after="0" w:line="240" w:lineRule="auto"/>
    </w:pPr>
    <w:rPr>
      <w:rFonts w:ascii="Times New Roman" w:eastAsia="Times New Roman" w:hAnsi="Times New Roman" w:cs="Times New Roman"/>
      <w:sz w:val="20"/>
      <w:szCs w:val="20"/>
      <w:lang w:val="de-DE" w:eastAsia="de-DE"/>
    </w:rPr>
  </w:style>
  <w:style w:type="character" w:customStyle="1" w:styleId="CommentTextChar">
    <w:name w:val="Comment Text Char"/>
    <w:basedOn w:val="DefaultParagraphFont"/>
    <w:link w:val="CommentText"/>
    <w:uiPriority w:val="99"/>
    <w:rsid w:val="00A352DE"/>
    <w:rPr>
      <w:rFonts w:ascii="Times New Roman" w:eastAsia="Times New Roman" w:hAnsi="Times New Roman" w:cs="Times New Roman"/>
      <w:sz w:val="20"/>
      <w:szCs w:val="20"/>
      <w:lang w:val="de-DE" w:eastAsia="de-DE"/>
    </w:rPr>
  </w:style>
  <w:style w:type="paragraph" w:customStyle="1" w:styleId="B1EE00135FBB44BC9670378A572924C61">
    <w:name w:val="B1EE00135FBB44BC9670378A572924C61"/>
    <w:rsid w:val="00CD5AC5"/>
    <w:pPr>
      <w:spacing w:after="0" w:line="240" w:lineRule="auto"/>
    </w:pPr>
    <w:rPr>
      <w:rFonts w:ascii="Times New Roman" w:eastAsia="Times New Roman" w:hAnsi="Times New Roman" w:cs="Times New Roman"/>
      <w:sz w:val="24"/>
      <w:szCs w:val="24"/>
    </w:rPr>
  </w:style>
  <w:style w:type="paragraph" w:customStyle="1" w:styleId="EBA0C91B35934D20AF90FB2A4E2662D52">
    <w:name w:val="EBA0C91B35934D20AF90FB2A4E2662D52"/>
    <w:rsid w:val="00CD5AC5"/>
    <w:pPr>
      <w:keepNext/>
      <w:tabs>
        <w:tab w:val="num" w:pos="360"/>
      </w:tabs>
      <w:spacing w:before="120" w:after="120" w:line="240" w:lineRule="auto"/>
      <w:ind w:left="360" w:hanging="360"/>
      <w:outlineLvl w:val="0"/>
    </w:pPr>
    <w:rPr>
      <w:rFonts w:eastAsia="Calibri" w:cs="Calibri"/>
      <w:b/>
      <w:bCs/>
      <w:color w:val="000000"/>
      <w:kern w:val="32"/>
      <w:sz w:val="24"/>
      <w:szCs w:val="32"/>
      <w:lang w:val="en-US"/>
    </w:rPr>
  </w:style>
  <w:style w:type="paragraph" w:customStyle="1" w:styleId="C1CD8017357A4FB2B07467D9AD55B28A1">
    <w:name w:val="C1CD8017357A4FB2B07467D9AD55B28A1"/>
    <w:rsid w:val="00CD5AC5"/>
    <w:pPr>
      <w:spacing w:after="0" w:line="240" w:lineRule="auto"/>
    </w:pPr>
    <w:rPr>
      <w:rFonts w:ascii="Times New Roman" w:eastAsia="Times New Roman" w:hAnsi="Times New Roman" w:cs="Times New Roman"/>
      <w:sz w:val="24"/>
      <w:szCs w:val="24"/>
    </w:rPr>
  </w:style>
  <w:style w:type="paragraph" w:customStyle="1" w:styleId="9B0A76CBD75E4AF39F08814DDD4CBC431">
    <w:name w:val="9B0A76CBD75E4AF39F08814DDD4CBC431"/>
    <w:rsid w:val="00CD5AC5"/>
    <w:pPr>
      <w:spacing w:after="0" w:line="240" w:lineRule="auto"/>
    </w:pPr>
    <w:rPr>
      <w:rFonts w:ascii="Times New Roman" w:eastAsia="Times New Roman" w:hAnsi="Times New Roman" w:cs="Times New Roman"/>
      <w:sz w:val="24"/>
      <w:szCs w:val="24"/>
    </w:rPr>
  </w:style>
  <w:style w:type="paragraph" w:customStyle="1" w:styleId="B1FAB3A74F6B4DE186C7406466858BC91">
    <w:name w:val="B1FAB3A74F6B4DE186C7406466858BC91"/>
    <w:rsid w:val="00CD5AC5"/>
    <w:pPr>
      <w:spacing w:after="0" w:line="240" w:lineRule="auto"/>
    </w:pPr>
    <w:rPr>
      <w:rFonts w:ascii="Times New Roman" w:eastAsia="Times New Roman" w:hAnsi="Times New Roman" w:cs="Times New Roman"/>
      <w:sz w:val="24"/>
      <w:szCs w:val="24"/>
    </w:rPr>
  </w:style>
  <w:style w:type="paragraph" w:customStyle="1" w:styleId="51EF2FCBAD4F4E9987AC9693E97A18B21">
    <w:name w:val="51EF2FCBAD4F4E9987AC9693E97A18B21"/>
    <w:rsid w:val="00CD5AC5"/>
    <w:pPr>
      <w:spacing w:after="0" w:line="240" w:lineRule="auto"/>
    </w:pPr>
    <w:rPr>
      <w:rFonts w:ascii="Times New Roman" w:eastAsia="Times New Roman" w:hAnsi="Times New Roman" w:cs="Times New Roman"/>
      <w:sz w:val="24"/>
      <w:szCs w:val="24"/>
    </w:rPr>
  </w:style>
  <w:style w:type="paragraph" w:customStyle="1" w:styleId="6FA529928E054C2298864059ABD27DF61">
    <w:name w:val="6FA529928E054C2298864059ABD27DF61"/>
    <w:rsid w:val="00CD5AC5"/>
    <w:pPr>
      <w:spacing w:after="0" w:line="240" w:lineRule="auto"/>
    </w:pPr>
    <w:rPr>
      <w:rFonts w:ascii="Times New Roman" w:eastAsia="Times New Roman" w:hAnsi="Times New Roman" w:cs="Times New Roman"/>
      <w:sz w:val="24"/>
      <w:szCs w:val="24"/>
    </w:rPr>
  </w:style>
  <w:style w:type="paragraph" w:customStyle="1" w:styleId="93C13447E7EA47429E4D46B213D6A7831">
    <w:name w:val="93C13447E7EA47429E4D46B213D6A7831"/>
    <w:rsid w:val="00CD5AC5"/>
    <w:pPr>
      <w:spacing w:after="0" w:line="240" w:lineRule="auto"/>
    </w:pPr>
    <w:rPr>
      <w:rFonts w:ascii="Times New Roman" w:eastAsia="Times New Roman" w:hAnsi="Times New Roman" w:cs="Times New Roman"/>
      <w:sz w:val="24"/>
      <w:szCs w:val="24"/>
    </w:rPr>
  </w:style>
  <w:style w:type="paragraph" w:customStyle="1" w:styleId="5C474F884EF24A9299EC0EBED5B235881">
    <w:name w:val="5C474F884EF24A9299EC0EBED5B235881"/>
    <w:rsid w:val="00CD5AC5"/>
    <w:pPr>
      <w:spacing w:after="0" w:line="240" w:lineRule="auto"/>
    </w:pPr>
    <w:rPr>
      <w:rFonts w:ascii="Times New Roman" w:eastAsia="Times New Roman" w:hAnsi="Times New Roman" w:cs="Times New Roman"/>
      <w:sz w:val="24"/>
      <w:szCs w:val="24"/>
    </w:rPr>
  </w:style>
  <w:style w:type="paragraph" w:customStyle="1" w:styleId="A25EB304C7D8486E847BB26AB037C56F1">
    <w:name w:val="A25EB304C7D8486E847BB26AB037C56F1"/>
    <w:rsid w:val="00CD5AC5"/>
    <w:pPr>
      <w:spacing w:after="0" w:line="240" w:lineRule="auto"/>
    </w:pPr>
    <w:rPr>
      <w:rFonts w:ascii="Times New Roman" w:eastAsia="Times New Roman" w:hAnsi="Times New Roman" w:cs="Times New Roman"/>
      <w:sz w:val="24"/>
      <w:szCs w:val="24"/>
    </w:rPr>
  </w:style>
  <w:style w:type="paragraph" w:customStyle="1" w:styleId="543F19618B6E417392D1956964FACF3E1">
    <w:name w:val="543F19618B6E417392D1956964FACF3E1"/>
    <w:rsid w:val="00CD5AC5"/>
    <w:pPr>
      <w:spacing w:after="0" w:line="240" w:lineRule="auto"/>
    </w:pPr>
    <w:rPr>
      <w:rFonts w:ascii="Times New Roman" w:eastAsia="Times New Roman" w:hAnsi="Times New Roman" w:cs="Times New Roman"/>
      <w:sz w:val="24"/>
      <w:szCs w:val="24"/>
    </w:rPr>
  </w:style>
  <w:style w:type="paragraph" w:customStyle="1" w:styleId="52F3DF775F044DBDB09128E2582F2F3C1">
    <w:name w:val="52F3DF775F044DBDB09128E2582F2F3C1"/>
    <w:rsid w:val="00CD5AC5"/>
    <w:pPr>
      <w:spacing w:after="0" w:line="240" w:lineRule="auto"/>
    </w:pPr>
    <w:rPr>
      <w:rFonts w:ascii="Times New Roman" w:eastAsia="Times New Roman" w:hAnsi="Times New Roman" w:cs="Times New Roman"/>
      <w:sz w:val="24"/>
      <w:szCs w:val="24"/>
    </w:rPr>
  </w:style>
  <w:style w:type="paragraph" w:customStyle="1" w:styleId="C3EF35993D8E40B0AADA46FA1F1F6BE91">
    <w:name w:val="C3EF35993D8E40B0AADA46FA1F1F6BE91"/>
    <w:rsid w:val="00CD5AC5"/>
    <w:pPr>
      <w:spacing w:after="0" w:line="240" w:lineRule="auto"/>
    </w:pPr>
    <w:rPr>
      <w:rFonts w:ascii="Times New Roman" w:eastAsia="Times New Roman" w:hAnsi="Times New Roman" w:cs="Times New Roman"/>
      <w:sz w:val="24"/>
      <w:szCs w:val="24"/>
    </w:rPr>
  </w:style>
  <w:style w:type="paragraph" w:customStyle="1" w:styleId="900F02529F464FCAACD9C29C68BDB06B1">
    <w:name w:val="900F02529F464FCAACD9C29C68BDB06B1"/>
    <w:rsid w:val="00CD5AC5"/>
    <w:pPr>
      <w:spacing w:after="0" w:line="240" w:lineRule="auto"/>
    </w:pPr>
    <w:rPr>
      <w:rFonts w:ascii="Times New Roman" w:eastAsia="Times New Roman" w:hAnsi="Times New Roman" w:cs="Times New Roman"/>
      <w:sz w:val="24"/>
      <w:szCs w:val="24"/>
    </w:rPr>
  </w:style>
  <w:style w:type="paragraph" w:customStyle="1" w:styleId="4AB2B2888BA844D08D74762E87F29F501">
    <w:name w:val="4AB2B2888BA844D08D74762E87F29F501"/>
    <w:rsid w:val="00CD5AC5"/>
    <w:pPr>
      <w:spacing w:after="0" w:line="240" w:lineRule="auto"/>
    </w:pPr>
    <w:rPr>
      <w:rFonts w:ascii="Times New Roman" w:eastAsia="Times New Roman" w:hAnsi="Times New Roman" w:cs="Times New Roman"/>
      <w:sz w:val="24"/>
      <w:szCs w:val="24"/>
    </w:rPr>
  </w:style>
  <w:style w:type="paragraph" w:customStyle="1" w:styleId="BB50C75C11924044B91FE10EEEDA0B0F1">
    <w:name w:val="BB50C75C11924044B91FE10EEEDA0B0F1"/>
    <w:rsid w:val="00CD5AC5"/>
    <w:pPr>
      <w:spacing w:after="0" w:line="240" w:lineRule="auto"/>
    </w:pPr>
    <w:rPr>
      <w:rFonts w:ascii="Times New Roman" w:eastAsia="Times New Roman" w:hAnsi="Times New Roman" w:cs="Times New Roman"/>
      <w:sz w:val="24"/>
      <w:szCs w:val="24"/>
    </w:rPr>
  </w:style>
  <w:style w:type="paragraph" w:customStyle="1" w:styleId="19A8ED5F638A42CCB0903232A231ED701">
    <w:name w:val="19A8ED5F638A42CCB0903232A231ED701"/>
    <w:rsid w:val="00CD5AC5"/>
    <w:pPr>
      <w:spacing w:after="0" w:line="240" w:lineRule="auto"/>
    </w:pPr>
    <w:rPr>
      <w:rFonts w:ascii="Times New Roman" w:eastAsia="Times New Roman" w:hAnsi="Times New Roman" w:cs="Times New Roman"/>
      <w:sz w:val="24"/>
      <w:szCs w:val="24"/>
    </w:rPr>
  </w:style>
  <w:style w:type="paragraph" w:customStyle="1" w:styleId="A6C78A5491454F75B7547A70821DF62D1">
    <w:name w:val="A6C78A5491454F75B7547A70821DF62D1"/>
    <w:rsid w:val="00CD5AC5"/>
    <w:pPr>
      <w:spacing w:after="0" w:line="240" w:lineRule="auto"/>
    </w:pPr>
    <w:rPr>
      <w:rFonts w:ascii="Times New Roman" w:eastAsia="Times New Roman" w:hAnsi="Times New Roman" w:cs="Times New Roman"/>
      <w:sz w:val="24"/>
      <w:szCs w:val="24"/>
    </w:rPr>
  </w:style>
  <w:style w:type="paragraph" w:customStyle="1" w:styleId="CD59D82665244EC382E268ACE38EBC4B1">
    <w:name w:val="CD59D82665244EC382E268ACE38EBC4B1"/>
    <w:rsid w:val="00CD5AC5"/>
    <w:pPr>
      <w:spacing w:after="0" w:line="240" w:lineRule="auto"/>
    </w:pPr>
    <w:rPr>
      <w:rFonts w:ascii="Times New Roman" w:eastAsia="Times New Roman" w:hAnsi="Times New Roman" w:cs="Times New Roman"/>
      <w:sz w:val="24"/>
      <w:szCs w:val="24"/>
    </w:rPr>
  </w:style>
  <w:style w:type="paragraph" w:customStyle="1" w:styleId="61EC7A1B68C84D2D801F733A1E263E3D1">
    <w:name w:val="61EC7A1B68C84D2D801F733A1E263E3D1"/>
    <w:rsid w:val="00CD5AC5"/>
    <w:pPr>
      <w:spacing w:after="0" w:line="240" w:lineRule="auto"/>
    </w:pPr>
    <w:rPr>
      <w:rFonts w:ascii="Times New Roman" w:eastAsia="Times New Roman" w:hAnsi="Times New Roman" w:cs="Times New Roman"/>
      <w:sz w:val="24"/>
      <w:szCs w:val="24"/>
    </w:rPr>
  </w:style>
  <w:style w:type="paragraph" w:customStyle="1" w:styleId="1A6FE6C061FB4519969EAC21FE2C22FE1">
    <w:name w:val="1A6FE6C061FB4519969EAC21FE2C22FE1"/>
    <w:rsid w:val="00CD5AC5"/>
    <w:pPr>
      <w:spacing w:after="0" w:line="240" w:lineRule="auto"/>
    </w:pPr>
    <w:rPr>
      <w:rFonts w:ascii="Times New Roman" w:eastAsia="Times New Roman" w:hAnsi="Times New Roman" w:cs="Times New Roman"/>
      <w:sz w:val="24"/>
      <w:szCs w:val="24"/>
    </w:rPr>
  </w:style>
  <w:style w:type="paragraph" w:customStyle="1" w:styleId="5F8944DBCEFE45B79A5E9FD34A4281C31">
    <w:name w:val="5F8944DBCEFE45B79A5E9FD34A4281C31"/>
    <w:rsid w:val="00CD5AC5"/>
    <w:pPr>
      <w:spacing w:after="0" w:line="240" w:lineRule="auto"/>
    </w:pPr>
    <w:rPr>
      <w:rFonts w:ascii="Times New Roman" w:eastAsia="Times New Roman" w:hAnsi="Times New Roman" w:cs="Times New Roman"/>
      <w:sz w:val="24"/>
      <w:szCs w:val="24"/>
    </w:rPr>
  </w:style>
  <w:style w:type="paragraph" w:customStyle="1" w:styleId="BD762DC7147D4592BCEF76A69F956A1F1">
    <w:name w:val="BD762DC7147D4592BCEF76A69F956A1F1"/>
    <w:rsid w:val="00CD5AC5"/>
    <w:pPr>
      <w:spacing w:after="0" w:line="240" w:lineRule="auto"/>
    </w:pPr>
    <w:rPr>
      <w:rFonts w:ascii="Times New Roman" w:eastAsia="Times New Roman" w:hAnsi="Times New Roman" w:cs="Times New Roman"/>
      <w:sz w:val="24"/>
      <w:szCs w:val="24"/>
    </w:rPr>
  </w:style>
  <w:style w:type="paragraph" w:customStyle="1" w:styleId="FAF8C31EC13E497CA63CCCFF388DDC891">
    <w:name w:val="FAF8C31EC13E497CA63CCCFF388DDC891"/>
    <w:rsid w:val="00CD5AC5"/>
    <w:pPr>
      <w:spacing w:after="0" w:line="240" w:lineRule="auto"/>
    </w:pPr>
    <w:rPr>
      <w:rFonts w:ascii="Times New Roman" w:eastAsia="Times New Roman" w:hAnsi="Times New Roman" w:cs="Times New Roman"/>
      <w:sz w:val="24"/>
      <w:szCs w:val="24"/>
    </w:rPr>
  </w:style>
  <w:style w:type="paragraph" w:customStyle="1" w:styleId="D8739552F2704DE4B0568644E20E4CFF1">
    <w:name w:val="D8739552F2704DE4B0568644E20E4CFF1"/>
    <w:rsid w:val="00CD5AC5"/>
    <w:pPr>
      <w:spacing w:after="0" w:line="240" w:lineRule="auto"/>
    </w:pPr>
    <w:rPr>
      <w:rFonts w:ascii="Times New Roman" w:eastAsia="Times New Roman" w:hAnsi="Times New Roman" w:cs="Times New Roman"/>
      <w:sz w:val="24"/>
      <w:szCs w:val="24"/>
    </w:rPr>
  </w:style>
  <w:style w:type="paragraph" w:customStyle="1" w:styleId="22A414C4A4F640E7BA05B048E3B7EB9A1">
    <w:name w:val="22A414C4A4F640E7BA05B048E3B7EB9A1"/>
    <w:rsid w:val="00CD5AC5"/>
    <w:pPr>
      <w:spacing w:after="0" w:line="240" w:lineRule="auto"/>
    </w:pPr>
    <w:rPr>
      <w:rFonts w:ascii="Times New Roman" w:eastAsia="Times New Roman" w:hAnsi="Times New Roman" w:cs="Times New Roman"/>
      <w:sz w:val="24"/>
      <w:szCs w:val="24"/>
    </w:rPr>
  </w:style>
  <w:style w:type="paragraph" w:customStyle="1" w:styleId="387F9106147544EFA446910EA7747CEA1">
    <w:name w:val="387F9106147544EFA446910EA7747CEA1"/>
    <w:rsid w:val="00CD5AC5"/>
    <w:pPr>
      <w:spacing w:after="0" w:line="240" w:lineRule="auto"/>
      <w:ind w:left="720"/>
      <w:contextualSpacing/>
    </w:pPr>
    <w:rPr>
      <w:rFonts w:ascii="Times New Roman" w:eastAsia="Times New Roman" w:hAnsi="Times New Roman" w:cs="Times New Roman"/>
      <w:sz w:val="24"/>
      <w:szCs w:val="24"/>
      <w:lang w:val="de-DE" w:eastAsia="de-DE"/>
    </w:rPr>
  </w:style>
  <w:style w:type="paragraph" w:customStyle="1" w:styleId="8F7120EB902D4428951E2CACE858D5EE1">
    <w:name w:val="8F7120EB902D4428951E2CACE858D5EE1"/>
    <w:rsid w:val="00CD5AC5"/>
    <w:pPr>
      <w:spacing w:after="0" w:line="240" w:lineRule="auto"/>
    </w:pPr>
    <w:rPr>
      <w:rFonts w:ascii="Times New Roman" w:eastAsia="Times New Roman" w:hAnsi="Times New Roman" w:cs="Times New Roman"/>
      <w:sz w:val="24"/>
      <w:szCs w:val="24"/>
    </w:rPr>
  </w:style>
  <w:style w:type="paragraph" w:customStyle="1" w:styleId="28CD87430BFF45F4A588400ADC52FCDF1">
    <w:name w:val="28CD87430BFF45F4A588400ADC52FCDF1"/>
    <w:rsid w:val="00CD5AC5"/>
    <w:pPr>
      <w:spacing w:after="0" w:line="240" w:lineRule="auto"/>
    </w:pPr>
    <w:rPr>
      <w:rFonts w:ascii="Times New Roman" w:eastAsia="Times New Roman" w:hAnsi="Times New Roman" w:cs="Times New Roman"/>
      <w:sz w:val="24"/>
      <w:szCs w:val="24"/>
    </w:rPr>
  </w:style>
  <w:style w:type="paragraph" w:customStyle="1" w:styleId="B2FCBE8FDF3C4825A434FF7490BE11FC1">
    <w:name w:val="B2FCBE8FDF3C4825A434FF7490BE11FC1"/>
    <w:rsid w:val="00CD5AC5"/>
    <w:pPr>
      <w:spacing w:after="0" w:line="240" w:lineRule="auto"/>
    </w:pPr>
    <w:rPr>
      <w:rFonts w:ascii="Times New Roman" w:eastAsia="Times New Roman" w:hAnsi="Times New Roman" w:cs="Times New Roman"/>
      <w:sz w:val="24"/>
      <w:szCs w:val="24"/>
    </w:rPr>
  </w:style>
  <w:style w:type="paragraph" w:customStyle="1" w:styleId="256D8669DC654130B8C50FF9CE02F2981">
    <w:name w:val="256D8669DC654130B8C50FF9CE02F2981"/>
    <w:rsid w:val="00CD5AC5"/>
    <w:pPr>
      <w:spacing w:after="0" w:line="240" w:lineRule="auto"/>
    </w:pPr>
    <w:rPr>
      <w:rFonts w:ascii="Times New Roman" w:eastAsia="Times New Roman" w:hAnsi="Times New Roman" w:cs="Times New Roman"/>
      <w:sz w:val="24"/>
      <w:szCs w:val="24"/>
    </w:rPr>
  </w:style>
  <w:style w:type="paragraph" w:customStyle="1" w:styleId="855C26B26CAF48ED8EDC6A475D720EB31">
    <w:name w:val="855C26B26CAF48ED8EDC6A475D720EB31"/>
    <w:rsid w:val="00CD5AC5"/>
    <w:pPr>
      <w:spacing w:after="0" w:line="240" w:lineRule="auto"/>
    </w:pPr>
    <w:rPr>
      <w:rFonts w:ascii="Times New Roman" w:eastAsia="Times New Roman" w:hAnsi="Times New Roman" w:cs="Times New Roman"/>
      <w:sz w:val="24"/>
      <w:szCs w:val="24"/>
    </w:rPr>
  </w:style>
  <w:style w:type="paragraph" w:customStyle="1" w:styleId="9BEAEFE34222461090DA16C0EC203DF91">
    <w:name w:val="9BEAEFE34222461090DA16C0EC203DF91"/>
    <w:rsid w:val="00CD5AC5"/>
    <w:pPr>
      <w:spacing w:after="0" w:line="240" w:lineRule="auto"/>
    </w:pPr>
    <w:rPr>
      <w:rFonts w:ascii="Times New Roman" w:eastAsia="Times New Roman" w:hAnsi="Times New Roman" w:cs="Times New Roman"/>
      <w:sz w:val="24"/>
      <w:szCs w:val="24"/>
    </w:rPr>
  </w:style>
  <w:style w:type="paragraph" w:customStyle="1" w:styleId="07255834C9FA46C88195F117E70BA9201">
    <w:name w:val="07255834C9FA46C88195F117E70BA9201"/>
    <w:rsid w:val="00CD5AC5"/>
    <w:pPr>
      <w:spacing w:after="0" w:line="240" w:lineRule="auto"/>
    </w:pPr>
    <w:rPr>
      <w:rFonts w:ascii="Times New Roman" w:eastAsia="Times New Roman" w:hAnsi="Times New Roman" w:cs="Times New Roman"/>
      <w:sz w:val="24"/>
      <w:szCs w:val="24"/>
    </w:rPr>
  </w:style>
  <w:style w:type="paragraph" w:customStyle="1" w:styleId="9C920BC2E4A540A583C9AF34CFE6A6521">
    <w:name w:val="9C920BC2E4A540A583C9AF34CFE6A6521"/>
    <w:rsid w:val="00CD5AC5"/>
    <w:pPr>
      <w:spacing w:after="0" w:line="240" w:lineRule="auto"/>
    </w:pPr>
    <w:rPr>
      <w:rFonts w:ascii="Times New Roman" w:eastAsia="Times New Roman" w:hAnsi="Times New Roman" w:cs="Times New Roman"/>
      <w:sz w:val="24"/>
      <w:szCs w:val="24"/>
    </w:rPr>
  </w:style>
  <w:style w:type="paragraph" w:customStyle="1" w:styleId="11A60F2A6D8747B4A296DC876A793E851">
    <w:name w:val="11A60F2A6D8747B4A296DC876A793E851"/>
    <w:rsid w:val="00CD5AC5"/>
    <w:pPr>
      <w:spacing w:after="0" w:line="240" w:lineRule="auto"/>
    </w:pPr>
    <w:rPr>
      <w:rFonts w:ascii="Times New Roman" w:eastAsia="Times New Roman" w:hAnsi="Times New Roman" w:cs="Times New Roman"/>
      <w:sz w:val="24"/>
      <w:szCs w:val="24"/>
    </w:rPr>
  </w:style>
  <w:style w:type="paragraph" w:customStyle="1" w:styleId="ADB29439546F43969BED0D7B240CB22C1">
    <w:name w:val="ADB29439546F43969BED0D7B240CB22C1"/>
    <w:rsid w:val="00CD5AC5"/>
    <w:pPr>
      <w:spacing w:after="0" w:line="240" w:lineRule="auto"/>
    </w:pPr>
    <w:rPr>
      <w:rFonts w:ascii="Times New Roman" w:eastAsia="Times New Roman" w:hAnsi="Times New Roman" w:cs="Times New Roman"/>
      <w:sz w:val="24"/>
      <w:szCs w:val="24"/>
    </w:rPr>
  </w:style>
  <w:style w:type="paragraph" w:customStyle="1" w:styleId="74D1F63C718F422F91E9EAE5F94513061">
    <w:name w:val="74D1F63C718F422F91E9EAE5F94513061"/>
    <w:rsid w:val="00CD5AC5"/>
    <w:pPr>
      <w:spacing w:after="0" w:line="240" w:lineRule="auto"/>
    </w:pPr>
    <w:rPr>
      <w:rFonts w:ascii="Times New Roman" w:eastAsia="Times New Roman" w:hAnsi="Times New Roman" w:cs="Times New Roman"/>
      <w:sz w:val="24"/>
      <w:szCs w:val="24"/>
    </w:rPr>
  </w:style>
  <w:style w:type="paragraph" w:customStyle="1" w:styleId="510637ABFF564DD2A7BC8A8BBB5126A41">
    <w:name w:val="510637ABFF564DD2A7BC8A8BBB5126A41"/>
    <w:rsid w:val="00CD5AC5"/>
    <w:pPr>
      <w:spacing w:after="0" w:line="240" w:lineRule="auto"/>
    </w:pPr>
    <w:rPr>
      <w:rFonts w:ascii="Times New Roman" w:eastAsia="Times New Roman" w:hAnsi="Times New Roman" w:cs="Times New Roman"/>
      <w:sz w:val="24"/>
      <w:szCs w:val="24"/>
    </w:rPr>
  </w:style>
  <w:style w:type="paragraph" w:customStyle="1" w:styleId="053941FDBFF543518ABE1AD58913AF641">
    <w:name w:val="053941FDBFF543518ABE1AD58913AF641"/>
    <w:rsid w:val="00CD5AC5"/>
    <w:pPr>
      <w:spacing w:after="0" w:line="240" w:lineRule="auto"/>
    </w:pPr>
    <w:rPr>
      <w:rFonts w:ascii="Times New Roman" w:eastAsia="Times New Roman" w:hAnsi="Times New Roman" w:cs="Times New Roman"/>
      <w:sz w:val="24"/>
      <w:szCs w:val="24"/>
    </w:rPr>
  </w:style>
  <w:style w:type="paragraph" w:customStyle="1" w:styleId="41436F31176D4A02829438B9BD5452D21">
    <w:name w:val="41436F31176D4A02829438B9BD5452D21"/>
    <w:rsid w:val="00CD5AC5"/>
    <w:pPr>
      <w:spacing w:after="0" w:line="240" w:lineRule="auto"/>
    </w:pPr>
    <w:rPr>
      <w:rFonts w:ascii="Times New Roman" w:eastAsia="Times New Roman" w:hAnsi="Times New Roman" w:cs="Times New Roman"/>
      <w:sz w:val="24"/>
      <w:szCs w:val="24"/>
    </w:rPr>
  </w:style>
  <w:style w:type="paragraph" w:customStyle="1" w:styleId="2D6D467DCD7E4337BF4F95B71E043FAB1">
    <w:name w:val="2D6D467DCD7E4337BF4F95B71E043FAB1"/>
    <w:rsid w:val="00CD5AC5"/>
    <w:pPr>
      <w:spacing w:after="0" w:line="240" w:lineRule="auto"/>
    </w:pPr>
    <w:rPr>
      <w:rFonts w:ascii="Times New Roman" w:eastAsia="Times New Roman" w:hAnsi="Times New Roman" w:cs="Times New Roman"/>
      <w:sz w:val="24"/>
      <w:szCs w:val="24"/>
    </w:rPr>
  </w:style>
  <w:style w:type="paragraph" w:customStyle="1" w:styleId="0D4E2BBC487D43E48DA637F37666E3621">
    <w:name w:val="0D4E2BBC487D43E48DA637F37666E3621"/>
    <w:rsid w:val="00CD5AC5"/>
    <w:pPr>
      <w:spacing w:after="0" w:line="240" w:lineRule="auto"/>
    </w:pPr>
    <w:rPr>
      <w:rFonts w:ascii="Times New Roman" w:eastAsia="Times New Roman" w:hAnsi="Times New Roman" w:cs="Times New Roman"/>
      <w:sz w:val="24"/>
      <w:szCs w:val="24"/>
    </w:rPr>
  </w:style>
  <w:style w:type="paragraph" w:customStyle="1" w:styleId="997E322F4CA649A791CC09B7F8CD130B1">
    <w:name w:val="997E322F4CA649A791CC09B7F8CD130B1"/>
    <w:rsid w:val="00CD5AC5"/>
    <w:pPr>
      <w:spacing w:after="0" w:line="240" w:lineRule="auto"/>
    </w:pPr>
    <w:rPr>
      <w:rFonts w:ascii="Times New Roman" w:eastAsia="Times New Roman" w:hAnsi="Times New Roman" w:cs="Times New Roman"/>
      <w:sz w:val="24"/>
      <w:szCs w:val="24"/>
    </w:rPr>
  </w:style>
  <w:style w:type="paragraph" w:customStyle="1" w:styleId="D0BDB48DD57F4AD99720837E9495D9091">
    <w:name w:val="D0BDB48DD57F4AD99720837E9495D9091"/>
    <w:rsid w:val="00CD5AC5"/>
    <w:pPr>
      <w:spacing w:after="0" w:line="240" w:lineRule="auto"/>
    </w:pPr>
    <w:rPr>
      <w:rFonts w:ascii="Times New Roman" w:eastAsia="Times New Roman" w:hAnsi="Times New Roman" w:cs="Times New Roman"/>
      <w:sz w:val="24"/>
      <w:szCs w:val="24"/>
    </w:rPr>
  </w:style>
  <w:style w:type="paragraph" w:customStyle="1" w:styleId="1E17DA0D22B0466C8FA9E45C7D6E88771">
    <w:name w:val="1E17DA0D22B0466C8FA9E45C7D6E88771"/>
    <w:rsid w:val="00CD5AC5"/>
    <w:pPr>
      <w:spacing w:after="0" w:line="240" w:lineRule="auto"/>
    </w:pPr>
    <w:rPr>
      <w:rFonts w:ascii="Times New Roman" w:eastAsia="Times New Roman" w:hAnsi="Times New Roman" w:cs="Times New Roman"/>
      <w:sz w:val="24"/>
      <w:szCs w:val="24"/>
    </w:rPr>
  </w:style>
  <w:style w:type="paragraph" w:customStyle="1" w:styleId="8DEC56955CD6493A8929C47D77FBFBFF1">
    <w:name w:val="8DEC56955CD6493A8929C47D77FBFBFF1"/>
    <w:rsid w:val="00CD5AC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8358dc2d-5dac-4cc2-8ed1-5c2041965753" ContentTypeId="0x010100A14FE9BE6CE84F1BB23C774EC08C4AEA0601" PreviousValue="false"/>
</file>

<file path=customXml/item3.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F_RC_RefDocumentId xmlns="6E10281A-CD3A-4F0C-9B7D-A2009929208B">EASAIMS-6-1798</IMF_RC_RefDocumentId>
    <IMF_C0_Owner xmlns="391a2f22-9f1b-4edd-a10b-257ace2d067d">
      <UserInfo>
        <DisplayName/>
        <AccountId xsi:nil="true"/>
        <AccountType/>
      </UserInfo>
    </IMF_C0_Owner>
    <IMF_C0_OriginatedTimestamp xmlns="391a2f22-9f1b-4edd-a10b-257ace2d067d">2019-05-20T13:51:00+00:00</IMF_C0_OriginatedTimestamp>
    <IMF_RC_RefDocumentVersion xmlns="6E10281A-CD3A-4F0C-9B7D-A2009929208B">1.0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5a64d1ad-c93b-4f43-acb2-d7f896dfd804</IMF_RC_RefDocumentGuid>
    <IMF_C0_Contributor xmlns="391a2f22-9f1b-4edd-a10b-257ace2d067d">
      <UserInfo>
        <DisplayName/>
        <AccountId xsi:nil="true"/>
        <AccountType/>
      </UserInfo>
    </IMF_C0_Contributor>
    <IMF_C0_Distribution xmlns="391a2f22-9f1b-4edd-a10b-257ace2d067d">EASA</IMF_C0_Distribution>
    <IMF_RC_RefDocumentLib xmlns="6E10281A-CD3A-4F0C-9B7D-A2009929208B">IMS Qdocs publication</IMF_RC_RefDocumentLib>
    <IMF_RC_RefDocumentSet xmlns="6E10281A-CD3A-4F0C-9B7D-A2009929208B" xsi:nil="true"/>
    <IMF_RC_RefDocumentInfo xmlns="6E10281A-CD3A-4F0C-9B7D-A2009929208B">{"Web":{"Path":"/","Title":"Integrated Management System","Description":""}}</IMF_RC_RefDocumentInfo>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d6cd9fa5-5c68-4692-866b-919ea7158d8b</TermId>
        </TermInfo>
      </Terms>
    </IMF_C0_TaxonomyTaxHTField0>
    <TaxKeywordTaxHTField xmlns="391a2f22-9f1b-4edd-a10b-257ace2d067d">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9fd50748-3a12-4e41-b371-6687792ead58</TermId>
        </TermInfo>
      </Terms>
    </TaxKeywordTaxHTField>
    <_dlc_DocId xmlns="391a2f22-9f1b-4edd-a10b-257ace2d067d">EASAIMS-6-2218</_dlc_DocId>
    <_dlc_DocIdUrl xmlns="391a2f22-9f1b-4edd-a10b-257ace2d067d">
      <Url>https://dms.easa.europa.eu/case/IMS/_layouts/15/DocIdRedir.aspx?ID=EASAIMS-6-2218</Url>
      <Description>EASAIMS-6-2218</Description>
    </_dlc_DocIdUrl>
    <IMSArisId xmlns="13a41462-d3c5-4676-81cf-1cb4ae80045f">26678ae0-6679-11ee-7b83-0050568e93e5</IMSArisId>
    <IMSSensitivityMarking xmlns="13a41462-d3c5-4676-81cf-1cb4ae80045f">Non applicable</IMSSensitivityMarking>
    <IMSApprovalStatus xmlns="13a41462-d3c5-4676-81cf-1cb4ae80045f">Approved</IMSApprovalStatus>
    <IMSProcessTaxonomyTaxHTField0 xmlns="13a41462-d3c5-4676-81cf-1cb4ae80045f">
      <Terms xmlns="http://schemas.microsoft.com/office/infopath/2007/PartnerControls">
        <TermInfo xmlns="http://schemas.microsoft.com/office/infopath/2007/PartnerControls">
          <TermName xmlns="http://schemas.microsoft.com/office/infopath/2007/PartnerControls">Organisation approval</TermName>
          <TermId xmlns="http://schemas.microsoft.com/office/infopath/2007/PartnerControls">5970973d-bd2d-4559-9767-079cd2fe138a</TermId>
        </TermInfo>
        <TermInfo xmlns="http://schemas.microsoft.com/office/infopath/2007/PartnerControls">
          <TermName xmlns="http://schemas.microsoft.com/office/infopath/2007/PartnerControls">Application and approval management</TermName>
          <TermId xmlns="http://schemas.microsoft.com/office/infopath/2007/PartnerControls">c9579080-aede-41e2-b1c8-5d20c407b8db</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CAMO</TermName>
          <TermId xmlns="http://schemas.microsoft.com/office/infopath/2007/PartnerControls">094b5ea9-5408-4b5d-a09f-6e335bb5ba72</TermId>
        </TermInfo>
      </Terms>
    </IMSAcronymTaxHTField0>
    <TaxCatchAll xmlns="391a2f22-9f1b-4edd-a10b-257ace2d067d">
      <Value>44</Value>
      <Value>136</Value>
      <Value>55</Value>
      <Value>376</Value>
      <Value>1</Value>
      <Value>238</Value>
    </TaxCatchAll>
    <IMSFormType xmlns="13a41462-d3c5-4676-81cf-1cb4ae80045f">Application form</IMSFormType>
    <IMSApprovalDate xmlns="13a41462-d3c5-4676-81cf-1cb4ae80045f">2023-10-13T15:05:00+00:00</IMSApprovalDate>
    <IMSRegulatorySource xmlns="13a41462-d3c5-4676-81cf-1cb4ae80045f">Non applicable</IMSRegulatorySource>
  </documentManagement>
</p:properties>
</file>

<file path=customXml/itemProps1.xml><?xml version="1.0" encoding="utf-8"?>
<ds:datastoreItem xmlns:ds="http://schemas.openxmlformats.org/officeDocument/2006/customXml" ds:itemID="{670C5CDE-62C0-4DAB-BDDB-81F40B2633F3}">
  <ds:schemaRefs>
    <ds:schemaRef ds:uri="http://schemas.openxmlformats.org/officeDocument/2006/bibliography"/>
  </ds:schemaRefs>
</ds:datastoreItem>
</file>

<file path=customXml/itemProps2.xml><?xml version="1.0" encoding="utf-8"?>
<ds:datastoreItem xmlns:ds="http://schemas.openxmlformats.org/officeDocument/2006/customXml" ds:itemID="{CD5A59BA-3A87-4A94-9376-CB75E3D939FB}">
  <ds:schemaRefs>
    <ds:schemaRef ds:uri="Microsoft.SharePoint.Taxonomy.ContentTypeSync"/>
  </ds:schemaRefs>
</ds:datastoreItem>
</file>

<file path=customXml/itemProps3.xml><?xml version="1.0" encoding="utf-8"?>
<ds:datastoreItem xmlns:ds="http://schemas.openxmlformats.org/officeDocument/2006/customXml" ds:itemID="{3376C391-71AB-4FE2-A80D-0721F0D6E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C8003-01FA-4A60-AD8D-B3AAD40939F8}">
  <ds:schemaRefs>
    <ds:schemaRef ds:uri="http://schemas.microsoft.com/sharepoint/v3/contenttype/forms"/>
  </ds:schemaRefs>
</ds:datastoreItem>
</file>

<file path=customXml/itemProps5.xml><?xml version="1.0" encoding="utf-8"?>
<ds:datastoreItem xmlns:ds="http://schemas.openxmlformats.org/officeDocument/2006/customXml" ds:itemID="{45B23F73-1650-4CFA-9EF3-367D06D88602}">
  <ds:schemaRefs>
    <ds:schemaRef ds:uri="http://schemas.microsoft.com/sharepoint/events"/>
  </ds:schemaRefs>
</ds:datastoreItem>
</file>

<file path=customXml/itemProps6.xml><?xml version="1.0" encoding="utf-8"?>
<ds:datastoreItem xmlns:ds="http://schemas.openxmlformats.org/officeDocument/2006/customXml" ds:itemID="{D7EDF28E-5B46-44E4-A67D-8F8CB0176294}">
  <ds:schemaRefs>
    <ds:schemaRef ds:uri="http://schemas.microsoft.com/office/2006/metadata/properties"/>
    <ds:schemaRef ds:uri="http://schemas.microsoft.com/office/infopath/2007/PartnerControls"/>
    <ds:schemaRef ds:uri="391a2f22-9f1b-4edd-a10b-257ace2d067d"/>
    <ds:schemaRef ds:uri="6E10281A-CD3A-4F0C-9B7D-A2009929208B"/>
    <ds:schemaRef ds:uri="720140C3-6DF4-409B-A1F7-429D32417DCA"/>
    <ds:schemaRef ds:uri="13a41462-d3c5-4676-81cf-1cb4ae8004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11620</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EASA Form 2 - Application for Part-145 and Part-CAO/Part-CAMO Approval</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Part-CAMO Approval</dc:title>
  <dc:subject/>
  <dc:creator>PERRON Dominique</dc:creator>
  <cp:keywords>001</cp:keywords>
  <cp:lastModifiedBy>IOVINELLA Raffaele</cp:lastModifiedBy>
  <cp:revision>2</cp:revision>
  <cp:lastPrinted>1899-12-31T23:00:00Z</cp:lastPrinted>
  <dcterms:created xsi:type="dcterms:W3CDTF">2023-10-16T07:30:00Z</dcterms:created>
  <dcterms:modified xsi:type="dcterms:W3CDTF">2023-10-16T07:30:00Z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75a17dbb-ca3f-4d57-be24-b8578839998a</vt:lpwstr>
  </property>
  <property fmtid="{D5CDD505-2E9C-101B-9397-08002B2CF9AE}" pid="4" name="IMF_C0_Taxonomy">
    <vt:lpwstr>238;#Continuing airworthiness organisation approval|d6cd9fa5-5c68-4692-866b-919ea7158d8b</vt:lpwstr>
  </property>
  <property fmtid="{D5CDD505-2E9C-101B-9397-08002B2CF9AE}" pid="5" name="TaxKeyword">
    <vt:lpwstr>44;#001|9fd50748-3a12-4e41-b371-6687792ead58</vt:lpwstr>
  </property>
  <property fmtid="{D5CDD505-2E9C-101B-9397-08002B2CF9AE}" pid="6" name="IMF_C33_CorrespondenceType">
    <vt:lpwstr/>
  </property>
  <property fmtid="{D5CDD505-2E9C-101B-9397-08002B2CF9AE}" pid="7" name="IMF_C33_TransactionCode">
    <vt:lpwstr/>
  </property>
  <property fmtid="{D5CDD505-2E9C-101B-9397-08002B2CF9AE}" pid="8" name="IMF_C0_Source">
    <vt:lpwstr>1;#EASA|f2fd8376-381c-4ede-a9cd-0a84d06f4d45</vt:lpwstr>
  </property>
  <property fmtid="{D5CDD505-2E9C-101B-9397-08002B2CF9AE}" pid="9" name="IMF_C33_OrganisationName">
    <vt:lpwstr/>
  </property>
  <property fmtid="{D5CDD505-2E9C-101B-9397-08002B2CF9AE}" pid="10" name="IMF_C33_TransactionNumber">
    <vt:lpwstr/>
  </property>
  <property fmtid="{D5CDD505-2E9C-101B-9397-08002B2CF9AE}" pid="11" name="TaxCatchAll">
    <vt:lpwstr>16309;#F145UG R11;#3917;#Continuing airworthiness organisation approval|d6cd9fa5-5c68-4692-866b-919ea7158d8b;#3920;#External|ebe49520-8a61-4518-ad1c-bc2447d8e3e0</vt:lpwstr>
  </property>
  <property fmtid="{D5CDD505-2E9C-101B-9397-08002B2CF9AE}" pid="12" name="IMF_C33_OrganisationNameTaxHTField0">
    <vt:lpwstr/>
  </property>
  <property fmtid="{D5CDD505-2E9C-101B-9397-08002B2CF9AE}" pid="13" name="IMF_C33_TransactionCodeTaxHTField0">
    <vt:lpwstr/>
  </property>
  <property fmtid="{D5CDD505-2E9C-101B-9397-08002B2CF9AE}" pid="14" name="IMF_C33_TransactionNumberTaxHTField0">
    <vt:lpwstr/>
  </property>
  <property fmtid="{D5CDD505-2E9C-101B-9397-08002B2CF9AE}" pid="15" name="IMF_C33_CorrespondenceTypeTaxHTField0">
    <vt:lpwstr/>
  </property>
  <property fmtid="{D5CDD505-2E9C-101B-9397-08002B2CF9AE}" pid="16" name="IMSAcronym">
    <vt:lpwstr>376;#CAMO|094b5ea9-5408-4b5d-a09f-6e335bb5ba72</vt:lpwstr>
  </property>
  <property fmtid="{D5CDD505-2E9C-101B-9397-08002B2CF9AE}" pid="17" name="IMSProcessTaxonomy">
    <vt:lpwstr>136;#Organisation approval|5970973d-bd2d-4559-9767-079cd2fe138a;#55;#Application and approval management|c9579080-aede-41e2-b1c8-5d20c407b8db</vt:lpwstr>
  </property>
  <property fmtid="{D5CDD505-2E9C-101B-9397-08002B2CF9AE}" pid="18" name="IMF_C33_Status">
    <vt:lpwstr>Draft</vt:lpwstr>
  </property>
</Properties>
</file>