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2703"/>
        <w:gridCol w:w="835"/>
        <w:gridCol w:w="3733"/>
      </w:tblGrid>
      <w:tr w:rsidR="002B75D5" w:rsidRPr="00E0722C" w14:paraId="151BE96F" w14:textId="77777777" w:rsidTr="00302737">
        <w:tc>
          <w:tcPr>
            <w:tcW w:w="2368" w:type="dxa"/>
            <w:shd w:val="clear" w:color="auto" w:fill="auto"/>
            <w:vAlign w:val="center"/>
          </w:tcPr>
          <w:p w14:paraId="011B0BEB" w14:textId="77777777" w:rsidR="002B75D5" w:rsidRPr="00E0722C" w:rsidRDefault="002B75D5" w:rsidP="00FB136B">
            <w:pPr>
              <w:tabs>
                <w:tab w:val="left" w:pos="270"/>
                <w:tab w:val="left" w:pos="1350"/>
              </w:tabs>
              <w:ind w:left="79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72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Company Name: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14:paraId="05A4E069" w14:textId="77777777" w:rsidR="002B75D5" w:rsidRPr="00E0722C" w:rsidRDefault="002B75D5" w:rsidP="00FB136B">
            <w:pPr>
              <w:tabs>
                <w:tab w:val="left" w:pos="270"/>
                <w:tab w:val="left" w:pos="135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141CBCD" w14:textId="77777777" w:rsidR="002B75D5" w:rsidRPr="00E0722C" w:rsidRDefault="002B75D5" w:rsidP="00FB136B">
            <w:pPr>
              <w:tabs>
                <w:tab w:val="left" w:pos="270"/>
                <w:tab w:val="left" w:pos="135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4344A86" w14:textId="77777777" w:rsidR="002B75D5" w:rsidRPr="00E0722C" w:rsidRDefault="002B75D5" w:rsidP="00FB136B">
            <w:pPr>
              <w:tabs>
                <w:tab w:val="left" w:pos="270"/>
                <w:tab w:val="left" w:pos="135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B75D5" w:rsidRPr="00E0722C" w14:paraId="60C5FE35" w14:textId="77777777" w:rsidTr="00302737">
        <w:tc>
          <w:tcPr>
            <w:tcW w:w="2368" w:type="dxa"/>
            <w:shd w:val="clear" w:color="auto" w:fill="auto"/>
            <w:vAlign w:val="center"/>
          </w:tcPr>
          <w:p w14:paraId="6AD71506" w14:textId="77777777" w:rsidR="002B75D5" w:rsidRPr="00E0722C" w:rsidRDefault="002B75D5" w:rsidP="00FB136B">
            <w:pPr>
              <w:tabs>
                <w:tab w:val="left" w:pos="270"/>
                <w:tab w:val="left" w:pos="1350"/>
              </w:tabs>
              <w:ind w:left="79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72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Approval Number: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14:paraId="584E6EE1" w14:textId="77777777" w:rsidR="002B75D5" w:rsidRPr="00E0722C" w:rsidRDefault="002B75D5" w:rsidP="00FB136B">
            <w:pPr>
              <w:tabs>
                <w:tab w:val="left" w:pos="270"/>
                <w:tab w:val="left" w:pos="135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4009690" w14:textId="77777777" w:rsidR="002B75D5" w:rsidRPr="00E0722C" w:rsidRDefault="002B75D5" w:rsidP="00FB136B">
            <w:pPr>
              <w:tabs>
                <w:tab w:val="left" w:pos="270"/>
                <w:tab w:val="left" w:pos="135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59CF093" w14:textId="77777777" w:rsidR="002B75D5" w:rsidRPr="00E0722C" w:rsidRDefault="002B75D5" w:rsidP="00FB136B">
            <w:pPr>
              <w:tabs>
                <w:tab w:val="left" w:pos="270"/>
                <w:tab w:val="left" w:pos="135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B75D5" w:rsidRPr="00E0722C" w14:paraId="0A11112C" w14:textId="77777777" w:rsidTr="00302737">
        <w:tc>
          <w:tcPr>
            <w:tcW w:w="2368" w:type="dxa"/>
            <w:shd w:val="clear" w:color="auto" w:fill="auto"/>
            <w:vAlign w:val="center"/>
          </w:tcPr>
          <w:p w14:paraId="26B62A0C" w14:textId="77777777" w:rsidR="002B75D5" w:rsidRPr="00E0722C" w:rsidRDefault="002B75D5" w:rsidP="00FB136B">
            <w:pPr>
              <w:tabs>
                <w:tab w:val="left" w:pos="270"/>
                <w:tab w:val="left" w:pos="1350"/>
              </w:tabs>
              <w:ind w:left="79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72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Course Title: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14:paraId="3577CC53" w14:textId="77777777" w:rsidR="002B75D5" w:rsidRPr="00E0722C" w:rsidRDefault="002B75D5" w:rsidP="00FB136B">
            <w:pPr>
              <w:tabs>
                <w:tab w:val="left" w:pos="270"/>
                <w:tab w:val="left" w:pos="135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FE66E4F" w14:textId="77777777" w:rsidR="002B75D5" w:rsidRPr="00E0722C" w:rsidRDefault="002B75D5" w:rsidP="00FB136B">
            <w:pPr>
              <w:tabs>
                <w:tab w:val="left" w:pos="270"/>
                <w:tab w:val="left" w:pos="135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622A497" w14:textId="77777777" w:rsidR="002B75D5" w:rsidRPr="00E0722C" w:rsidRDefault="002B75D5" w:rsidP="00FB136B">
            <w:pPr>
              <w:tabs>
                <w:tab w:val="left" w:pos="270"/>
                <w:tab w:val="left" w:pos="135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B75D5" w:rsidRPr="00E0722C" w14:paraId="49DB469E" w14:textId="77777777" w:rsidTr="00302737">
        <w:tc>
          <w:tcPr>
            <w:tcW w:w="2368" w:type="dxa"/>
            <w:shd w:val="clear" w:color="auto" w:fill="auto"/>
            <w:vAlign w:val="center"/>
          </w:tcPr>
          <w:p w14:paraId="4BCC7011" w14:textId="77777777" w:rsidR="002B75D5" w:rsidRPr="00E0722C" w:rsidRDefault="002B75D5" w:rsidP="00FB136B">
            <w:pPr>
              <w:tabs>
                <w:tab w:val="left" w:pos="270"/>
                <w:tab w:val="left" w:pos="1350"/>
              </w:tabs>
              <w:ind w:left="79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CF42705" w14:textId="77777777" w:rsidR="002B75D5" w:rsidRPr="00E0722C" w:rsidRDefault="002B75D5" w:rsidP="00FB136B">
            <w:pPr>
              <w:tabs>
                <w:tab w:val="left" w:pos="270"/>
                <w:tab w:val="left" w:pos="1350"/>
              </w:tabs>
              <w:ind w:left="79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72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Course Reference</w:t>
            </w:r>
          </w:p>
          <w:p w14:paraId="3D89EBC5" w14:textId="77777777" w:rsidR="002B75D5" w:rsidRPr="00E0722C" w:rsidRDefault="002B75D5" w:rsidP="00FB136B">
            <w:pPr>
              <w:tabs>
                <w:tab w:val="left" w:pos="270"/>
                <w:tab w:val="left" w:pos="1350"/>
              </w:tabs>
              <w:ind w:left="79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14:paraId="6F26AF44" w14:textId="77777777" w:rsidR="002B75D5" w:rsidRPr="00E0722C" w:rsidRDefault="002B75D5" w:rsidP="00FB136B">
            <w:pPr>
              <w:tabs>
                <w:tab w:val="left" w:pos="270"/>
                <w:tab w:val="left" w:pos="135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A1EC794" w14:textId="77777777" w:rsidR="002B75D5" w:rsidRPr="00E0722C" w:rsidRDefault="002B75D5" w:rsidP="00FB136B">
            <w:pPr>
              <w:tabs>
                <w:tab w:val="left" w:pos="270"/>
                <w:tab w:val="left" w:pos="135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B75D5" w:rsidRPr="00E0722C" w14:paraId="7CCABB3A" w14:textId="77777777" w:rsidTr="00302737">
        <w:tc>
          <w:tcPr>
            <w:tcW w:w="2368" w:type="dxa"/>
            <w:shd w:val="clear" w:color="auto" w:fill="auto"/>
            <w:vAlign w:val="center"/>
          </w:tcPr>
          <w:p w14:paraId="7C30EAAB" w14:textId="77777777" w:rsidR="002B75D5" w:rsidRPr="00E0722C" w:rsidRDefault="002B75D5" w:rsidP="00FB136B">
            <w:pPr>
              <w:tabs>
                <w:tab w:val="left" w:pos="270"/>
                <w:tab w:val="left" w:pos="135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BA7A910" w14:textId="77777777" w:rsidR="002B75D5" w:rsidRPr="00E0722C" w:rsidRDefault="002B75D5" w:rsidP="00FB136B">
            <w:pPr>
              <w:tabs>
                <w:tab w:val="left" w:pos="270"/>
                <w:tab w:val="left" w:pos="135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72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of creation/ revision</w:t>
            </w:r>
          </w:p>
          <w:p w14:paraId="6A0DD042" w14:textId="77777777" w:rsidR="002B75D5" w:rsidRPr="00E0722C" w:rsidRDefault="002B75D5" w:rsidP="00FB136B">
            <w:pPr>
              <w:tabs>
                <w:tab w:val="left" w:pos="270"/>
                <w:tab w:val="left" w:pos="135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14:paraId="2EFB6126" w14:textId="77777777" w:rsidR="002B75D5" w:rsidRPr="00E0722C" w:rsidRDefault="002B75D5" w:rsidP="00FB136B">
            <w:pPr>
              <w:tabs>
                <w:tab w:val="left" w:pos="270"/>
                <w:tab w:val="left" w:pos="135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B75D5" w:rsidRPr="00E0722C" w14:paraId="796269B5" w14:textId="77777777" w:rsidTr="00302737">
        <w:tc>
          <w:tcPr>
            <w:tcW w:w="2368" w:type="dxa"/>
            <w:shd w:val="clear" w:color="auto" w:fill="auto"/>
            <w:vAlign w:val="center"/>
          </w:tcPr>
          <w:p w14:paraId="087DAAC4" w14:textId="77777777" w:rsidR="002B75D5" w:rsidRPr="00E0722C" w:rsidRDefault="002B75D5" w:rsidP="00FB136B">
            <w:pPr>
              <w:tabs>
                <w:tab w:val="left" w:pos="270"/>
                <w:tab w:val="left" w:pos="1350"/>
              </w:tabs>
              <w:ind w:left="79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72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Category (ie B1.1):</w:t>
            </w: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14:paraId="580CDD12" w14:textId="77777777" w:rsidR="002B75D5" w:rsidRPr="00E0722C" w:rsidRDefault="002B75D5" w:rsidP="00FB136B">
            <w:pPr>
              <w:tabs>
                <w:tab w:val="left" w:pos="270"/>
                <w:tab w:val="left" w:pos="135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089DA67" w14:textId="77777777" w:rsidR="002B75D5" w:rsidRPr="00E0722C" w:rsidRDefault="002B75D5" w:rsidP="00FB136B">
            <w:pPr>
              <w:tabs>
                <w:tab w:val="left" w:pos="270"/>
                <w:tab w:val="left" w:pos="135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38C533F" w14:textId="77777777" w:rsidR="002B75D5" w:rsidRPr="00E0722C" w:rsidRDefault="002B75D5" w:rsidP="00FB136B">
            <w:pPr>
              <w:tabs>
                <w:tab w:val="left" w:pos="270"/>
                <w:tab w:val="left" w:pos="135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B75D5" w:rsidRPr="00E0722C" w14:paraId="42D296AB" w14:textId="77777777" w:rsidTr="00302737">
        <w:tc>
          <w:tcPr>
            <w:tcW w:w="2368" w:type="dxa"/>
            <w:shd w:val="clear" w:color="auto" w:fill="auto"/>
            <w:vAlign w:val="center"/>
          </w:tcPr>
          <w:p w14:paraId="4F7E378B" w14:textId="77777777" w:rsidR="002B75D5" w:rsidRPr="00E0722C" w:rsidRDefault="002B75D5" w:rsidP="00FB136B">
            <w:pPr>
              <w:tabs>
                <w:tab w:val="left" w:pos="270"/>
                <w:tab w:val="left" w:pos="1350"/>
              </w:tabs>
              <w:ind w:left="79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825B3D3" w14:textId="77777777" w:rsidR="002B75D5" w:rsidRPr="00E0722C" w:rsidRDefault="002B75D5" w:rsidP="00FB136B">
            <w:pPr>
              <w:tabs>
                <w:tab w:val="left" w:pos="270"/>
                <w:tab w:val="left" w:pos="1350"/>
              </w:tabs>
              <w:ind w:left="79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72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Total duration Theoretical Basic Training </w:t>
            </w:r>
          </w:p>
          <w:p w14:paraId="197087D0" w14:textId="77777777" w:rsidR="002B75D5" w:rsidRPr="00E0722C" w:rsidRDefault="002B75D5" w:rsidP="00FB136B">
            <w:pPr>
              <w:tabs>
                <w:tab w:val="left" w:pos="270"/>
                <w:tab w:val="left" w:pos="1350"/>
              </w:tabs>
              <w:ind w:left="79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14:paraId="0D16E818" w14:textId="77777777" w:rsidR="002B75D5" w:rsidRPr="00E0722C" w:rsidRDefault="002B75D5" w:rsidP="00FB136B">
            <w:pPr>
              <w:tabs>
                <w:tab w:val="left" w:pos="270"/>
                <w:tab w:val="left" w:pos="1350"/>
              </w:tabs>
              <w:ind w:left="360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72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hours</w:t>
            </w:r>
          </w:p>
        </w:tc>
      </w:tr>
      <w:tr w:rsidR="002B75D5" w:rsidRPr="00E0722C" w14:paraId="204E7F35" w14:textId="77777777" w:rsidTr="00302737">
        <w:tc>
          <w:tcPr>
            <w:tcW w:w="2368" w:type="dxa"/>
            <w:shd w:val="clear" w:color="auto" w:fill="auto"/>
            <w:vAlign w:val="center"/>
          </w:tcPr>
          <w:p w14:paraId="23EAEF92" w14:textId="77777777" w:rsidR="002B75D5" w:rsidRPr="00E0722C" w:rsidRDefault="002B75D5" w:rsidP="00FB136B">
            <w:pPr>
              <w:tabs>
                <w:tab w:val="left" w:pos="270"/>
                <w:tab w:val="left" w:pos="1350"/>
              </w:tabs>
              <w:ind w:left="79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6F57887" w14:textId="77777777" w:rsidR="002B75D5" w:rsidRPr="00E0722C" w:rsidRDefault="002B75D5" w:rsidP="00FB136B">
            <w:pPr>
              <w:tabs>
                <w:tab w:val="left" w:pos="270"/>
                <w:tab w:val="left" w:pos="1350"/>
              </w:tabs>
              <w:ind w:left="79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72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Total duration Practical Basic Training </w:t>
            </w:r>
          </w:p>
          <w:p w14:paraId="121D8745" w14:textId="77777777" w:rsidR="002B75D5" w:rsidRPr="00E0722C" w:rsidRDefault="002B75D5" w:rsidP="00FB136B">
            <w:pPr>
              <w:tabs>
                <w:tab w:val="left" w:pos="270"/>
                <w:tab w:val="left" w:pos="1350"/>
              </w:tabs>
              <w:ind w:left="79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14:paraId="11DB2CB3" w14:textId="77777777" w:rsidR="002B75D5" w:rsidRPr="00E0722C" w:rsidRDefault="002B75D5" w:rsidP="00FB136B">
            <w:pPr>
              <w:tabs>
                <w:tab w:val="left" w:pos="270"/>
                <w:tab w:val="left" w:pos="1350"/>
              </w:tabs>
              <w:ind w:left="360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72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Hours</w:t>
            </w:r>
          </w:p>
        </w:tc>
      </w:tr>
      <w:tr w:rsidR="002B75D5" w:rsidRPr="00E0722C" w14:paraId="5F426C70" w14:textId="77777777" w:rsidTr="00302737">
        <w:tc>
          <w:tcPr>
            <w:tcW w:w="2368" w:type="dxa"/>
            <w:shd w:val="clear" w:color="auto" w:fill="auto"/>
            <w:vAlign w:val="center"/>
          </w:tcPr>
          <w:p w14:paraId="7E72E639" w14:textId="77777777" w:rsidR="002B75D5" w:rsidRPr="00E0722C" w:rsidRDefault="002B75D5" w:rsidP="00FB136B">
            <w:pPr>
              <w:tabs>
                <w:tab w:val="left" w:pos="270"/>
                <w:tab w:val="left" w:pos="1350"/>
              </w:tabs>
              <w:ind w:left="79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8F70DF9" w14:textId="77777777" w:rsidR="002B75D5" w:rsidRPr="00E0722C" w:rsidRDefault="002B75D5" w:rsidP="00FB136B">
            <w:pPr>
              <w:tabs>
                <w:tab w:val="left" w:pos="270"/>
                <w:tab w:val="left" w:pos="1350"/>
              </w:tabs>
              <w:ind w:left="79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72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Theoretical ratio training</w:t>
            </w:r>
          </w:p>
          <w:p w14:paraId="58DFC746" w14:textId="77777777" w:rsidR="002B75D5" w:rsidRPr="00E0722C" w:rsidRDefault="002B75D5" w:rsidP="00FB136B">
            <w:pPr>
              <w:tabs>
                <w:tab w:val="left" w:pos="270"/>
                <w:tab w:val="left" w:pos="1350"/>
              </w:tabs>
              <w:ind w:left="79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71" w:type="dxa"/>
            <w:gridSpan w:val="3"/>
            <w:shd w:val="clear" w:color="auto" w:fill="auto"/>
            <w:vAlign w:val="center"/>
          </w:tcPr>
          <w:p w14:paraId="1BEC9CA7" w14:textId="77777777" w:rsidR="002B75D5" w:rsidRPr="00E0722C" w:rsidRDefault="002B75D5" w:rsidP="00FB136B">
            <w:pPr>
              <w:tabs>
                <w:tab w:val="left" w:pos="270"/>
                <w:tab w:val="left" w:pos="1350"/>
              </w:tabs>
              <w:ind w:left="360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72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%</w:t>
            </w:r>
          </w:p>
        </w:tc>
      </w:tr>
      <w:tr w:rsidR="002B75D5" w:rsidRPr="00E0722C" w14:paraId="546F0407" w14:textId="77777777" w:rsidTr="00302737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E041" w14:textId="77777777" w:rsidR="002B75D5" w:rsidRPr="00E0722C" w:rsidRDefault="002B75D5" w:rsidP="00FB136B">
            <w:pPr>
              <w:tabs>
                <w:tab w:val="left" w:pos="270"/>
                <w:tab w:val="left" w:pos="1350"/>
              </w:tabs>
              <w:ind w:left="79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415CFBE" w14:textId="77777777" w:rsidR="002B75D5" w:rsidRPr="00E0722C" w:rsidRDefault="002B75D5" w:rsidP="00FB136B">
            <w:pPr>
              <w:tabs>
                <w:tab w:val="left" w:pos="270"/>
                <w:tab w:val="left" w:pos="1350"/>
              </w:tabs>
              <w:ind w:left="79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72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30 % practical training performed in actual maintenance environment:</w:t>
            </w:r>
          </w:p>
          <w:p w14:paraId="13CF735C" w14:textId="77777777" w:rsidR="002B75D5" w:rsidRPr="00E0722C" w:rsidRDefault="002B75D5" w:rsidP="00FB136B">
            <w:pPr>
              <w:tabs>
                <w:tab w:val="left" w:pos="270"/>
                <w:tab w:val="left" w:pos="1350"/>
              </w:tabs>
              <w:ind w:left="79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40E7" w14:textId="77777777" w:rsidR="002B75D5" w:rsidRPr="00E0722C" w:rsidRDefault="002B75D5" w:rsidP="00FB136B">
            <w:pPr>
              <w:tabs>
                <w:tab w:val="left" w:pos="270"/>
                <w:tab w:val="left" w:pos="135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48BA566" w14:textId="77777777" w:rsidR="002B75D5" w:rsidRPr="00E0722C" w:rsidRDefault="002B75D5" w:rsidP="00FB136B">
            <w:pPr>
              <w:tabs>
                <w:tab w:val="left" w:pos="270"/>
                <w:tab w:val="left" w:pos="135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0722C">
              <w:rPr>
                <w:rFonts w:asciiTheme="minorHAnsi" w:hAnsiTheme="minorHAnsi" w:cstheme="minorHAnsi"/>
                <w:bCs/>
                <w:sz w:val="22"/>
                <w:szCs w:val="22"/>
              </w:rPr>
              <w:t>Delivered by the Part 147 organisation:</w:t>
            </w:r>
          </w:p>
          <w:p w14:paraId="5C551ED5" w14:textId="77777777" w:rsidR="002B75D5" w:rsidRPr="00E0722C" w:rsidRDefault="002B75D5" w:rsidP="00FB136B">
            <w:pPr>
              <w:tabs>
                <w:tab w:val="left" w:pos="270"/>
                <w:tab w:val="left" w:pos="135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88CB6FB" w14:textId="77777777" w:rsidR="002B75D5" w:rsidRPr="00E0722C" w:rsidRDefault="002B75D5" w:rsidP="00FB136B">
            <w:pPr>
              <w:tabs>
                <w:tab w:val="left" w:pos="270"/>
                <w:tab w:val="left" w:pos="135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954A0B6" w14:textId="77777777" w:rsidR="002B75D5" w:rsidRPr="00E0722C" w:rsidRDefault="002B75D5" w:rsidP="00FB136B">
            <w:pPr>
              <w:tabs>
                <w:tab w:val="left" w:pos="270"/>
                <w:tab w:val="left" w:pos="135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0722C">
              <w:rPr>
                <w:rFonts w:asciiTheme="minorHAnsi" w:hAnsiTheme="minorHAnsi" w:cstheme="minorHAnsi"/>
                <w:bCs/>
                <w:sz w:val="22"/>
                <w:szCs w:val="22"/>
              </w:rPr>
              <w:sym w:font="Symbol" w:char="F0A0"/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44AE" w14:textId="77777777" w:rsidR="002B75D5" w:rsidRPr="00E0722C" w:rsidRDefault="002B75D5" w:rsidP="00FB136B">
            <w:pPr>
              <w:tabs>
                <w:tab w:val="left" w:pos="270"/>
                <w:tab w:val="left" w:pos="135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BA58387" w14:textId="77777777" w:rsidR="002B75D5" w:rsidRPr="00E0722C" w:rsidRDefault="002B75D5" w:rsidP="00FB136B">
            <w:pPr>
              <w:tabs>
                <w:tab w:val="left" w:pos="270"/>
                <w:tab w:val="left" w:pos="135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7B3B459" w14:textId="77777777" w:rsidR="002B75D5" w:rsidRPr="00E0722C" w:rsidRDefault="002B75D5" w:rsidP="00FB136B">
            <w:pPr>
              <w:tabs>
                <w:tab w:val="left" w:pos="270"/>
                <w:tab w:val="left" w:pos="135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41AA029" w14:textId="77777777" w:rsidR="002B75D5" w:rsidRPr="00E0722C" w:rsidRDefault="002B75D5" w:rsidP="00FB136B">
            <w:pPr>
              <w:tabs>
                <w:tab w:val="left" w:pos="270"/>
                <w:tab w:val="left" w:pos="1350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0722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18F7" w14:textId="77777777" w:rsidR="002B75D5" w:rsidRPr="00E0722C" w:rsidRDefault="002B75D5" w:rsidP="00FB136B">
            <w:pPr>
              <w:tabs>
                <w:tab w:val="left" w:pos="270"/>
                <w:tab w:val="left" w:pos="135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ED8DED" w14:textId="77777777" w:rsidR="002B75D5" w:rsidRPr="00E0722C" w:rsidRDefault="002B75D5" w:rsidP="00FB136B">
            <w:pPr>
              <w:tabs>
                <w:tab w:val="left" w:pos="270"/>
                <w:tab w:val="left" w:pos="135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0722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Received at following Maintenance Organisation </w:t>
            </w:r>
          </w:p>
          <w:p w14:paraId="7E6AA0E6" w14:textId="77777777" w:rsidR="002B75D5" w:rsidRPr="00E0722C" w:rsidRDefault="002B75D5" w:rsidP="00FB136B">
            <w:pPr>
              <w:tabs>
                <w:tab w:val="left" w:pos="270"/>
                <w:tab w:val="left" w:pos="135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0722C">
              <w:rPr>
                <w:rFonts w:asciiTheme="minorHAnsi" w:hAnsiTheme="minorHAnsi" w:cstheme="minorHAnsi"/>
                <w:bCs/>
                <w:sz w:val="22"/>
                <w:szCs w:val="22"/>
              </w:rPr>
              <w:t>(Name, location, approval number):</w:t>
            </w:r>
          </w:p>
          <w:p w14:paraId="5BAB95A8" w14:textId="77777777" w:rsidR="002B75D5" w:rsidRPr="00E0722C" w:rsidRDefault="002B75D5" w:rsidP="00FB136B">
            <w:pPr>
              <w:tabs>
                <w:tab w:val="left" w:pos="270"/>
                <w:tab w:val="left" w:pos="135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09942D8" w14:textId="77777777" w:rsidR="002B75D5" w:rsidRPr="00E0722C" w:rsidRDefault="002B75D5" w:rsidP="00FB136B">
            <w:pPr>
              <w:tabs>
                <w:tab w:val="left" w:pos="270"/>
                <w:tab w:val="left" w:pos="135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A63920" w14:textId="77777777" w:rsidR="002B75D5" w:rsidRPr="00E0722C" w:rsidRDefault="002B75D5" w:rsidP="00FB136B">
            <w:pPr>
              <w:tabs>
                <w:tab w:val="left" w:pos="270"/>
                <w:tab w:val="left" w:pos="135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DEA669A" w14:textId="77777777" w:rsidR="002B75D5" w:rsidRPr="00E0722C" w:rsidRDefault="002B75D5" w:rsidP="00FB136B">
            <w:pPr>
              <w:tabs>
                <w:tab w:val="left" w:pos="270"/>
                <w:tab w:val="left" w:pos="1350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1FA518A" w14:textId="77777777" w:rsidR="002B75D5" w:rsidRDefault="002B75D5" w:rsidP="002B75D5">
      <w:pPr>
        <w:rPr>
          <w:rFonts w:asciiTheme="minorHAnsi" w:hAnsiTheme="minorHAnsi" w:cstheme="minorHAnsi"/>
        </w:rPr>
      </w:pPr>
    </w:p>
    <w:p w14:paraId="7A6289EC" w14:textId="77777777" w:rsidR="00543DA7" w:rsidRDefault="00543DA7" w:rsidP="002B75D5">
      <w:pPr>
        <w:rPr>
          <w:rFonts w:asciiTheme="minorHAnsi" w:hAnsiTheme="minorHAnsi" w:cstheme="minorHAnsi"/>
        </w:rPr>
      </w:pPr>
    </w:p>
    <w:p w14:paraId="35304433" w14:textId="77777777" w:rsidR="00543DA7" w:rsidRDefault="00543DA7" w:rsidP="002B75D5">
      <w:pPr>
        <w:rPr>
          <w:rFonts w:asciiTheme="minorHAnsi" w:hAnsiTheme="minorHAnsi" w:cstheme="minorHAnsi"/>
        </w:rPr>
      </w:pPr>
    </w:p>
    <w:p w14:paraId="1E70E547" w14:textId="77777777" w:rsidR="00543DA7" w:rsidRPr="002B75D5" w:rsidRDefault="00543DA7" w:rsidP="002B75D5">
      <w:pPr>
        <w:rPr>
          <w:rFonts w:asciiTheme="minorHAnsi" w:hAnsiTheme="minorHAnsi" w:cstheme="minorHAnsi"/>
        </w:rPr>
      </w:pPr>
    </w:p>
    <w:tbl>
      <w:tblPr>
        <w:tblW w:w="963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2320"/>
        <w:gridCol w:w="1512"/>
        <w:gridCol w:w="1324"/>
        <w:gridCol w:w="1771"/>
      </w:tblGrid>
      <w:tr w:rsidR="002B75D5" w:rsidRPr="002B75D5" w14:paraId="446BA1FB" w14:textId="77777777" w:rsidTr="00933C27">
        <w:tc>
          <w:tcPr>
            <w:tcW w:w="2712" w:type="dxa"/>
            <w:shd w:val="clear" w:color="auto" w:fill="auto"/>
          </w:tcPr>
          <w:p w14:paraId="20C17506" w14:textId="77777777" w:rsidR="002B75D5" w:rsidRPr="00E0722C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722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Module</w:t>
            </w:r>
          </w:p>
        </w:tc>
        <w:tc>
          <w:tcPr>
            <w:tcW w:w="2320" w:type="dxa"/>
            <w:shd w:val="clear" w:color="auto" w:fill="auto"/>
          </w:tcPr>
          <w:p w14:paraId="38B32A51" w14:textId="77777777" w:rsidR="002B75D5" w:rsidRPr="00E0722C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12" w:type="dxa"/>
            <w:shd w:val="clear" w:color="auto" w:fill="auto"/>
          </w:tcPr>
          <w:p w14:paraId="4C6B35AC" w14:textId="77777777" w:rsidR="002B75D5" w:rsidRPr="00E0722C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722C">
              <w:rPr>
                <w:rFonts w:asciiTheme="minorHAnsi" w:hAnsiTheme="minorHAnsi" w:cstheme="minorHAnsi"/>
                <w:b/>
                <w:sz w:val="22"/>
                <w:szCs w:val="22"/>
              </w:rPr>
              <w:t>Level*</w:t>
            </w:r>
          </w:p>
        </w:tc>
        <w:tc>
          <w:tcPr>
            <w:tcW w:w="1324" w:type="dxa"/>
            <w:shd w:val="clear" w:color="auto" w:fill="auto"/>
          </w:tcPr>
          <w:p w14:paraId="47F6F5EE" w14:textId="77777777" w:rsidR="002B75D5" w:rsidRPr="00E0722C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722C">
              <w:rPr>
                <w:rFonts w:asciiTheme="minorHAnsi" w:hAnsiTheme="minorHAnsi" w:cstheme="minorHAnsi"/>
                <w:b/>
                <w:sz w:val="22"/>
                <w:szCs w:val="22"/>
              </w:rPr>
              <w:t>Tuition hours**</w:t>
            </w:r>
          </w:p>
        </w:tc>
        <w:tc>
          <w:tcPr>
            <w:tcW w:w="1771" w:type="dxa"/>
            <w:shd w:val="clear" w:color="auto" w:fill="auto"/>
          </w:tcPr>
          <w:p w14:paraId="68457B42" w14:textId="77777777" w:rsidR="002B75D5" w:rsidRPr="00E0722C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722C">
              <w:rPr>
                <w:rFonts w:asciiTheme="minorHAnsi" w:hAnsiTheme="minorHAnsi" w:cstheme="minorHAnsi"/>
                <w:b/>
                <w:sz w:val="22"/>
                <w:szCs w:val="22"/>
              </w:rPr>
              <w:t>Training Provider</w:t>
            </w:r>
          </w:p>
          <w:p w14:paraId="4C967DF9" w14:textId="033B40D8" w:rsidR="002B75D5" w:rsidRPr="00E0722C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0722C">
              <w:rPr>
                <w:rFonts w:asciiTheme="minorHAnsi" w:hAnsiTheme="minorHAnsi" w:cstheme="minorHAnsi"/>
                <w:b/>
                <w:sz w:val="22"/>
                <w:szCs w:val="22"/>
              </w:rPr>
              <w:t>(ATO or S/C)?</w:t>
            </w:r>
            <w:r w:rsidR="00E978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0722C">
              <w:rPr>
                <w:rFonts w:asciiTheme="minorHAnsi" w:hAnsiTheme="minorHAnsi" w:cstheme="minorHAnsi"/>
                <w:b/>
                <w:sz w:val="22"/>
                <w:szCs w:val="22"/>
              </w:rPr>
              <w:t>***</w:t>
            </w:r>
          </w:p>
        </w:tc>
      </w:tr>
      <w:tr w:rsidR="002B75D5" w:rsidRPr="002B75D5" w14:paraId="79D8F316" w14:textId="77777777" w:rsidTr="00933C27">
        <w:tc>
          <w:tcPr>
            <w:tcW w:w="2712" w:type="dxa"/>
            <w:vMerge w:val="restart"/>
            <w:shd w:val="clear" w:color="auto" w:fill="auto"/>
          </w:tcPr>
          <w:p w14:paraId="703202EE" w14:textId="77777777" w:rsidR="002B75D5" w:rsidRPr="00C51104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51104">
              <w:rPr>
                <w:rFonts w:asciiTheme="minorHAnsi" w:hAnsiTheme="minorHAnsi" w:cstheme="minorHAnsi"/>
                <w:sz w:val="22"/>
                <w:szCs w:val="22"/>
              </w:rPr>
              <w:t>1. Mathematics</w:t>
            </w:r>
          </w:p>
          <w:p w14:paraId="49A7621E" w14:textId="77777777" w:rsidR="002B75D5" w:rsidRPr="00C51104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14:paraId="356BE3E7" w14:textId="77777777" w:rsidR="002B75D5" w:rsidRPr="00C51104" w:rsidRDefault="002B75D5" w:rsidP="00CC182D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51104">
              <w:rPr>
                <w:rFonts w:asciiTheme="minorHAnsi" w:hAnsiTheme="minorHAnsi" w:cstheme="minorHAnsi"/>
                <w:sz w:val="22"/>
                <w:szCs w:val="22"/>
              </w:rPr>
              <w:t>Arithmetic</w:t>
            </w:r>
          </w:p>
        </w:tc>
        <w:tc>
          <w:tcPr>
            <w:tcW w:w="1512" w:type="dxa"/>
            <w:shd w:val="clear" w:color="auto" w:fill="auto"/>
          </w:tcPr>
          <w:p w14:paraId="0712E7F1" w14:textId="77777777" w:rsidR="002B75D5" w:rsidRPr="00C51104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110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7B58C5EA" w14:textId="77777777" w:rsidR="002B75D5" w:rsidRPr="00C51104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17AD9926" w14:textId="77777777" w:rsidR="002B75D5" w:rsidRPr="00C51104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06CC6D1F" w14:textId="77777777" w:rsidTr="00933C27">
        <w:tc>
          <w:tcPr>
            <w:tcW w:w="2712" w:type="dxa"/>
            <w:vMerge/>
            <w:shd w:val="clear" w:color="auto" w:fill="auto"/>
          </w:tcPr>
          <w:p w14:paraId="12F27A3F" w14:textId="77777777" w:rsidR="002B75D5" w:rsidRPr="00C51104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14:paraId="7B48820C" w14:textId="77777777" w:rsidR="002B75D5" w:rsidRPr="00C51104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51104">
              <w:rPr>
                <w:rFonts w:asciiTheme="minorHAnsi" w:hAnsiTheme="minorHAnsi" w:cstheme="minorHAnsi"/>
                <w:sz w:val="22"/>
                <w:szCs w:val="22"/>
              </w:rPr>
              <w:t>Algebra</w:t>
            </w:r>
          </w:p>
        </w:tc>
        <w:tc>
          <w:tcPr>
            <w:tcW w:w="1512" w:type="dxa"/>
            <w:shd w:val="clear" w:color="auto" w:fill="auto"/>
          </w:tcPr>
          <w:p w14:paraId="27B20B49" w14:textId="77777777" w:rsidR="002B75D5" w:rsidRPr="00C51104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110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7467ABFC" w14:textId="77777777" w:rsidR="002B75D5" w:rsidRPr="00C51104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483DD2CA" w14:textId="77777777" w:rsidR="002B75D5" w:rsidRPr="00C51104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0567F70D" w14:textId="77777777" w:rsidTr="00933C27">
        <w:tc>
          <w:tcPr>
            <w:tcW w:w="2712" w:type="dxa"/>
            <w:vMerge/>
            <w:shd w:val="clear" w:color="auto" w:fill="auto"/>
          </w:tcPr>
          <w:p w14:paraId="6B82FAA7" w14:textId="77777777" w:rsidR="002B75D5" w:rsidRPr="00C51104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14:paraId="1AD6C1F2" w14:textId="77777777" w:rsidR="002B75D5" w:rsidRPr="00C51104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51104">
              <w:rPr>
                <w:rFonts w:asciiTheme="minorHAnsi" w:hAnsiTheme="minorHAnsi" w:cstheme="minorHAnsi"/>
                <w:sz w:val="22"/>
                <w:szCs w:val="22"/>
              </w:rPr>
              <w:t>Geometry</w:t>
            </w:r>
          </w:p>
        </w:tc>
        <w:tc>
          <w:tcPr>
            <w:tcW w:w="1512" w:type="dxa"/>
            <w:shd w:val="clear" w:color="auto" w:fill="auto"/>
          </w:tcPr>
          <w:p w14:paraId="3BDB1C55" w14:textId="77777777" w:rsidR="002B75D5" w:rsidRPr="00C51104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110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5FDAC44A" w14:textId="77777777" w:rsidR="002B75D5" w:rsidRPr="00C51104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66A93BCC" w14:textId="77777777" w:rsidR="002B75D5" w:rsidRPr="00C51104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29185D87" w14:textId="77777777" w:rsidTr="00933C27">
        <w:tc>
          <w:tcPr>
            <w:tcW w:w="2712" w:type="dxa"/>
            <w:vMerge w:val="restart"/>
            <w:shd w:val="clear" w:color="auto" w:fill="auto"/>
          </w:tcPr>
          <w:p w14:paraId="007D5D75" w14:textId="77777777" w:rsidR="002B75D5" w:rsidRPr="00C51104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51104">
              <w:rPr>
                <w:rFonts w:asciiTheme="minorHAnsi" w:hAnsiTheme="minorHAnsi" w:cstheme="minorHAnsi"/>
                <w:sz w:val="22"/>
                <w:szCs w:val="22"/>
              </w:rPr>
              <w:t>2. Physics</w:t>
            </w:r>
          </w:p>
          <w:p w14:paraId="6476F9AA" w14:textId="77777777" w:rsidR="002B75D5" w:rsidRPr="00C51104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14:paraId="4354D663" w14:textId="77777777" w:rsidR="002B75D5" w:rsidRPr="00C51104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51104">
              <w:rPr>
                <w:rFonts w:asciiTheme="minorHAnsi" w:hAnsiTheme="minorHAnsi" w:cstheme="minorHAnsi"/>
                <w:sz w:val="22"/>
                <w:szCs w:val="22"/>
              </w:rPr>
              <w:t>Matter</w:t>
            </w:r>
          </w:p>
        </w:tc>
        <w:tc>
          <w:tcPr>
            <w:tcW w:w="1512" w:type="dxa"/>
            <w:shd w:val="clear" w:color="auto" w:fill="auto"/>
          </w:tcPr>
          <w:p w14:paraId="28B15AEC" w14:textId="77777777" w:rsidR="002B75D5" w:rsidRPr="002B75D5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</w:rPr>
            </w:pPr>
            <w:r w:rsidRPr="002B75D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36F9EA19" w14:textId="77777777" w:rsidR="002B75D5" w:rsidRPr="002B75D5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  <w:shd w:val="clear" w:color="auto" w:fill="auto"/>
          </w:tcPr>
          <w:p w14:paraId="2C969D2C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</w:tr>
      <w:tr w:rsidR="002B75D5" w:rsidRPr="002B75D5" w14:paraId="0BA7C6AD" w14:textId="77777777" w:rsidTr="00933C27">
        <w:tc>
          <w:tcPr>
            <w:tcW w:w="2712" w:type="dxa"/>
            <w:vMerge/>
            <w:shd w:val="clear" w:color="auto" w:fill="auto"/>
          </w:tcPr>
          <w:p w14:paraId="26C8D4E4" w14:textId="77777777" w:rsidR="002B75D5" w:rsidRPr="00C51104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14:paraId="019C084C" w14:textId="77777777" w:rsidR="002B75D5" w:rsidRPr="00C51104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51104">
              <w:rPr>
                <w:rFonts w:asciiTheme="minorHAnsi" w:hAnsiTheme="minorHAnsi" w:cstheme="minorHAnsi"/>
                <w:sz w:val="22"/>
                <w:szCs w:val="22"/>
              </w:rPr>
              <w:t>Mechanics</w:t>
            </w:r>
          </w:p>
        </w:tc>
        <w:tc>
          <w:tcPr>
            <w:tcW w:w="1512" w:type="dxa"/>
            <w:shd w:val="clear" w:color="auto" w:fill="auto"/>
          </w:tcPr>
          <w:p w14:paraId="59F6FA70" w14:textId="77777777" w:rsidR="002B75D5" w:rsidRPr="002B75D5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</w:rPr>
            </w:pPr>
            <w:r w:rsidRPr="002B75D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72F288AE" w14:textId="77777777" w:rsidR="002B75D5" w:rsidRPr="002B75D5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  <w:shd w:val="clear" w:color="auto" w:fill="auto"/>
          </w:tcPr>
          <w:p w14:paraId="5D727964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</w:tr>
      <w:tr w:rsidR="002B75D5" w:rsidRPr="002B75D5" w14:paraId="1CC2C62E" w14:textId="77777777" w:rsidTr="00933C27">
        <w:tc>
          <w:tcPr>
            <w:tcW w:w="2712" w:type="dxa"/>
            <w:vMerge/>
            <w:shd w:val="clear" w:color="auto" w:fill="auto"/>
          </w:tcPr>
          <w:p w14:paraId="3E7D8A0E" w14:textId="77777777" w:rsidR="002B75D5" w:rsidRPr="00C51104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14:paraId="7125FF31" w14:textId="77777777" w:rsidR="002B75D5" w:rsidRPr="00C51104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51104">
              <w:rPr>
                <w:rFonts w:asciiTheme="minorHAnsi" w:hAnsiTheme="minorHAnsi" w:cstheme="minorHAnsi"/>
                <w:sz w:val="22"/>
                <w:szCs w:val="22"/>
              </w:rPr>
              <w:t>Thermodynamics</w:t>
            </w:r>
          </w:p>
        </w:tc>
        <w:tc>
          <w:tcPr>
            <w:tcW w:w="1512" w:type="dxa"/>
            <w:shd w:val="clear" w:color="auto" w:fill="auto"/>
          </w:tcPr>
          <w:p w14:paraId="59BBFF46" w14:textId="77777777" w:rsidR="002B75D5" w:rsidRPr="002B75D5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</w:rPr>
            </w:pPr>
            <w:r w:rsidRPr="002B75D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1C3CFFAB" w14:textId="77777777" w:rsidR="002B75D5" w:rsidRPr="002B75D5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  <w:shd w:val="clear" w:color="auto" w:fill="auto"/>
          </w:tcPr>
          <w:p w14:paraId="6B28F16D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</w:tr>
      <w:tr w:rsidR="002B75D5" w:rsidRPr="002B75D5" w14:paraId="1158B010" w14:textId="77777777" w:rsidTr="00933C27">
        <w:tc>
          <w:tcPr>
            <w:tcW w:w="2712" w:type="dxa"/>
            <w:vMerge/>
            <w:shd w:val="clear" w:color="auto" w:fill="auto"/>
          </w:tcPr>
          <w:p w14:paraId="7739959E" w14:textId="77777777" w:rsidR="002B75D5" w:rsidRPr="00C51104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14:paraId="772DD677" w14:textId="77777777" w:rsidR="002B75D5" w:rsidRPr="00C51104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51104">
              <w:rPr>
                <w:rFonts w:asciiTheme="minorHAnsi" w:hAnsiTheme="minorHAnsi" w:cstheme="minorHAnsi"/>
                <w:sz w:val="22"/>
                <w:szCs w:val="22"/>
              </w:rPr>
              <w:t>Optics (light)</w:t>
            </w:r>
          </w:p>
        </w:tc>
        <w:tc>
          <w:tcPr>
            <w:tcW w:w="1512" w:type="dxa"/>
            <w:shd w:val="clear" w:color="auto" w:fill="auto"/>
          </w:tcPr>
          <w:p w14:paraId="34898E0A" w14:textId="77777777" w:rsidR="002B75D5" w:rsidRPr="002B75D5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</w:rPr>
            </w:pPr>
            <w:r w:rsidRPr="002B75D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1C1AE463" w14:textId="77777777" w:rsidR="002B75D5" w:rsidRPr="002B75D5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  <w:shd w:val="clear" w:color="auto" w:fill="auto"/>
          </w:tcPr>
          <w:p w14:paraId="4EB859C5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</w:tr>
      <w:tr w:rsidR="002B75D5" w:rsidRPr="002B75D5" w14:paraId="27659D72" w14:textId="77777777" w:rsidTr="00933C27">
        <w:tc>
          <w:tcPr>
            <w:tcW w:w="2712" w:type="dxa"/>
            <w:vMerge/>
            <w:shd w:val="clear" w:color="auto" w:fill="auto"/>
          </w:tcPr>
          <w:p w14:paraId="126712F5" w14:textId="77777777" w:rsidR="002B75D5" w:rsidRPr="00C51104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14:paraId="174EFCE0" w14:textId="77777777" w:rsidR="002B75D5" w:rsidRPr="00C51104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51104">
              <w:rPr>
                <w:rFonts w:asciiTheme="minorHAnsi" w:hAnsiTheme="minorHAnsi" w:cstheme="minorHAnsi"/>
                <w:sz w:val="22"/>
                <w:szCs w:val="22"/>
              </w:rPr>
              <w:t>Wave motion and sound</w:t>
            </w:r>
          </w:p>
        </w:tc>
        <w:tc>
          <w:tcPr>
            <w:tcW w:w="1512" w:type="dxa"/>
            <w:shd w:val="clear" w:color="auto" w:fill="auto"/>
          </w:tcPr>
          <w:p w14:paraId="4C47D5DF" w14:textId="77777777" w:rsidR="002B75D5" w:rsidRPr="002B75D5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</w:rPr>
            </w:pPr>
            <w:r w:rsidRPr="002B75D5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7AE4A433" w14:textId="77777777" w:rsidR="002B75D5" w:rsidRPr="002B75D5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  <w:shd w:val="clear" w:color="auto" w:fill="auto"/>
          </w:tcPr>
          <w:p w14:paraId="307C30B7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</w:tr>
      <w:tr w:rsidR="002B75D5" w:rsidRPr="002B75D5" w14:paraId="64735497" w14:textId="77777777" w:rsidTr="00933C27">
        <w:tc>
          <w:tcPr>
            <w:tcW w:w="2712" w:type="dxa"/>
            <w:vMerge w:val="restart"/>
            <w:shd w:val="clear" w:color="auto" w:fill="auto"/>
          </w:tcPr>
          <w:p w14:paraId="0055E467" w14:textId="77777777" w:rsidR="002B75D5" w:rsidRPr="00B479D6" w:rsidRDefault="002B75D5" w:rsidP="00FB136B">
            <w:pPr>
              <w:ind w:firstLine="108"/>
              <w:rPr>
                <w:rFonts w:ascii="Calibri" w:hAnsi="Calibri" w:cs="Calibri"/>
                <w:sz w:val="22"/>
                <w:szCs w:val="22"/>
              </w:rPr>
            </w:pPr>
            <w:r w:rsidRPr="00B479D6">
              <w:rPr>
                <w:rFonts w:ascii="Calibri" w:hAnsi="Calibri" w:cs="Calibri"/>
                <w:sz w:val="22"/>
                <w:szCs w:val="22"/>
              </w:rPr>
              <w:t>3. Electrical Fundamentals</w:t>
            </w:r>
          </w:p>
          <w:p w14:paraId="7A27E98E" w14:textId="77777777" w:rsidR="002B75D5" w:rsidRPr="00B479D6" w:rsidRDefault="002B75D5" w:rsidP="00FB136B">
            <w:pPr>
              <w:ind w:firstLine="10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14:paraId="6837D7E2" w14:textId="77777777" w:rsidR="002B75D5" w:rsidRPr="00B479D6" w:rsidRDefault="002B75D5" w:rsidP="00FB136B">
            <w:pPr>
              <w:ind w:firstLine="108"/>
              <w:rPr>
                <w:rFonts w:ascii="Calibri" w:hAnsi="Calibri" w:cs="Calibri"/>
                <w:sz w:val="22"/>
                <w:szCs w:val="22"/>
              </w:rPr>
            </w:pPr>
            <w:r w:rsidRPr="00B479D6">
              <w:rPr>
                <w:rFonts w:ascii="Calibri" w:hAnsi="Calibri" w:cs="Calibri"/>
                <w:sz w:val="22"/>
                <w:szCs w:val="22"/>
              </w:rPr>
              <w:t>Electron theory</w:t>
            </w:r>
          </w:p>
        </w:tc>
        <w:tc>
          <w:tcPr>
            <w:tcW w:w="1512" w:type="dxa"/>
            <w:shd w:val="clear" w:color="auto" w:fill="auto"/>
          </w:tcPr>
          <w:p w14:paraId="4161E586" w14:textId="77777777" w:rsidR="002B75D5" w:rsidRPr="00B479D6" w:rsidRDefault="002B75D5" w:rsidP="00FB136B">
            <w:pPr>
              <w:ind w:firstLine="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479D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</w:tcPr>
          <w:p w14:paraId="63AF1926" w14:textId="77777777" w:rsidR="002B75D5" w:rsidRPr="00B479D6" w:rsidRDefault="002B75D5" w:rsidP="00FB136B">
            <w:pPr>
              <w:ind w:firstLine="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4F64ADFB" w14:textId="77777777" w:rsidR="002B75D5" w:rsidRPr="00B479D6" w:rsidRDefault="002B75D5" w:rsidP="00FB136B">
            <w:pPr>
              <w:ind w:firstLine="10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75D5" w:rsidRPr="002B75D5" w14:paraId="4970EC25" w14:textId="77777777" w:rsidTr="00933C27">
        <w:tc>
          <w:tcPr>
            <w:tcW w:w="2712" w:type="dxa"/>
            <w:vMerge/>
            <w:shd w:val="clear" w:color="auto" w:fill="auto"/>
          </w:tcPr>
          <w:p w14:paraId="37811FF7" w14:textId="77777777" w:rsidR="002B75D5" w:rsidRPr="00B479D6" w:rsidRDefault="002B75D5" w:rsidP="00FB136B">
            <w:pPr>
              <w:ind w:firstLine="10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14:paraId="6FB40AEA" w14:textId="6464B269" w:rsidR="002B75D5" w:rsidRPr="00B479D6" w:rsidRDefault="00CC182D" w:rsidP="00CC182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2B75D5" w:rsidRPr="00B479D6">
              <w:rPr>
                <w:rFonts w:ascii="Calibri" w:hAnsi="Calibri" w:cs="Calibri"/>
                <w:sz w:val="22"/>
                <w:szCs w:val="22"/>
              </w:rPr>
              <w:t xml:space="preserve">Static electricity and </w:t>
            </w:r>
            <w:r w:rsidR="00933C27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B75D5" w:rsidRPr="00B479D6">
              <w:rPr>
                <w:rFonts w:ascii="Calibri" w:hAnsi="Calibri" w:cs="Calibri"/>
                <w:sz w:val="22"/>
                <w:szCs w:val="22"/>
              </w:rPr>
              <w:t>conduction</w:t>
            </w:r>
          </w:p>
        </w:tc>
        <w:tc>
          <w:tcPr>
            <w:tcW w:w="1512" w:type="dxa"/>
            <w:shd w:val="clear" w:color="auto" w:fill="auto"/>
          </w:tcPr>
          <w:p w14:paraId="69139815" w14:textId="77777777" w:rsidR="002B75D5" w:rsidRPr="00B479D6" w:rsidRDefault="002B75D5" w:rsidP="00FB136B">
            <w:pPr>
              <w:ind w:firstLine="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479D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2FBE5F2E" w14:textId="77777777" w:rsidR="002B75D5" w:rsidRPr="00B479D6" w:rsidRDefault="002B75D5" w:rsidP="00FB136B">
            <w:pPr>
              <w:ind w:firstLine="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355643B9" w14:textId="77777777" w:rsidR="002B75D5" w:rsidRPr="00B479D6" w:rsidRDefault="002B75D5" w:rsidP="00FB136B">
            <w:pPr>
              <w:ind w:firstLine="10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75D5" w:rsidRPr="002B75D5" w14:paraId="3484A7BE" w14:textId="77777777" w:rsidTr="00933C27">
        <w:tc>
          <w:tcPr>
            <w:tcW w:w="2712" w:type="dxa"/>
            <w:vMerge/>
            <w:shd w:val="clear" w:color="auto" w:fill="auto"/>
          </w:tcPr>
          <w:p w14:paraId="0C201C6A" w14:textId="77777777" w:rsidR="002B75D5" w:rsidRPr="00B479D6" w:rsidRDefault="002B75D5" w:rsidP="00FB136B">
            <w:pPr>
              <w:ind w:firstLine="10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14:paraId="46EEC13C" w14:textId="77777777" w:rsidR="002B75D5" w:rsidRPr="00B479D6" w:rsidRDefault="002B75D5" w:rsidP="00FB136B">
            <w:pPr>
              <w:ind w:firstLine="108"/>
              <w:rPr>
                <w:rFonts w:ascii="Calibri" w:hAnsi="Calibri" w:cs="Calibri"/>
                <w:sz w:val="22"/>
                <w:szCs w:val="22"/>
              </w:rPr>
            </w:pPr>
            <w:r w:rsidRPr="00B479D6">
              <w:rPr>
                <w:rFonts w:ascii="Calibri" w:hAnsi="Calibri" w:cs="Calibri"/>
                <w:sz w:val="22"/>
                <w:szCs w:val="22"/>
              </w:rPr>
              <w:t>Electrical terminology</w:t>
            </w:r>
          </w:p>
        </w:tc>
        <w:tc>
          <w:tcPr>
            <w:tcW w:w="1512" w:type="dxa"/>
            <w:shd w:val="clear" w:color="auto" w:fill="auto"/>
          </w:tcPr>
          <w:p w14:paraId="5077F383" w14:textId="77777777" w:rsidR="002B75D5" w:rsidRPr="00B479D6" w:rsidRDefault="002B75D5" w:rsidP="00FB136B">
            <w:pPr>
              <w:ind w:firstLine="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479D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24C5C4D4" w14:textId="77777777" w:rsidR="002B75D5" w:rsidRPr="00B479D6" w:rsidRDefault="002B75D5" w:rsidP="00FB136B">
            <w:pPr>
              <w:ind w:firstLine="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521CC37E" w14:textId="77777777" w:rsidR="002B75D5" w:rsidRPr="00B479D6" w:rsidRDefault="002B75D5" w:rsidP="00FB136B">
            <w:pPr>
              <w:ind w:firstLine="10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75D5" w:rsidRPr="002B75D5" w14:paraId="60519522" w14:textId="77777777" w:rsidTr="00933C27">
        <w:tc>
          <w:tcPr>
            <w:tcW w:w="2712" w:type="dxa"/>
            <w:vMerge/>
            <w:shd w:val="clear" w:color="auto" w:fill="auto"/>
          </w:tcPr>
          <w:p w14:paraId="6023FE3C" w14:textId="77777777" w:rsidR="002B75D5" w:rsidRPr="00B479D6" w:rsidRDefault="002B75D5" w:rsidP="00FB136B">
            <w:pPr>
              <w:ind w:firstLine="10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14:paraId="5FDD384F" w14:textId="48340712" w:rsidR="002B75D5" w:rsidRPr="00B479D6" w:rsidRDefault="00CC182D" w:rsidP="00933C2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2B75D5" w:rsidRPr="00B479D6">
              <w:rPr>
                <w:rFonts w:ascii="Calibri" w:hAnsi="Calibri" w:cs="Calibri"/>
                <w:sz w:val="22"/>
                <w:szCs w:val="22"/>
              </w:rPr>
              <w:t>Generation of electricity</w:t>
            </w:r>
          </w:p>
        </w:tc>
        <w:tc>
          <w:tcPr>
            <w:tcW w:w="1512" w:type="dxa"/>
            <w:shd w:val="clear" w:color="auto" w:fill="auto"/>
          </w:tcPr>
          <w:p w14:paraId="44C619D9" w14:textId="77777777" w:rsidR="002B75D5" w:rsidRPr="00B479D6" w:rsidRDefault="002B75D5" w:rsidP="00FB136B">
            <w:pPr>
              <w:ind w:firstLine="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479D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</w:tcPr>
          <w:p w14:paraId="7EDA69ED" w14:textId="77777777" w:rsidR="002B75D5" w:rsidRPr="00B479D6" w:rsidRDefault="002B75D5" w:rsidP="00FB136B">
            <w:pPr>
              <w:ind w:firstLine="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1C1EAFF9" w14:textId="77777777" w:rsidR="002B75D5" w:rsidRPr="00B479D6" w:rsidRDefault="002B75D5" w:rsidP="00FB136B">
            <w:pPr>
              <w:ind w:firstLine="10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75D5" w:rsidRPr="002B75D5" w14:paraId="32A5F1E1" w14:textId="77777777" w:rsidTr="00933C27">
        <w:tc>
          <w:tcPr>
            <w:tcW w:w="2712" w:type="dxa"/>
            <w:vMerge/>
            <w:shd w:val="clear" w:color="auto" w:fill="auto"/>
          </w:tcPr>
          <w:p w14:paraId="34D3239A" w14:textId="77777777" w:rsidR="002B75D5" w:rsidRPr="00B479D6" w:rsidRDefault="002B75D5" w:rsidP="00FB136B">
            <w:pPr>
              <w:ind w:firstLine="10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14:paraId="23099427" w14:textId="77777777" w:rsidR="002B75D5" w:rsidRPr="00B479D6" w:rsidRDefault="002B75D5" w:rsidP="00FB136B">
            <w:pPr>
              <w:ind w:firstLine="108"/>
              <w:rPr>
                <w:rFonts w:ascii="Calibri" w:hAnsi="Calibri" w:cs="Calibri"/>
                <w:sz w:val="22"/>
                <w:szCs w:val="22"/>
              </w:rPr>
            </w:pPr>
            <w:r w:rsidRPr="00B479D6">
              <w:rPr>
                <w:rFonts w:ascii="Calibri" w:hAnsi="Calibri" w:cs="Calibri"/>
                <w:sz w:val="22"/>
                <w:szCs w:val="22"/>
              </w:rPr>
              <w:t>Source of DC electricity</w:t>
            </w:r>
          </w:p>
        </w:tc>
        <w:tc>
          <w:tcPr>
            <w:tcW w:w="1512" w:type="dxa"/>
            <w:shd w:val="clear" w:color="auto" w:fill="auto"/>
          </w:tcPr>
          <w:p w14:paraId="41856167" w14:textId="77777777" w:rsidR="002B75D5" w:rsidRPr="00B479D6" w:rsidRDefault="002B75D5" w:rsidP="00FB136B">
            <w:pPr>
              <w:ind w:firstLine="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479D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34F67FF7" w14:textId="77777777" w:rsidR="002B75D5" w:rsidRPr="00B479D6" w:rsidRDefault="002B75D5" w:rsidP="00FB136B">
            <w:pPr>
              <w:ind w:firstLine="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6F97EE82" w14:textId="77777777" w:rsidR="002B75D5" w:rsidRPr="00B479D6" w:rsidRDefault="002B75D5" w:rsidP="00FB136B">
            <w:pPr>
              <w:ind w:firstLine="10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75D5" w:rsidRPr="002B75D5" w14:paraId="218029B7" w14:textId="77777777" w:rsidTr="00933C27">
        <w:tc>
          <w:tcPr>
            <w:tcW w:w="2712" w:type="dxa"/>
            <w:vMerge/>
            <w:shd w:val="clear" w:color="auto" w:fill="auto"/>
          </w:tcPr>
          <w:p w14:paraId="233D19EF" w14:textId="77777777" w:rsidR="002B75D5" w:rsidRPr="00B479D6" w:rsidRDefault="002B75D5" w:rsidP="00FB136B">
            <w:pPr>
              <w:ind w:firstLine="10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14:paraId="7A18AD74" w14:textId="77777777" w:rsidR="002B75D5" w:rsidRPr="00B479D6" w:rsidRDefault="002B75D5" w:rsidP="00FB136B">
            <w:pPr>
              <w:ind w:firstLine="108"/>
              <w:rPr>
                <w:rFonts w:ascii="Calibri" w:hAnsi="Calibri" w:cs="Calibri"/>
                <w:sz w:val="22"/>
                <w:szCs w:val="22"/>
              </w:rPr>
            </w:pPr>
            <w:r w:rsidRPr="00B479D6">
              <w:rPr>
                <w:rFonts w:ascii="Calibri" w:hAnsi="Calibri" w:cs="Calibri"/>
                <w:sz w:val="22"/>
                <w:szCs w:val="22"/>
              </w:rPr>
              <w:t>DC circuits</w:t>
            </w:r>
          </w:p>
        </w:tc>
        <w:tc>
          <w:tcPr>
            <w:tcW w:w="1512" w:type="dxa"/>
            <w:shd w:val="clear" w:color="auto" w:fill="auto"/>
          </w:tcPr>
          <w:p w14:paraId="1FC32DDC" w14:textId="77777777" w:rsidR="002B75D5" w:rsidRPr="00B479D6" w:rsidRDefault="002B75D5" w:rsidP="00FB136B">
            <w:pPr>
              <w:ind w:firstLine="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479D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1DC307FF" w14:textId="77777777" w:rsidR="002B75D5" w:rsidRPr="00B479D6" w:rsidRDefault="002B75D5" w:rsidP="00FB136B">
            <w:pPr>
              <w:ind w:firstLine="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5E168884" w14:textId="77777777" w:rsidR="002B75D5" w:rsidRPr="00B479D6" w:rsidRDefault="002B75D5" w:rsidP="00FB136B">
            <w:pPr>
              <w:ind w:firstLine="10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75D5" w:rsidRPr="002B75D5" w14:paraId="00D482A7" w14:textId="77777777" w:rsidTr="00933C27">
        <w:tc>
          <w:tcPr>
            <w:tcW w:w="2712" w:type="dxa"/>
            <w:vMerge/>
            <w:shd w:val="clear" w:color="auto" w:fill="auto"/>
          </w:tcPr>
          <w:p w14:paraId="4CCD0B53" w14:textId="77777777" w:rsidR="002B75D5" w:rsidRPr="00B479D6" w:rsidRDefault="002B75D5" w:rsidP="00FB136B">
            <w:pPr>
              <w:ind w:firstLine="10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14:paraId="713851AE" w14:textId="77777777" w:rsidR="002B75D5" w:rsidRPr="00B479D6" w:rsidRDefault="002B75D5" w:rsidP="00FB136B">
            <w:pPr>
              <w:ind w:firstLine="108"/>
              <w:rPr>
                <w:rFonts w:ascii="Calibri" w:hAnsi="Calibri" w:cs="Calibri"/>
                <w:sz w:val="22"/>
                <w:szCs w:val="22"/>
              </w:rPr>
            </w:pPr>
            <w:r w:rsidRPr="00B479D6">
              <w:rPr>
                <w:rFonts w:ascii="Calibri" w:hAnsi="Calibri" w:cs="Calibri"/>
                <w:sz w:val="22"/>
                <w:szCs w:val="22"/>
              </w:rPr>
              <w:t>Resistance/ resistor</w:t>
            </w:r>
          </w:p>
        </w:tc>
        <w:tc>
          <w:tcPr>
            <w:tcW w:w="1512" w:type="dxa"/>
            <w:shd w:val="clear" w:color="auto" w:fill="auto"/>
          </w:tcPr>
          <w:p w14:paraId="18A27AF2" w14:textId="77777777" w:rsidR="002B75D5" w:rsidRPr="00B479D6" w:rsidRDefault="002B75D5" w:rsidP="00FB136B">
            <w:pPr>
              <w:ind w:firstLine="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479D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2C535DC6" w14:textId="77777777" w:rsidR="002B75D5" w:rsidRPr="00B479D6" w:rsidRDefault="002B75D5" w:rsidP="00FB136B">
            <w:pPr>
              <w:ind w:firstLine="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15412FD4" w14:textId="77777777" w:rsidR="002B75D5" w:rsidRPr="00B479D6" w:rsidRDefault="002B75D5" w:rsidP="00FB136B">
            <w:pPr>
              <w:ind w:firstLine="10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75D5" w:rsidRPr="002B75D5" w14:paraId="160504C2" w14:textId="77777777" w:rsidTr="00933C27">
        <w:tc>
          <w:tcPr>
            <w:tcW w:w="2712" w:type="dxa"/>
            <w:vMerge/>
            <w:shd w:val="clear" w:color="auto" w:fill="auto"/>
          </w:tcPr>
          <w:p w14:paraId="73A501B4" w14:textId="77777777" w:rsidR="002B75D5" w:rsidRPr="00B479D6" w:rsidRDefault="002B75D5" w:rsidP="00FB136B">
            <w:pPr>
              <w:ind w:firstLine="10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14:paraId="1C3F49B5" w14:textId="77777777" w:rsidR="002B75D5" w:rsidRPr="00B479D6" w:rsidRDefault="002B75D5" w:rsidP="00FB136B">
            <w:pPr>
              <w:ind w:firstLine="108"/>
              <w:rPr>
                <w:rFonts w:ascii="Calibri" w:hAnsi="Calibri" w:cs="Calibri"/>
                <w:sz w:val="22"/>
                <w:szCs w:val="22"/>
              </w:rPr>
            </w:pPr>
            <w:r w:rsidRPr="00B479D6">
              <w:rPr>
                <w:rFonts w:ascii="Calibri" w:hAnsi="Calibri" w:cs="Calibri"/>
                <w:sz w:val="22"/>
                <w:szCs w:val="22"/>
              </w:rPr>
              <w:t>Power</w:t>
            </w:r>
          </w:p>
        </w:tc>
        <w:tc>
          <w:tcPr>
            <w:tcW w:w="1512" w:type="dxa"/>
            <w:shd w:val="clear" w:color="auto" w:fill="auto"/>
          </w:tcPr>
          <w:p w14:paraId="42FB78C0" w14:textId="77777777" w:rsidR="002B75D5" w:rsidRPr="00B479D6" w:rsidRDefault="002B75D5" w:rsidP="00FB136B">
            <w:pPr>
              <w:ind w:firstLine="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479D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445428FA" w14:textId="77777777" w:rsidR="002B75D5" w:rsidRPr="00B479D6" w:rsidRDefault="002B75D5" w:rsidP="00FB136B">
            <w:pPr>
              <w:ind w:firstLine="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6BB4E6BE" w14:textId="77777777" w:rsidR="002B75D5" w:rsidRPr="00B479D6" w:rsidRDefault="002B75D5" w:rsidP="00FB136B">
            <w:pPr>
              <w:ind w:firstLine="10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75D5" w:rsidRPr="002B75D5" w14:paraId="14719DA1" w14:textId="77777777" w:rsidTr="00933C27">
        <w:tc>
          <w:tcPr>
            <w:tcW w:w="2712" w:type="dxa"/>
            <w:vMerge/>
            <w:shd w:val="clear" w:color="auto" w:fill="auto"/>
          </w:tcPr>
          <w:p w14:paraId="59943229" w14:textId="77777777" w:rsidR="002B75D5" w:rsidRPr="00B479D6" w:rsidRDefault="002B75D5" w:rsidP="00FB136B">
            <w:pPr>
              <w:ind w:firstLine="10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14:paraId="255524C4" w14:textId="77777777" w:rsidR="002B75D5" w:rsidRPr="00B479D6" w:rsidRDefault="002B75D5" w:rsidP="00FB136B">
            <w:pPr>
              <w:ind w:firstLine="108"/>
              <w:rPr>
                <w:rFonts w:ascii="Calibri" w:hAnsi="Calibri" w:cs="Calibri"/>
                <w:sz w:val="22"/>
                <w:szCs w:val="22"/>
              </w:rPr>
            </w:pPr>
            <w:r w:rsidRPr="00B479D6">
              <w:rPr>
                <w:rFonts w:ascii="Calibri" w:hAnsi="Calibri" w:cs="Calibri"/>
                <w:sz w:val="22"/>
                <w:szCs w:val="22"/>
              </w:rPr>
              <w:t>Capacitance/ capacitor</w:t>
            </w:r>
          </w:p>
        </w:tc>
        <w:tc>
          <w:tcPr>
            <w:tcW w:w="1512" w:type="dxa"/>
            <w:shd w:val="clear" w:color="auto" w:fill="auto"/>
          </w:tcPr>
          <w:p w14:paraId="4E702CD3" w14:textId="77777777" w:rsidR="002B75D5" w:rsidRPr="00B479D6" w:rsidRDefault="002B75D5" w:rsidP="00FB136B">
            <w:pPr>
              <w:ind w:firstLine="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479D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40746847" w14:textId="77777777" w:rsidR="002B75D5" w:rsidRPr="00B479D6" w:rsidRDefault="002B75D5" w:rsidP="00FB136B">
            <w:pPr>
              <w:ind w:firstLine="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4CD14C86" w14:textId="77777777" w:rsidR="002B75D5" w:rsidRPr="00B479D6" w:rsidRDefault="002B75D5" w:rsidP="00FB136B">
            <w:pPr>
              <w:ind w:firstLine="10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75D5" w:rsidRPr="002B75D5" w14:paraId="79F342C4" w14:textId="77777777" w:rsidTr="00933C27">
        <w:tc>
          <w:tcPr>
            <w:tcW w:w="2712" w:type="dxa"/>
            <w:vMerge/>
            <w:shd w:val="clear" w:color="auto" w:fill="auto"/>
          </w:tcPr>
          <w:p w14:paraId="65B8E102" w14:textId="77777777" w:rsidR="002B75D5" w:rsidRPr="00B479D6" w:rsidRDefault="002B75D5" w:rsidP="00FB136B">
            <w:pPr>
              <w:ind w:firstLine="10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14:paraId="009CFA6C" w14:textId="77777777" w:rsidR="002B75D5" w:rsidRPr="00B479D6" w:rsidRDefault="002B75D5" w:rsidP="00FB136B">
            <w:pPr>
              <w:ind w:firstLine="108"/>
              <w:rPr>
                <w:rFonts w:ascii="Calibri" w:hAnsi="Calibri" w:cs="Calibri"/>
                <w:sz w:val="22"/>
                <w:szCs w:val="22"/>
              </w:rPr>
            </w:pPr>
            <w:r w:rsidRPr="00B479D6">
              <w:rPr>
                <w:rFonts w:ascii="Calibri" w:hAnsi="Calibri" w:cs="Calibri"/>
                <w:sz w:val="22"/>
                <w:szCs w:val="22"/>
              </w:rPr>
              <w:t>Magnetism</w:t>
            </w:r>
          </w:p>
        </w:tc>
        <w:tc>
          <w:tcPr>
            <w:tcW w:w="1512" w:type="dxa"/>
            <w:shd w:val="clear" w:color="auto" w:fill="auto"/>
          </w:tcPr>
          <w:p w14:paraId="213FBBE8" w14:textId="77777777" w:rsidR="002B75D5" w:rsidRPr="00B479D6" w:rsidRDefault="002B75D5" w:rsidP="00FB136B">
            <w:pPr>
              <w:ind w:firstLine="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479D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25186F60" w14:textId="77777777" w:rsidR="002B75D5" w:rsidRPr="00B479D6" w:rsidRDefault="002B75D5" w:rsidP="00FB136B">
            <w:pPr>
              <w:ind w:firstLine="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35758EC7" w14:textId="77777777" w:rsidR="002B75D5" w:rsidRPr="00B479D6" w:rsidRDefault="002B75D5" w:rsidP="00FB136B">
            <w:pPr>
              <w:ind w:firstLine="10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75D5" w:rsidRPr="002B75D5" w14:paraId="1FF7746C" w14:textId="77777777" w:rsidTr="00933C27">
        <w:tc>
          <w:tcPr>
            <w:tcW w:w="2712" w:type="dxa"/>
            <w:vMerge/>
            <w:shd w:val="clear" w:color="auto" w:fill="auto"/>
          </w:tcPr>
          <w:p w14:paraId="045552E4" w14:textId="77777777" w:rsidR="002B75D5" w:rsidRPr="00B479D6" w:rsidRDefault="002B75D5" w:rsidP="00FB136B">
            <w:pPr>
              <w:ind w:firstLine="10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14:paraId="5859A7B4" w14:textId="77777777" w:rsidR="002B75D5" w:rsidRPr="00B479D6" w:rsidRDefault="002B75D5" w:rsidP="00FB136B">
            <w:pPr>
              <w:ind w:firstLine="108"/>
              <w:rPr>
                <w:rFonts w:ascii="Calibri" w:hAnsi="Calibri" w:cs="Calibri"/>
                <w:sz w:val="22"/>
                <w:szCs w:val="22"/>
              </w:rPr>
            </w:pPr>
            <w:r w:rsidRPr="00B479D6">
              <w:rPr>
                <w:rFonts w:ascii="Calibri" w:hAnsi="Calibri" w:cs="Calibri"/>
                <w:sz w:val="22"/>
                <w:szCs w:val="22"/>
              </w:rPr>
              <w:t>Inductance/ inductor</w:t>
            </w:r>
          </w:p>
        </w:tc>
        <w:tc>
          <w:tcPr>
            <w:tcW w:w="1512" w:type="dxa"/>
            <w:shd w:val="clear" w:color="auto" w:fill="auto"/>
          </w:tcPr>
          <w:p w14:paraId="02838B0C" w14:textId="77777777" w:rsidR="002B75D5" w:rsidRPr="00B479D6" w:rsidRDefault="002B75D5" w:rsidP="00FB136B">
            <w:pPr>
              <w:ind w:firstLine="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479D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0B79F8FF" w14:textId="77777777" w:rsidR="002B75D5" w:rsidRPr="00B479D6" w:rsidRDefault="002B75D5" w:rsidP="00FB136B">
            <w:pPr>
              <w:ind w:firstLine="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6151F381" w14:textId="77777777" w:rsidR="002B75D5" w:rsidRPr="00B479D6" w:rsidRDefault="002B75D5" w:rsidP="00FB136B">
            <w:pPr>
              <w:ind w:firstLine="10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75D5" w:rsidRPr="002B75D5" w14:paraId="7A3A1329" w14:textId="77777777" w:rsidTr="00933C27">
        <w:tc>
          <w:tcPr>
            <w:tcW w:w="2712" w:type="dxa"/>
            <w:vMerge/>
            <w:shd w:val="clear" w:color="auto" w:fill="auto"/>
          </w:tcPr>
          <w:p w14:paraId="733A123F" w14:textId="77777777" w:rsidR="002B75D5" w:rsidRPr="00B479D6" w:rsidRDefault="002B75D5" w:rsidP="00FB136B">
            <w:pPr>
              <w:ind w:firstLine="10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14:paraId="15DAF1E0" w14:textId="77777777" w:rsidR="002B75D5" w:rsidRPr="00B479D6" w:rsidRDefault="002B75D5" w:rsidP="00FB136B">
            <w:pPr>
              <w:ind w:firstLine="108"/>
              <w:rPr>
                <w:rFonts w:ascii="Calibri" w:hAnsi="Calibri" w:cs="Calibri"/>
                <w:sz w:val="22"/>
                <w:szCs w:val="22"/>
              </w:rPr>
            </w:pPr>
            <w:r w:rsidRPr="00B479D6">
              <w:rPr>
                <w:rFonts w:ascii="Calibri" w:hAnsi="Calibri" w:cs="Calibri"/>
                <w:sz w:val="22"/>
                <w:szCs w:val="22"/>
              </w:rPr>
              <w:t>DC motor/ generator theory</w:t>
            </w:r>
          </w:p>
        </w:tc>
        <w:tc>
          <w:tcPr>
            <w:tcW w:w="1512" w:type="dxa"/>
            <w:shd w:val="clear" w:color="auto" w:fill="auto"/>
          </w:tcPr>
          <w:p w14:paraId="0B7DE2F0" w14:textId="77777777" w:rsidR="002B75D5" w:rsidRPr="00B479D6" w:rsidRDefault="002B75D5" w:rsidP="00FB136B">
            <w:pPr>
              <w:ind w:firstLine="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479D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7777CC61" w14:textId="77777777" w:rsidR="002B75D5" w:rsidRPr="00B479D6" w:rsidRDefault="002B75D5" w:rsidP="00FB136B">
            <w:pPr>
              <w:ind w:firstLine="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49E8921C" w14:textId="77777777" w:rsidR="002B75D5" w:rsidRPr="00B479D6" w:rsidRDefault="002B75D5" w:rsidP="00FB136B">
            <w:pPr>
              <w:ind w:firstLine="10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75D5" w:rsidRPr="002B75D5" w14:paraId="5BDC18AB" w14:textId="77777777" w:rsidTr="00933C27">
        <w:tc>
          <w:tcPr>
            <w:tcW w:w="2712" w:type="dxa"/>
            <w:vMerge/>
            <w:shd w:val="clear" w:color="auto" w:fill="auto"/>
          </w:tcPr>
          <w:p w14:paraId="20FE07AE" w14:textId="77777777" w:rsidR="002B75D5" w:rsidRPr="00B479D6" w:rsidRDefault="002B75D5" w:rsidP="00FB136B">
            <w:pPr>
              <w:ind w:firstLine="10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14:paraId="4C795462" w14:textId="77777777" w:rsidR="002B75D5" w:rsidRPr="00B479D6" w:rsidRDefault="002B75D5" w:rsidP="00FB136B">
            <w:pPr>
              <w:ind w:firstLine="108"/>
              <w:rPr>
                <w:rFonts w:ascii="Calibri" w:hAnsi="Calibri" w:cs="Calibri"/>
                <w:sz w:val="22"/>
                <w:szCs w:val="22"/>
              </w:rPr>
            </w:pPr>
            <w:r w:rsidRPr="00B479D6">
              <w:rPr>
                <w:rFonts w:ascii="Calibri" w:hAnsi="Calibri" w:cs="Calibri"/>
                <w:sz w:val="22"/>
                <w:szCs w:val="22"/>
              </w:rPr>
              <w:t>AC theory</w:t>
            </w:r>
          </w:p>
        </w:tc>
        <w:tc>
          <w:tcPr>
            <w:tcW w:w="1512" w:type="dxa"/>
            <w:shd w:val="clear" w:color="auto" w:fill="auto"/>
          </w:tcPr>
          <w:p w14:paraId="65A719F4" w14:textId="77777777" w:rsidR="002B75D5" w:rsidRPr="00B479D6" w:rsidRDefault="002B75D5" w:rsidP="00FB136B">
            <w:pPr>
              <w:ind w:firstLine="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479D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569B8420" w14:textId="77777777" w:rsidR="002B75D5" w:rsidRPr="00B479D6" w:rsidRDefault="002B75D5" w:rsidP="00FB136B">
            <w:pPr>
              <w:ind w:firstLine="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27289B57" w14:textId="77777777" w:rsidR="002B75D5" w:rsidRPr="00B479D6" w:rsidRDefault="002B75D5" w:rsidP="00FB136B">
            <w:pPr>
              <w:ind w:firstLine="10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75D5" w:rsidRPr="002B75D5" w14:paraId="36A8603F" w14:textId="77777777" w:rsidTr="00933C27">
        <w:tc>
          <w:tcPr>
            <w:tcW w:w="2712" w:type="dxa"/>
            <w:vMerge/>
            <w:shd w:val="clear" w:color="auto" w:fill="auto"/>
          </w:tcPr>
          <w:p w14:paraId="25AB3D93" w14:textId="77777777" w:rsidR="002B75D5" w:rsidRPr="00B479D6" w:rsidRDefault="002B75D5" w:rsidP="00FB136B">
            <w:pPr>
              <w:ind w:firstLine="10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14:paraId="356607FF" w14:textId="3E65F094" w:rsidR="002B75D5" w:rsidRPr="00B479D6" w:rsidRDefault="002B75D5" w:rsidP="00FB136B">
            <w:pPr>
              <w:ind w:firstLine="108"/>
              <w:rPr>
                <w:rFonts w:ascii="Calibri" w:hAnsi="Calibri" w:cs="Calibri"/>
                <w:sz w:val="22"/>
                <w:szCs w:val="22"/>
              </w:rPr>
            </w:pPr>
            <w:r w:rsidRPr="00B479D6">
              <w:rPr>
                <w:rFonts w:ascii="Calibri" w:hAnsi="Calibri" w:cs="Calibri"/>
                <w:sz w:val="22"/>
                <w:szCs w:val="22"/>
              </w:rPr>
              <w:t xml:space="preserve">Resistive ( R ), </w:t>
            </w:r>
            <w:r w:rsidR="00933C27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B479D6">
              <w:rPr>
                <w:rFonts w:ascii="Calibri" w:hAnsi="Calibri" w:cs="Calibri"/>
                <w:sz w:val="22"/>
                <w:szCs w:val="22"/>
              </w:rPr>
              <w:t>Capacitive ( C ) and Inductive ( L ) circuits</w:t>
            </w:r>
          </w:p>
        </w:tc>
        <w:tc>
          <w:tcPr>
            <w:tcW w:w="1512" w:type="dxa"/>
            <w:shd w:val="clear" w:color="auto" w:fill="auto"/>
          </w:tcPr>
          <w:p w14:paraId="264D8214" w14:textId="77777777" w:rsidR="002B75D5" w:rsidRPr="00B479D6" w:rsidRDefault="002B75D5" w:rsidP="00FB136B">
            <w:pPr>
              <w:ind w:firstLine="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479D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0683F4D6" w14:textId="77777777" w:rsidR="002B75D5" w:rsidRPr="00B479D6" w:rsidRDefault="002B75D5" w:rsidP="00FB136B">
            <w:pPr>
              <w:ind w:firstLine="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0F5478BB" w14:textId="77777777" w:rsidR="002B75D5" w:rsidRPr="00B479D6" w:rsidRDefault="002B75D5" w:rsidP="00FB136B">
            <w:pPr>
              <w:ind w:firstLine="10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75D5" w:rsidRPr="002B75D5" w14:paraId="7153FA06" w14:textId="77777777" w:rsidTr="00933C27">
        <w:tc>
          <w:tcPr>
            <w:tcW w:w="2712" w:type="dxa"/>
            <w:vMerge/>
            <w:shd w:val="clear" w:color="auto" w:fill="auto"/>
          </w:tcPr>
          <w:p w14:paraId="74812135" w14:textId="77777777" w:rsidR="002B75D5" w:rsidRPr="00B479D6" w:rsidRDefault="002B75D5" w:rsidP="00FB136B">
            <w:pPr>
              <w:ind w:firstLine="10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14:paraId="18E3E3AB" w14:textId="77777777" w:rsidR="002B75D5" w:rsidRPr="00B479D6" w:rsidRDefault="002B75D5" w:rsidP="00FB136B">
            <w:pPr>
              <w:ind w:firstLine="108"/>
              <w:rPr>
                <w:rFonts w:ascii="Calibri" w:hAnsi="Calibri" w:cs="Calibri"/>
                <w:sz w:val="22"/>
                <w:szCs w:val="22"/>
              </w:rPr>
            </w:pPr>
            <w:r w:rsidRPr="00B479D6">
              <w:rPr>
                <w:rFonts w:ascii="Calibri" w:hAnsi="Calibri" w:cs="Calibri"/>
                <w:sz w:val="22"/>
                <w:szCs w:val="22"/>
              </w:rPr>
              <w:t>Transformers</w:t>
            </w:r>
          </w:p>
        </w:tc>
        <w:tc>
          <w:tcPr>
            <w:tcW w:w="1512" w:type="dxa"/>
            <w:shd w:val="clear" w:color="auto" w:fill="auto"/>
          </w:tcPr>
          <w:p w14:paraId="79A1E2DF" w14:textId="77777777" w:rsidR="002B75D5" w:rsidRPr="00B479D6" w:rsidRDefault="002B75D5" w:rsidP="00FB136B">
            <w:pPr>
              <w:ind w:firstLine="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479D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5289775A" w14:textId="77777777" w:rsidR="002B75D5" w:rsidRPr="00B479D6" w:rsidRDefault="002B75D5" w:rsidP="00FB136B">
            <w:pPr>
              <w:ind w:firstLine="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7EB498B9" w14:textId="77777777" w:rsidR="002B75D5" w:rsidRPr="00B479D6" w:rsidRDefault="002B75D5" w:rsidP="00FB136B">
            <w:pPr>
              <w:ind w:firstLine="10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75D5" w:rsidRPr="002B75D5" w14:paraId="47046E3A" w14:textId="77777777" w:rsidTr="00933C27">
        <w:tc>
          <w:tcPr>
            <w:tcW w:w="2712" w:type="dxa"/>
            <w:vMerge/>
            <w:shd w:val="clear" w:color="auto" w:fill="auto"/>
          </w:tcPr>
          <w:p w14:paraId="3DABAC18" w14:textId="77777777" w:rsidR="002B75D5" w:rsidRPr="00B479D6" w:rsidRDefault="002B75D5" w:rsidP="00FB136B">
            <w:pPr>
              <w:ind w:firstLine="10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14:paraId="7DF5EE8E" w14:textId="77777777" w:rsidR="002B75D5" w:rsidRPr="00B479D6" w:rsidRDefault="002B75D5" w:rsidP="00FB136B">
            <w:pPr>
              <w:ind w:firstLine="108"/>
              <w:rPr>
                <w:rFonts w:ascii="Calibri" w:hAnsi="Calibri" w:cs="Calibri"/>
                <w:sz w:val="22"/>
                <w:szCs w:val="22"/>
              </w:rPr>
            </w:pPr>
            <w:r w:rsidRPr="00B479D6">
              <w:rPr>
                <w:rFonts w:ascii="Calibri" w:hAnsi="Calibri" w:cs="Calibri"/>
                <w:sz w:val="22"/>
                <w:szCs w:val="22"/>
              </w:rPr>
              <w:t>Filters</w:t>
            </w:r>
          </w:p>
        </w:tc>
        <w:tc>
          <w:tcPr>
            <w:tcW w:w="1512" w:type="dxa"/>
            <w:shd w:val="clear" w:color="auto" w:fill="auto"/>
          </w:tcPr>
          <w:p w14:paraId="5ECDB59F" w14:textId="77777777" w:rsidR="002B75D5" w:rsidRPr="00B479D6" w:rsidRDefault="002B75D5" w:rsidP="00FB136B">
            <w:pPr>
              <w:ind w:firstLine="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479D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</w:tcPr>
          <w:p w14:paraId="14BD6E4E" w14:textId="77777777" w:rsidR="002B75D5" w:rsidRPr="00B479D6" w:rsidRDefault="002B75D5" w:rsidP="00FB136B">
            <w:pPr>
              <w:ind w:firstLine="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423D5C22" w14:textId="77777777" w:rsidR="002B75D5" w:rsidRPr="00B479D6" w:rsidRDefault="002B75D5" w:rsidP="00FB136B">
            <w:pPr>
              <w:ind w:firstLine="10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75D5" w:rsidRPr="002B75D5" w14:paraId="0695AC17" w14:textId="77777777" w:rsidTr="00933C27">
        <w:tc>
          <w:tcPr>
            <w:tcW w:w="2712" w:type="dxa"/>
            <w:vMerge/>
            <w:shd w:val="clear" w:color="auto" w:fill="auto"/>
          </w:tcPr>
          <w:p w14:paraId="100573CD" w14:textId="77777777" w:rsidR="002B75D5" w:rsidRPr="00B479D6" w:rsidRDefault="002B75D5" w:rsidP="00FB136B">
            <w:pPr>
              <w:ind w:firstLine="10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14:paraId="3C3832F3" w14:textId="77777777" w:rsidR="002B75D5" w:rsidRPr="00B479D6" w:rsidRDefault="002B75D5" w:rsidP="00FB136B">
            <w:pPr>
              <w:ind w:firstLine="108"/>
              <w:rPr>
                <w:rFonts w:ascii="Calibri" w:hAnsi="Calibri" w:cs="Calibri"/>
                <w:sz w:val="22"/>
                <w:szCs w:val="22"/>
              </w:rPr>
            </w:pPr>
            <w:r w:rsidRPr="00B479D6">
              <w:rPr>
                <w:rFonts w:ascii="Calibri" w:hAnsi="Calibri" w:cs="Calibri"/>
                <w:sz w:val="22"/>
                <w:szCs w:val="22"/>
              </w:rPr>
              <w:t>AC generators</w:t>
            </w:r>
          </w:p>
        </w:tc>
        <w:tc>
          <w:tcPr>
            <w:tcW w:w="1512" w:type="dxa"/>
            <w:shd w:val="clear" w:color="auto" w:fill="auto"/>
          </w:tcPr>
          <w:p w14:paraId="530765F3" w14:textId="77777777" w:rsidR="002B75D5" w:rsidRPr="00B479D6" w:rsidRDefault="002B75D5" w:rsidP="00FB136B">
            <w:pPr>
              <w:ind w:firstLine="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479D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5DDEF4AA" w14:textId="77777777" w:rsidR="002B75D5" w:rsidRPr="00B479D6" w:rsidRDefault="002B75D5" w:rsidP="00FB136B">
            <w:pPr>
              <w:ind w:firstLine="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4D5D1259" w14:textId="77777777" w:rsidR="002B75D5" w:rsidRPr="00B479D6" w:rsidRDefault="002B75D5" w:rsidP="00FB136B">
            <w:pPr>
              <w:ind w:firstLine="10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75D5" w:rsidRPr="002B75D5" w14:paraId="5D54D981" w14:textId="77777777" w:rsidTr="00933C27">
        <w:tc>
          <w:tcPr>
            <w:tcW w:w="2712" w:type="dxa"/>
            <w:vMerge/>
            <w:shd w:val="clear" w:color="auto" w:fill="auto"/>
          </w:tcPr>
          <w:p w14:paraId="36F793F8" w14:textId="77777777" w:rsidR="002B75D5" w:rsidRPr="00B479D6" w:rsidRDefault="002B75D5" w:rsidP="00FB136B">
            <w:pPr>
              <w:ind w:firstLine="10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14:paraId="52F471FA" w14:textId="77777777" w:rsidR="002B75D5" w:rsidRPr="00B479D6" w:rsidRDefault="002B75D5" w:rsidP="00FB136B">
            <w:pPr>
              <w:ind w:firstLine="108"/>
              <w:rPr>
                <w:rFonts w:ascii="Calibri" w:hAnsi="Calibri" w:cs="Calibri"/>
                <w:sz w:val="22"/>
                <w:szCs w:val="22"/>
              </w:rPr>
            </w:pPr>
            <w:r w:rsidRPr="00B479D6">
              <w:rPr>
                <w:rFonts w:ascii="Calibri" w:hAnsi="Calibri" w:cs="Calibri"/>
                <w:sz w:val="22"/>
                <w:szCs w:val="22"/>
              </w:rPr>
              <w:t>AC motors</w:t>
            </w:r>
          </w:p>
        </w:tc>
        <w:tc>
          <w:tcPr>
            <w:tcW w:w="1512" w:type="dxa"/>
            <w:shd w:val="clear" w:color="auto" w:fill="auto"/>
          </w:tcPr>
          <w:p w14:paraId="06C55858" w14:textId="77777777" w:rsidR="002B75D5" w:rsidRPr="00B479D6" w:rsidRDefault="002B75D5" w:rsidP="00FB136B">
            <w:pPr>
              <w:ind w:firstLine="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479D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5BDAD73F" w14:textId="77777777" w:rsidR="002B75D5" w:rsidRPr="00B479D6" w:rsidRDefault="002B75D5" w:rsidP="00FB136B">
            <w:pPr>
              <w:ind w:firstLine="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75807D53" w14:textId="77777777" w:rsidR="002B75D5" w:rsidRPr="00B479D6" w:rsidRDefault="002B75D5" w:rsidP="00FB136B">
            <w:pPr>
              <w:ind w:firstLine="10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75D5" w:rsidRPr="002B75D5" w14:paraId="02AD30E1" w14:textId="77777777" w:rsidTr="00933C27">
        <w:tc>
          <w:tcPr>
            <w:tcW w:w="2712" w:type="dxa"/>
            <w:vMerge w:val="restart"/>
            <w:shd w:val="clear" w:color="auto" w:fill="auto"/>
          </w:tcPr>
          <w:p w14:paraId="1B29098D" w14:textId="77777777" w:rsidR="002B75D5" w:rsidRPr="00B479D6" w:rsidRDefault="002B75D5" w:rsidP="00FB136B">
            <w:pPr>
              <w:ind w:firstLine="108"/>
              <w:rPr>
                <w:rFonts w:ascii="Calibri" w:hAnsi="Calibri" w:cs="Calibri"/>
                <w:sz w:val="22"/>
                <w:szCs w:val="22"/>
              </w:rPr>
            </w:pPr>
            <w:r w:rsidRPr="00B479D6">
              <w:rPr>
                <w:rFonts w:ascii="Calibri" w:hAnsi="Calibri" w:cs="Calibri"/>
                <w:sz w:val="22"/>
                <w:szCs w:val="22"/>
              </w:rPr>
              <w:t>4. Electronic Fundamentals</w:t>
            </w:r>
          </w:p>
          <w:p w14:paraId="106017FA" w14:textId="77777777" w:rsidR="002B75D5" w:rsidRPr="00B479D6" w:rsidRDefault="002B75D5" w:rsidP="00FB136B">
            <w:pPr>
              <w:ind w:firstLine="10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14:paraId="51849CAC" w14:textId="77777777" w:rsidR="002B75D5" w:rsidRPr="00B479D6" w:rsidRDefault="002B75D5" w:rsidP="00FB136B">
            <w:pPr>
              <w:ind w:firstLine="108"/>
              <w:rPr>
                <w:rFonts w:ascii="Calibri" w:hAnsi="Calibri" w:cs="Calibri"/>
                <w:sz w:val="22"/>
                <w:szCs w:val="22"/>
              </w:rPr>
            </w:pPr>
            <w:r w:rsidRPr="00B479D6">
              <w:rPr>
                <w:rFonts w:ascii="Calibri" w:hAnsi="Calibri" w:cs="Calibri"/>
                <w:sz w:val="22"/>
                <w:szCs w:val="22"/>
              </w:rPr>
              <w:t>Semiconductors</w:t>
            </w:r>
          </w:p>
        </w:tc>
        <w:tc>
          <w:tcPr>
            <w:tcW w:w="1512" w:type="dxa"/>
            <w:shd w:val="clear" w:color="auto" w:fill="auto"/>
          </w:tcPr>
          <w:p w14:paraId="677B5DEE" w14:textId="77777777" w:rsidR="002B75D5" w:rsidRPr="00B479D6" w:rsidRDefault="002B75D5" w:rsidP="00FB136B">
            <w:pPr>
              <w:ind w:firstLine="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479D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02CF5F70" w14:textId="77777777" w:rsidR="002B75D5" w:rsidRPr="00B479D6" w:rsidRDefault="002B75D5" w:rsidP="00FB136B">
            <w:pPr>
              <w:ind w:firstLine="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688CF558" w14:textId="77777777" w:rsidR="002B75D5" w:rsidRPr="00B479D6" w:rsidRDefault="002B75D5" w:rsidP="00FB136B">
            <w:pPr>
              <w:ind w:firstLine="10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75D5" w:rsidRPr="002B75D5" w14:paraId="1D62DF53" w14:textId="77777777" w:rsidTr="00933C27">
        <w:tc>
          <w:tcPr>
            <w:tcW w:w="2712" w:type="dxa"/>
            <w:vMerge/>
            <w:shd w:val="clear" w:color="auto" w:fill="auto"/>
          </w:tcPr>
          <w:p w14:paraId="4938CE2D" w14:textId="77777777" w:rsidR="002B75D5" w:rsidRPr="00B479D6" w:rsidRDefault="002B75D5" w:rsidP="00FB136B">
            <w:pPr>
              <w:ind w:firstLine="10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14:paraId="234A7529" w14:textId="77777777" w:rsidR="002B75D5" w:rsidRPr="00B479D6" w:rsidRDefault="002B75D5" w:rsidP="00FB136B">
            <w:pPr>
              <w:ind w:firstLine="108"/>
              <w:rPr>
                <w:rFonts w:ascii="Calibri" w:hAnsi="Calibri" w:cs="Calibri"/>
                <w:sz w:val="22"/>
                <w:szCs w:val="22"/>
              </w:rPr>
            </w:pPr>
            <w:r w:rsidRPr="00B479D6">
              <w:rPr>
                <w:rFonts w:ascii="Calibri" w:hAnsi="Calibri" w:cs="Calibri"/>
                <w:sz w:val="22"/>
                <w:szCs w:val="22"/>
              </w:rPr>
              <w:t>Printed circuit boards</w:t>
            </w:r>
          </w:p>
        </w:tc>
        <w:tc>
          <w:tcPr>
            <w:tcW w:w="1512" w:type="dxa"/>
            <w:shd w:val="clear" w:color="auto" w:fill="auto"/>
          </w:tcPr>
          <w:p w14:paraId="7A7D6415" w14:textId="77777777" w:rsidR="002B75D5" w:rsidRPr="00B479D6" w:rsidRDefault="002B75D5" w:rsidP="00FB136B">
            <w:pPr>
              <w:ind w:firstLine="10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479D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</w:tcPr>
          <w:p w14:paraId="377570B1" w14:textId="77777777" w:rsidR="002B75D5" w:rsidRPr="00B479D6" w:rsidRDefault="002B75D5" w:rsidP="00FB136B">
            <w:pPr>
              <w:ind w:firstLine="108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2F7101E8" w14:textId="77777777" w:rsidR="002B75D5" w:rsidRPr="00B479D6" w:rsidRDefault="002B75D5" w:rsidP="00FB136B">
            <w:pPr>
              <w:ind w:firstLine="10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75D5" w:rsidRPr="002B75D5" w14:paraId="4927E560" w14:textId="77777777" w:rsidTr="00933C27">
        <w:tc>
          <w:tcPr>
            <w:tcW w:w="2712" w:type="dxa"/>
            <w:vMerge/>
            <w:shd w:val="clear" w:color="auto" w:fill="auto"/>
          </w:tcPr>
          <w:p w14:paraId="751E35E9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230725C8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  <w:r w:rsidRPr="002B75D5">
              <w:rPr>
                <w:rFonts w:asciiTheme="minorHAnsi" w:hAnsiTheme="minorHAnsi" w:cstheme="minorHAnsi"/>
              </w:rPr>
              <w:t>Servomechanisms</w:t>
            </w:r>
          </w:p>
        </w:tc>
        <w:tc>
          <w:tcPr>
            <w:tcW w:w="1512" w:type="dxa"/>
            <w:shd w:val="clear" w:color="auto" w:fill="auto"/>
          </w:tcPr>
          <w:p w14:paraId="64412021" w14:textId="77777777" w:rsidR="002B75D5" w:rsidRPr="002B75D5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</w:rPr>
            </w:pPr>
            <w:r w:rsidRPr="002B75D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24" w:type="dxa"/>
            <w:shd w:val="clear" w:color="auto" w:fill="auto"/>
          </w:tcPr>
          <w:p w14:paraId="317A6DDA" w14:textId="77777777" w:rsidR="002B75D5" w:rsidRPr="002B75D5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  <w:shd w:val="clear" w:color="auto" w:fill="auto"/>
          </w:tcPr>
          <w:p w14:paraId="40D51232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</w:tr>
      <w:tr w:rsidR="002B75D5" w:rsidRPr="002B75D5" w14:paraId="04356C2E" w14:textId="77777777" w:rsidTr="00933C27">
        <w:tc>
          <w:tcPr>
            <w:tcW w:w="2712" w:type="dxa"/>
            <w:vMerge w:val="restart"/>
            <w:shd w:val="clear" w:color="auto" w:fill="auto"/>
          </w:tcPr>
          <w:p w14:paraId="1A976C38" w14:textId="77777777" w:rsidR="002B75D5" w:rsidRPr="00534308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534308">
              <w:rPr>
                <w:rFonts w:asciiTheme="minorHAnsi" w:hAnsiTheme="minorHAnsi" w:cstheme="minorHAnsi"/>
                <w:sz w:val="22"/>
                <w:szCs w:val="22"/>
              </w:rPr>
              <w:t>5. Digital Techniques Electronic Instrument Systems</w:t>
            </w:r>
          </w:p>
          <w:p w14:paraId="3E1F59BD" w14:textId="77777777" w:rsidR="002B75D5" w:rsidRPr="00534308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14:paraId="53C286BE" w14:textId="77777777" w:rsidR="002B75D5" w:rsidRPr="00534308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534308">
              <w:rPr>
                <w:rFonts w:asciiTheme="minorHAnsi" w:hAnsiTheme="minorHAnsi" w:cstheme="minorHAnsi"/>
                <w:sz w:val="22"/>
                <w:szCs w:val="22"/>
              </w:rPr>
              <w:t>Electronic instrument systems</w:t>
            </w:r>
          </w:p>
        </w:tc>
        <w:tc>
          <w:tcPr>
            <w:tcW w:w="1512" w:type="dxa"/>
            <w:shd w:val="clear" w:color="auto" w:fill="auto"/>
          </w:tcPr>
          <w:p w14:paraId="68B8141E" w14:textId="77777777" w:rsidR="002B75D5" w:rsidRPr="00534308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430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</w:tcPr>
          <w:p w14:paraId="78E8AEB8" w14:textId="77777777" w:rsidR="002B75D5" w:rsidRPr="00534308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1183B14C" w14:textId="77777777" w:rsidR="002B75D5" w:rsidRPr="00534308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6A8ABF39" w14:textId="77777777" w:rsidTr="00933C27">
        <w:tc>
          <w:tcPr>
            <w:tcW w:w="2712" w:type="dxa"/>
            <w:vMerge/>
            <w:shd w:val="clear" w:color="auto" w:fill="auto"/>
          </w:tcPr>
          <w:p w14:paraId="1083E3B3" w14:textId="77777777" w:rsidR="002B75D5" w:rsidRPr="00534308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14:paraId="2EC30C57" w14:textId="77777777" w:rsidR="002B75D5" w:rsidRPr="00534308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534308">
              <w:rPr>
                <w:rFonts w:asciiTheme="minorHAnsi" w:hAnsiTheme="minorHAnsi" w:cstheme="minorHAnsi"/>
                <w:sz w:val="22"/>
                <w:szCs w:val="22"/>
              </w:rPr>
              <w:t>Numbering systems</w:t>
            </w:r>
          </w:p>
        </w:tc>
        <w:tc>
          <w:tcPr>
            <w:tcW w:w="1512" w:type="dxa"/>
            <w:shd w:val="clear" w:color="auto" w:fill="auto"/>
          </w:tcPr>
          <w:p w14:paraId="0BBD35EF" w14:textId="77777777" w:rsidR="002B75D5" w:rsidRPr="00534308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430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</w:tcPr>
          <w:p w14:paraId="74CABA82" w14:textId="77777777" w:rsidR="002B75D5" w:rsidRPr="00534308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2061FF45" w14:textId="77777777" w:rsidR="002B75D5" w:rsidRPr="00534308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24B70F47" w14:textId="77777777" w:rsidTr="00933C27">
        <w:tc>
          <w:tcPr>
            <w:tcW w:w="2712" w:type="dxa"/>
            <w:vMerge/>
            <w:shd w:val="clear" w:color="auto" w:fill="auto"/>
          </w:tcPr>
          <w:p w14:paraId="67D6E0A5" w14:textId="77777777" w:rsidR="002B75D5" w:rsidRPr="00534308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14:paraId="39750C35" w14:textId="77777777" w:rsidR="002B75D5" w:rsidRPr="00534308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534308">
              <w:rPr>
                <w:rFonts w:asciiTheme="minorHAnsi" w:hAnsiTheme="minorHAnsi" w:cstheme="minorHAnsi"/>
                <w:sz w:val="22"/>
                <w:szCs w:val="22"/>
              </w:rPr>
              <w:t>Data conversion</w:t>
            </w:r>
          </w:p>
        </w:tc>
        <w:tc>
          <w:tcPr>
            <w:tcW w:w="1512" w:type="dxa"/>
            <w:shd w:val="clear" w:color="auto" w:fill="auto"/>
          </w:tcPr>
          <w:p w14:paraId="5A62272B" w14:textId="77777777" w:rsidR="002B75D5" w:rsidRPr="00534308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430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</w:tcPr>
          <w:p w14:paraId="02857544" w14:textId="77777777" w:rsidR="002B75D5" w:rsidRPr="00534308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54F0609B" w14:textId="77777777" w:rsidR="002B75D5" w:rsidRPr="00534308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65C7B425" w14:textId="77777777" w:rsidTr="00933C27">
        <w:tc>
          <w:tcPr>
            <w:tcW w:w="2712" w:type="dxa"/>
            <w:vMerge/>
            <w:shd w:val="clear" w:color="auto" w:fill="auto"/>
          </w:tcPr>
          <w:p w14:paraId="1DD1CFAA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1518816E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Data buses</w:t>
            </w:r>
          </w:p>
        </w:tc>
        <w:tc>
          <w:tcPr>
            <w:tcW w:w="1512" w:type="dxa"/>
            <w:shd w:val="clear" w:color="auto" w:fill="auto"/>
          </w:tcPr>
          <w:p w14:paraId="682A162D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31A1A58C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2158C69A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0476BD2C" w14:textId="77777777" w:rsidTr="00933C27">
        <w:tc>
          <w:tcPr>
            <w:tcW w:w="2712" w:type="dxa"/>
            <w:vMerge/>
            <w:shd w:val="clear" w:color="auto" w:fill="auto"/>
          </w:tcPr>
          <w:p w14:paraId="3956E41B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5579B287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Logic circuits</w:t>
            </w:r>
          </w:p>
        </w:tc>
        <w:tc>
          <w:tcPr>
            <w:tcW w:w="1512" w:type="dxa"/>
            <w:shd w:val="clear" w:color="auto" w:fill="auto"/>
          </w:tcPr>
          <w:p w14:paraId="38C2D343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252F9299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2D17C895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3D94442D" w14:textId="77777777" w:rsidTr="00933C27">
        <w:tc>
          <w:tcPr>
            <w:tcW w:w="2712" w:type="dxa"/>
            <w:vMerge/>
            <w:shd w:val="clear" w:color="auto" w:fill="auto"/>
          </w:tcPr>
          <w:p w14:paraId="5A43E792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7A17BAC8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Basic computer structure</w:t>
            </w:r>
          </w:p>
        </w:tc>
        <w:tc>
          <w:tcPr>
            <w:tcW w:w="1512" w:type="dxa"/>
            <w:shd w:val="clear" w:color="auto" w:fill="auto"/>
          </w:tcPr>
          <w:p w14:paraId="7B657653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7E794F1A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0EDC8984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52268AFD" w14:textId="77777777" w:rsidTr="00933C27">
        <w:tc>
          <w:tcPr>
            <w:tcW w:w="2712" w:type="dxa"/>
            <w:vMerge/>
            <w:shd w:val="clear" w:color="auto" w:fill="auto"/>
          </w:tcPr>
          <w:p w14:paraId="7C08472A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649F07C6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Microprocessors</w:t>
            </w:r>
          </w:p>
        </w:tc>
        <w:tc>
          <w:tcPr>
            <w:tcW w:w="1512" w:type="dxa"/>
            <w:shd w:val="clear" w:color="auto" w:fill="D9D9D9"/>
          </w:tcPr>
          <w:p w14:paraId="43FA17F6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14:paraId="6C761AD2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09EFDE0F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4C72BE71" w14:textId="77777777" w:rsidTr="00933C27">
        <w:tc>
          <w:tcPr>
            <w:tcW w:w="2712" w:type="dxa"/>
            <w:vMerge/>
            <w:shd w:val="clear" w:color="auto" w:fill="auto"/>
          </w:tcPr>
          <w:p w14:paraId="2BAEE5D3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6FB3A84A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Integrated circuits</w:t>
            </w:r>
          </w:p>
        </w:tc>
        <w:tc>
          <w:tcPr>
            <w:tcW w:w="1512" w:type="dxa"/>
            <w:shd w:val="clear" w:color="auto" w:fill="D9D9D9"/>
          </w:tcPr>
          <w:p w14:paraId="5A4C1A83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14:paraId="34A208B4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4734B78F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298AA504" w14:textId="77777777" w:rsidTr="00933C27">
        <w:tc>
          <w:tcPr>
            <w:tcW w:w="2712" w:type="dxa"/>
            <w:vMerge/>
            <w:shd w:val="clear" w:color="auto" w:fill="auto"/>
          </w:tcPr>
          <w:p w14:paraId="6900D88E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6080A1D1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Multiplexing</w:t>
            </w:r>
          </w:p>
        </w:tc>
        <w:tc>
          <w:tcPr>
            <w:tcW w:w="1512" w:type="dxa"/>
            <w:shd w:val="clear" w:color="auto" w:fill="D9D9D9"/>
          </w:tcPr>
          <w:p w14:paraId="41CCADC9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auto"/>
          </w:tcPr>
          <w:p w14:paraId="6433D035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32C77971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2D36801B" w14:textId="77777777" w:rsidTr="00933C27">
        <w:tc>
          <w:tcPr>
            <w:tcW w:w="2712" w:type="dxa"/>
            <w:vMerge/>
            <w:shd w:val="clear" w:color="auto" w:fill="auto"/>
          </w:tcPr>
          <w:p w14:paraId="46E95070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7FBFA530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Fibre optics</w:t>
            </w:r>
          </w:p>
        </w:tc>
        <w:tc>
          <w:tcPr>
            <w:tcW w:w="1512" w:type="dxa"/>
            <w:shd w:val="clear" w:color="auto" w:fill="auto"/>
          </w:tcPr>
          <w:p w14:paraId="76310DBB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</w:tcPr>
          <w:p w14:paraId="52E8C355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469A6C38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433D730A" w14:textId="77777777" w:rsidTr="00933C27">
        <w:tc>
          <w:tcPr>
            <w:tcW w:w="2712" w:type="dxa"/>
            <w:vMerge/>
            <w:shd w:val="clear" w:color="auto" w:fill="auto"/>
          </w:tcPr>
          <w:p w14:paraId="1EDD4488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299ADC24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Electronic displays</w:t>
            </w:r>
          </w:p>
        </w:tc>
        <w:tc>
          <w:tcPr>
            <w:tcW w:w="1512" w:type="dxa"/>
            <w:shd w:val="clear" w:color="auto" w:fill="auto"/>
          </w:tcPr>
          <w:p w14:paraId="34FC168A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45F96E38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0D063C21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088A901D" w14:textId="77777777" w:rsidTr="00933C27">
        <w:tc>
          <w:tcPr>
            <w:tcW w:w="2712" w:type="dxa"/>
            <w:vMerge/>
            <w:shd w:val="clear" w:color="auto" w:fill="auto"/>
          </w:tcPr>
          <w:p w14:paraId="27731130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04672E04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Electrostatic sensitive devices</w:t>
            </w:r>
          </w:p>
        </w:tc>
        <w:tc>
          <w:tcPr>
            <w:tcW w:w="1512" w:type="dxa"/>
            <w:shd w:val="clear" w:color="auto" w:fill="auto"/>
          </w:tcPr>
          <w:p w14:paraId="055CFF30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5BB67C99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02D6E136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76E69045" w14:textId="77777777" w:rsidTr="00933C27">
        <w:tc>
          <w:tcPr>
            <w:tcW w:w="2712" w:type="dxa"/>
            <w:vMerge/>
            <w:shd w:val="clear" w:color="auto" w:fill="auto"/>
          </w:tcPr>
          <w:p w14:paraId="46C7648E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6A697903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Software management control</w:t>
            </w:r>
          </w:p>
        </w:tc>
        <w:tc>
          <w:tcPr>
            <w:tcW w:w="1512" w:type="dxa"/>
            <w:shd w:val="clear" w:color="auto" w:fill="auto"/>
          </w:tcPr>
          <w:p w14:paraId="6B54460C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1B103206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575BC6CD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690E2832" w14:textId="77777777" w:rsidTr="00933C27">
        <w:tc>
          <w:tcPr>
            <w:tcW w:w="2712" w:type="dxa"/>
            <w:vMerge/>
            <w:shd w:val="clear" w:color="auto" w:fill="auto"/>
          </w:tcPr>
          <w:p w14:paraId="06399331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69D07678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Electromagnetic environment</w:t>
            </w:r>
          </w:p>
        </w:tc>
        <w:tc>
          <w:tcPr>
            <w:tcW w:w="1512" w:type="dxa"/>
            <w:shd w:val="clear" w:color="auto" w:fill="auto"/>
          </w:tcPr>
          <w:p w14:paraId="7D5DD838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143CDB80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7DBD7A6A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190EB43A" w14:textId="77777777" w:rsidTr="00933C27">
        <w:tc>
          <w:tcPr>
            <w:tcW w:w="2712" w:type="dxa"/>
            <w:vMerge/>
            <w:shd w:val="clear" w:color="auto" w:fill="auto"/>
          </w:tcPr>
          <w:p w14:paraId="5F28F163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40C13A08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Typical electronic/ digital aircraft systems</w:t>
            </w:r>
          </w:p>
        </w:tc>
        <w:tc>
          <w:tcPr>
            <w:tcW w:w="1512" w:type="dxa"/>
            <w:shd w:val="clear" w:color="auto" w:fill="auto"/>
          </w:tcPr>
          <w:p w14:paraId="4FDC214B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</w:tcPr>
          <w:p w14:paraId="4AF612A9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5D36C41F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11A156AB" w14:textId="77777777" w:rsidTr="00933C27">
        <w:tc>
          <w:tcPr>
            <w:tcW w:w="2712" w:type="dxa"/>
            <w:vMerge w:val="restart"/>
            <w:shd w:val="clear" w:color="auto" w:fill="auto"/>
          </w:tcPr>
          <w:p w14:paraId="6424DC2D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6. Materials and Hardware</w:t>
            </w:r>
          </w:p>
          <w:p w14:paraId="751F92A5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5749BE26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Aircraft materials-ferrous</w:t>
            </w:r>
          </w:p>
        </w:tc>
        <w:tc>
          <w:tcPr>
            <w:tcW w:w="1512" w:type="dxa"/>
            <w:shd w:val="clear" w:color="auto" w:fill="auto"/>
          </w:tcPr>
          <w:p w14:paraId="43109B89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6F2BA78A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78C751FD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3F56DC22" w14:textId="77777777" w:rsidTr="00933C27">
        <w:tc>
          <w:tcPr>
            <w:tcW w:w="2712" w:type="dxa"/>
            <w:vMerge/>
            <w:shd w:val="clear" w:color="auto" w:fill="auto"/>
          </w:tcPr>
          <w:p w14:paraId="7586860E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44D1C02C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Aircraft materials-non ferrous</w:t>
            </w:r>
          </w:p>
        </w:tc>
        <w:tc>
          <w:tcPr>
            <w:tcW w:w="1512" w:type="dxa"/>
            <w:shd w:val="clear" w:color="auto" w:fill="auto"/>
          </w:tcPr>
          <w:p w14:paraId="3DC61FD7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74C05C5C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12A42CC9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1E40FB45" w14:textId="77777777" w:rsidTr="00933C27">
        <w:tc>
          <w:tcPr>
            <w:tcW w:w="2712" w:type="dxa"/>
            <w:vMerge/>
            <w:shd w:val="clear" w:color="auto" w:fill="auto"/>
          </w:tcPr>
          <w:p w14:paraId="0247D846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1940B9B1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Aircraft materials-composite and non-metallic</w:t>
            </w:r>
          </w:p>
        </w:tc>
        <w:tc>
          <w:tcPr>
            <w:tcW w:w="1512" w:type="dxa"/>
            <w:shd w:val="clear" w:color="auto" w:fill="auto"/>
          </w:tcPr>
          <w:p w14:paraId="632080FC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7101318A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55D66DD9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39A70D48" w14:textId="77777777" w:rsidTr="00933C27">
        <w:tc>
          <w:tcPr>
            <w:tcW w:w="2712" w:type="dxa"/>
            <w:vMerge/>
            <w:shd w:val="clear" w:color="auto" w:fill="auto"/>
          </w:tcPr>
          <w:p w14:paraId="3DF44CF3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6038D9AC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Corrosion</w:t>
            </w:r>
          </w:p>
        </w:tc>
        <w:tc>
          <w:tcPr>
            <w:tcW w:w="1512" w:type="dxa"/>
            <w:shd w:val="clear" w:color="auto" w:fill="auto"/>
          </w:tcPr>
          <w:p w14:paraId="00037BB2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4" w:type="dxa"/>
            <w:shd w:val="clear" w:color="auto" w:fill="auto"/>
          </w:tcPr>
          <w:p w14:paraId="20AD17D5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2B781AC0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6108B2CB" w14:textId="77777777" w:rsidTr="00933C27">
        <w:tc>
          <w:tcPr>
            <w:tcW w:w="2712" w:type="dxa"/>
            <w:vMerge/>
            <w:shd w:val="clear" w:color="auto" w:fill="auto"/>
          </w:tcPr>
          <w:p w14:paraId="58B556F6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3FD60EC2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Fasteners</w:t>
            </w:r>
          </w:p>
        </w:tc>
        <w:tc>
          <w:tcPr>
            <w:tcW w:w="1512" w:type="dxa"/>
            <w:shd w:val="clear" w:color="auto" w:fill="auto"/>
          </w:tcPr>
          <w:p w14:paraId="1200F7D4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4A304134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384242C8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5503BBAB" w14:textId="77777777" w:rsidTr="00933C27">
        <w:tc>
          <w:tcPr>
            <w:tcW w:w="2712" w:type="dxa"/>
            <w:vMerge/>
            <w:shd w:val="clear" w:color="auto" w:fill="auto"/>
          </w:tcPr>
          <w:p w14:paraId="25C0022B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521FFF17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Pipes and unions</w:t>
            </w:r>
          </w:p>
        </w:tc>
        <w:tc>
          <w:tcPr>
            <w:tcW w:w="1512" w:type="dxa"/>
            <w:shd w:val="clear" w:color="auto" w:fill="auto"/>
          </w:tcPr>
          <w:p w14:paraId="3089FC88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38A9CBD1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64FCE5AB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04F7FCB8" w14:textId="77777777" w:rsidTr="00933C27">
        <w:tc>
          <w:tcPr>
            <w:tcW w:w="2712" w:type="dxa"/>
            <w:vMerge/>
            <w:shd w:val="clear" w:color="auto" w:fill="auto"/>
          </w:tcPr>
          <w:p w14:paraId="0B437434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35CDA3A4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Springs</w:t>
            </w:r>
          </w:p>
        </w:tc>
        <w:tc>
          <w:tcPr>
            <w:tcW w:w="1512" w:type="dxa"/>
            <w:shd w:val="clear" w:color="auto" w:fill="auto"/>
          </w:tcPr>
          <w:p w14:paraId="2D0B9FA0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31F776D2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7D962AE1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419C5042" w14:textId="77777777" w:rsidTr="00933C27">
        <w:tc>
          <w:tcPr>
            <w:tcW w:w="2712" w:type="dxa"/>
            <w:vMerge/>
            <w:shd w:val="clear" w:color="auto" w:fill="auto"/>
          </w:tcPr>
          <w:p w14:paraId="38A6BF70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700B060C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Bearings</w:t>
            </w:r>
          </w:p>
        </w:tc>
        <w:tc>
          <w:tcPr>
            <w:tcW w:w="1512" w:type="dxa"/>
            <w:shd w:val="clear" w:color="auto" w:fill="auto"/>
          </w:tcPr>
          <w:p w14:paraId="71F3FCCF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3836742E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1C13E09B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74AA1FDC" w14:textId="77777777" w:rsidTr="00933C27">
        <w:tc>
          <w:tcPr>
            <w:tcW w:w="2712" w:type="dxa"/>
            <w:vMerge/>
            <w:shd w:val="clear" w:color="auto" w:fill="auto"/>
          </w:tcPr>
          <w:p w14:paraId="24BFC56D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6C05AB14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Transmissions</w:t>
            </w:r>
          </w:p>
        </w:tc>
        <w:tc>
          <w:tcPr>
            <w:tcW w:w="1512" w:type="dxa"/>
            <w:shd w:val="clear" w:color="auto" w:fill="auto"/>
          </w:tcPr>
          <w:p w14:paraId="30811F38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6497720C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20FF13DF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749E068E" w14:textId="77777777" w:rsidTr="00933C27">
        <w:tc>
          <w:tcPr>
            <w:tcW w:w="2712" w:type="dxa"/>
            <w:vMerge/>
            <w:shd w:val="clear" w:color="auto" w:fill="auto"/>
          </w:tcPr>
          <w:p w14:paraId="3D95308F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1F74BEAF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Control cables</w:t>
            </w:r>
          </w:p>
        </w:tc>
        <w:tc>
          <w:tcPr>
            <w:tcW w:w="1512" w:type="dxa"/>
            <w:shd w:val="clear" w:color="auto" w:fill="auto"/>
          </w:tcPr>
          <w:p w14:paraId="5CC40628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672D0A6A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45F57533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3AE96632" w14:textId="77777777" w:rsidTr="00933C27">
        <w:tc>
          <w:tcPr>
            <w:tcW w:w="2712" w:type="dxa"/>
            <w:vMerge/>
            <w:shd w:val="clear" w:color="auto" w:fill="auto"/>
          </w:tcPr>
          <w:p w14:paraId="6D6E7E67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42F42955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Electrical cables and connectors</w:t>
            </w:r>
          </w:p>
        </w:tc>
        <w:tc>
          <w:tcPr>
            <w:tcW w:w="1512" w:type="dxa"/>
            <w:shd w:val="clear" w:color="auto" w:fill="auto"/>
          </w:tcPr>
          <w:p w14:paraId="2BE27BB8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2AB11384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66468857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5537B174" w14:textId="77777777" w:rsidTr="00933C27">
        <w:tc>
          <w:tcPr>
            <w:tcW w:w="2712" w:type="dxa"/>
            <w:vMerge w:val="restart"/>
            <w:shd w:val="clear" w:color="auto" w:fill="auto"/>
          </w:tcPr>
          <w:p w14:paraId="270257EB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7. Maintenance Practices</w:t>
            </w:r>
          </w:p>
          <w:p w14:paraId="1FF39E5A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600E9D36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Safety precautions-aircraft and workshop</w:t>
            </w:r>
          </w:p>
        </w:tc>
        <w:tc>
          <w:tcPr>
            <w:tcW w:w="1512" w:type="dxa"/>
            <w:shd w:val="clear" w:color="auto" w:fill="auto"/>
          </w:tcPr>
          <w:p w14:paraId="2BB21B80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4" w:type="dxa"/>
            <w:shd w:val="clear" w:color="auto" w:fill="auto"/>
          </w:tcPr>
          <w:p w14:paraId="6AD5D324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2811FD85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1451B5A5" w14:textId="77777777" w:rsidTr="00933C27">
        <w:tc>
          <w:tcPr>
            <w:tcW w:w="2712" w:type="dxa"/>
            <w:vMerge/>
            <w:shd w:val="clear" w:color="auto" w:fill="auto"/>
          </w:tcPr>
          <w:p w14:paraId="549F9CAF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0A4AD4D9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Workshop practices</w:t>
            </w:r>
          </w:p>
        </w:tc>
        <w:tc>
          <w:tcPr>
            <w:tcW w:w="1512" w:type="dxa"/>
            <w:shd w:val="clear" w:color="auto" w:fill="auto"/>
          </w:tcPr>
          <w:p w14:paraId="73D43231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4" w:type="dxa"/>
            <w:shd w:val="clear" w:color="auto" w:fill="auto"/>
          </w:tcPr>
          <w:p w14:paraId="2E9665D5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5ACD62BC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0C5A87FF" w14:textId="77777777" w:rsidTr="00933C27">
        <w:tc>
          <w:tcPr>
            <w:tcW w:w="2712" w:type="dxa"/>
            <w:vMerge/>
            <w:shd w:val="clear" w:color="auto" w:fill="auto"/>
          </w:tcPr>
          <w:p w14:paraId="1DB22B46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5732D5F9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Tools</w:t>
            </w:r>
          </w:p>
        </w:tc>
        <w:tc>
          <w:tcPr>
            <w:tcW w:w="1512" w:type="dxa"/>
            <w:shd w:val="clear" w:color="auto" w:fill="auto"/>
          </w:tcPr>
          <w:p w14:paraId="54479E7A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4" w:type="dxa"/>
            <w:shd w:val="clear" w:color="auto" w:fill="auto"/>
          </w:tcPr>
          <w:p w14:paraId="5A97932C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03F5EB8F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0CD2F27E" w14:textId="77777777" w:rsidTr="00933C27">
        <w:tc>
          <w:tcPr>
            <w:tcW w:w="2712" w:type="dxa"/>
            <w:vMerge/>
            <w:shd w:val="clear" w:color="auto" w:fill="auto"/>
          </w:tcPr>
          <w:p w14:paraId="081FFA36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4DCEA26A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Engineering drawings, diagrams and standards</w:t>
            </w:r>
          </w:p>
        </w:tc>
        <w:tc>
          <w:tcPr>
            <w:tcW w:w="1512" w:type="dxa"/>
            <w:shd w:val="clear" w:color="auto" w:fill="auto"/>
          </w:tcPr>
          <w:p w14:paraId="0B398A36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3977FAF5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4AE34B77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32FD3131" w14:textId="77777777" w:rsidTr="00933C27">
        <w:tc>
          <w:tcPr>
            <w:tcW w:w="2712" w:type="dxa"/>
            <w:vMerge/>
            <w:shd w:val="clear" w:color="auto" w:fill="auto"/>
          </w:tcPr>
          <w:p w14:paraId="13AD9295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04DD2A8F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Fits and clearances</w:t>
            </w:r>
          </w:p>
        </w:tc>
        <w:tc>
          <w:tcPr>
            <w:tcW w:w="1512" w:type="dxa"/>
            <w:shd w:val="clear" w:color="auto" w:fill="auto"/>
          </w:tcPr>
          <w:p w14:paraId="33B66DEA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78A38C29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3544FF26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4979FF64" w14:textId="77777777" w:rsidTr="00933C27">
        <w:tc>
          <w:tcPr>
            <w:tcW w:w="2712" w:type="dxa"/>
            <w:vMerge/>
            <w:shd w:val="clear" w:color="auto" w:fill="auto"/>
          </w:tcPr>
          <w:p w14:paraId="3654FD38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75830DB4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Electrical Wiring Interconnection System (EWIS)</w:t>
            </w:r>
          </w:p>
        </w:tc>
        <w:tc>
          <w:tcPr>
            <w:tcW w:w="1512" w:type="dxa"/>
            <w:shd w:val="clear" w:color="auto" w:fill="auto"/>
          </w:tcPr>
          <w:p w14:paraId="3FB1B3B8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4" w:type="dxa"/>
            <w:shd w:val="clear" w:color="auto" w:fill="auto"/>
          </w:tcPr>
          <w:p w14:paraId="1F48611A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36C1F252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0B126F7F" w14:textId="77777777" w:rsidTr="00933C27">
        <w:tc>
          <w:tcPr>
            <w:tcW w:w="2712" w:type="dxa"/>
            <w:vMerge/>
            <w:shd w:val="clear" w:color="auto" w:fill="auto"/>
          </w:tcPr>
          <w:p w14:paraId="684783BB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1A958610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Riveting</w:t>
            </w:r>
          </w:p>
        </w:tc>
        <w:tc>
          <w:tcPr>
            <w:tcW w:w="1512" w:type="dxa"/>
            <w:shd w:val="clear" w:color="auto" w:fill="auto"/>
          </w:tcPr>
          <w:p w14:paraId="7544C137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69B55E07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6DE526E7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3B398E39" w14:textId="77777777" w:rsidTr="00933C27">
        <w:tc>
          <w:tcPr>
            <w:tcW w:w="2712" w:type="dxa"/>
            <w:vMerge/>
            <w:shd w:val="clear" w:color="auto" w:fill="auto"/>
          </w:tcPr>
          <w:p w14:paraId="5D4C0D1D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499FF14B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Pipes and hoses</w:t>
            </w:r>
          </w:p>
        </w:tc>
        <w:tc>
          <w:tcPr>
            <w:tcW w:w="1512" w:type="dxa"/>
            <w:shd w:val="clear" w:color="auto" w:fill="auto"/>
          </w:tcPr>
          <w:p w14:paraId="17F8A955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3984E89D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3ADC947F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55852C70" w14:textId="77777777" w:rsidTr="00933C27">
        <w:tc>
          <w:tcPr>
            <w:tcW w:w="2712" w:type="dxa"/>
            <w:vMerge/>
            <w:shd w:val="clear" w:color="auto" w:fill="auto"/>
          </w:tcPr>
          <w:p w14:paraId="2A12027D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0FF650D3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Springs</w:t>
            </w:r>
          </w:p>
        </w:tc>
        <w:tc>
          <w:tcPr>
            <w:tcW w:w="1512" w:type="dxa"/>
            <w:shd w:val="clear" w:color="auto" w:fill="auto"/>
          </w:tcPr>
          <w:p w14:paraId="77877934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2341B5D4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2AE95C42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51393310" w14:textId="77777777" w:rsidTr="00933C27">
        <w:tc>
          <w:tcPr>
            <w:tcW w:w="2712" w:type="dxa"/>
            <w:vMerge/>
            <w:shd w:val="clear" w:color="auto" w:fill="auto"/>
          </w:tcPr>
          <w:p w14:paraId="7106A412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26D12926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bearings</w:t>
            </w:r>
          </w:p>
        </w:tc>
        <w:tc>
          <w:tcPr>
            <w:tcW w:w="1512" w:type="dxa"/>
            <w:shd w:val="clear" w:color="auto" w:fill="auto"/>
          </w:tcPr>
          <w:p w14:paraId="41244BC7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287BFB3E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37624D38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4535536A" w14:textId="77777777" w:rsidTr="00933C27">
        <w:tc>
          <w:tcPr>
            <w:tcW w:w="2712" w:type="dxa"/>
            <w:vMerge/>
            <w:shd w:val="clear" w:color="auto" w:fill="auto"/>
          </w:tcPr>
          <w:p w14:paraId="1A68BEDD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3F6ED3CA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Transmissions</w:t>
            </w:r>
          </w:p>
        </w:tc>
        <w:tc>
          <w:tcPr>
            <w:tcW w:w="1512" w:type="dxa"/>
            <w:shd w:val="clear" w:color="auto" w:fill="auto"/>
          </w:tcPr>
          <w:p w14:paraId="19BFCC5E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6E0FFFC6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76D42FA9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3E8978A1" w14:textId="77777777" w:rsidTr="00933C27">
        <w:tc>
          <w:tcPr>
            <w:tcW w:w="2712" w:type="dxa"/>
            <w:vMerge/>
            <w:shd w:val="clear" w:color="auto" w:fill="auto"/>
          </w:tcPr>
          <w:p w14:paraId="29CDEE70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5C410BDD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Control cables</w:t>
            </w:r>
          </w:p>
        </w:tc>
        <w:tc>
          <w:tcPr>
            <w:tcW w:w="1512" w:type="dxa"/>
            <w:shd w:val="clear" w:color="auto" w:fill="auto"/>
          </w:tcPr>
          <w:p w14:paraId="4670FA92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77499258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5C803BF8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28F57D53" w14:textId="77777777" w:rsidTr="00933C27">
        <w:tc>
          <w:tcPr>
            <w:tcW w:w="2712" w:type="dxa"/>
            <w:vMerge/>
            <w:shd w:val="clear" w:color="auto" w:fill="auto"/>
          </w:tcPr>
          <w:p w14:paraId="3AE582AB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11D2AD38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Material handling</w:t>
            </w:r>
          </w:p>
        </w:tc>
        <w:tc>
          <w:tcPr>
            <w:tcW w:w="1512" w:type="dxa"/>
            <w:shd w:val="clear" w:color="auto" w:fill="auto"/>
          </w:tcPr>
          <w:p w14:paraId="5A4C01AD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30E93CDD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7ED0BD27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614A9516" w14:textId="77777777" w:rsidTr="00933C27">
        <w:tc>
          <w:tcPr>
            <w:tcW w:w="2712" w:type="dxa"/>
            <w:vMerge/>
            <w:shd w:val="clear" w:color="auto" w:fill="auto"/>
          </w:tcPr>
          <w:p w14:paraId="6CD5B23D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5D23CD3D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Aircraft weight and balance</w:t>
            </w:r>
          </w:p>
        </w:tc>
        <w:tc>
          <w:tcPr>
            <w:tcW w:w="1512" w:type="dxa"/>
            <w:shd w:val="clear" w:color="auto" w:fill="auto"/>
          </w:tcPr>
          <w:p w14:paraId="41857966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388F0889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62473860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31B168C8" w14:textId="77777777" w:rsidTr="00933C27">
        <w:tc>
          <w:tcPr>
            <w:tcW w:w="2712" w:type="dxa"/>
            <w:vMerge/>
            <w:shd w:val="clear" w:color="auto" w:fill="auto"/>
          </w:tcPr>
          <w:p w14:paraId="05466182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78177D02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Aircraft handling and storage</w:t>
            </w:r>
          </w:p>
        </w:tc>
        <w:tc>
          <w:tcPr>
            <w:tcW w:w="1512" w:type="dxa"/>
            <w:shd w:val="clear" w:color="auto" w:fill="auto"/>
          </w:tcPr>
          <w:p w14:paraId="3823AC30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4B918E05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2A0234D4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7358DA28" w14:textId="77777777" w:rsidTr="00933C27">
        <w:tc>
          <w:tcPr>
            <w:tcW w:w="2712" w:type="dxa"/>
            <w:vMerge/>
            <w:shd w:val="clear" w:color="auto" w:fill="auto"/>
          </w:tcPr>
          <w:p w14:paraId="7E0D8A3B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687D07DF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Disassembly, inspection, repair and assembly techniques</w:t>
            </w:r>
          </w:p>
        </w:tc>
        <w:tc>
          <w:tcPr>
            <w:tcW w:w="1512" w:type="dxa"/>
            <w:shd w:val="clear" w:color="auto" w:fill="auto"/>
          </w:tcPr>
          <w:p w14:paraId="1FA3DB64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4" w:type="dxa"/>
            <w:shd w:val="clear" w:color="auto" w:fill="auto"/>
          </w:tcPr>
          <w:p w14:paraId="6C245BF3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49E86433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5AF1B23A" w14:textId="77777777" w:rsidTr="00933C27">
        <w:tc>
          <w:tcPr>
            <w:tcW w:w="2712" w:type="dxa"/>
            <w:vMerge/>
            <w:shd w:val="clear" w:color="auto" w:fill="auto"/>
          </w:tcPr>
          <w:p w14:paraId="32B6245F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109E2376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Abnormal events</w:t>
            </w:r>
          </w:p>
        </w:tc>
        <w:tc>
          <w:tcPr>
            <w:tcW w:w="1512" w:type="dxa"/>
            <w:shd w:val="clear" w:color="auto" w:fill="auto"/>
          </w:tcPr>
          <w:p w14:paraId="1DC31C44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61203198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2B1B8CB4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34B21B30" w14:textId="77777777" w:rsidTr="00933C27">
        <w:tc>
          <w:tcPr>
            <w:tcW w:w="2712" w:type="dxa"/>
            <w:vMerge/>
            <w:shd w:val="clear" w:color="auto" w:fill="auto"/>
          </w:tcPr>
          <w:p w14:paraId="054F36F0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4AFB3CD3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Maintenance procedures</w:t>
            </w:r>
          </w:p>
        </w:tc>
        <w:tc>
          <w:tcPr>
            <w:tcW w:w="1512" w:type="dxa"/>
            <w:shd w:val="clear" w:color="auto" w:fill="auto"/>
          </w:tcPr>
          <w:p w14:paraId="235947DD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3326C1A0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70DEF6E1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5399348A" w14:textId="77777777" w:rsidTr="00933C27">
        <w:tc>
          <w:tcPr>
            <w:tcW w:w="2712" w:type="dxa"/>
            <w:vMerge/>
            <w:shd w:val="clear" w:color="auto" w:fill="auto"/>
          </w:tcPr>
          <w:p w14:paraId="2FC9C73F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6AED8850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Documentation and communication</w:t>
            </w:r>
          </w:p>
        </w:tc>
        <w:tc>
          <w:tcPr>
            <w:tcW w:w="1512" w:type="dxa"/>
            <w:shd w:val="clear" w:color="auto" w:fill="auto"/>
          </w:tcPr>
          <w:p w14:paraId="35934964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6E73638E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5BBF43CF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3EF52FC4" w14:textId="77777777" w:rsidTr="00933C27">
        <w:tc>
          <w:tcPr>
            <w:tcW w:w="2712" w:type="dxa"/>
            <w:vMerge w:val="restart"/>
            <w:shd w:val="clear" w:color="auto" w:fill="auto"/>
          </w:tcPr>
          <w:p w14:paraId="378171E4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8. Basic Aerodynamics</w:t>
            </w:r>
          </w:p>
          <w:p w14:paraId="7BFB16E9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14:paraId="6AAAD5BD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Physics of the atmosphere</w:t>
            </w:r>
          </w:p>
        </w:tc>
        <w:tc>
          <w:tcPr>
            <w:tcW w:w="1512" w:type="dxa"/>
            <w:shd w:val="clear" w:color="auto" w:fill="auto"/>
          </w:tcPr>
          <w:p w14:paraId="36D69F7C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62B11A22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3F446C22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2B751E47" w14:textId="77777777" w:rsidTr="00933C27">
        <w:tc>
          <w:tcPr>
            <w:tcW w:w="2712" w:type="dxa"/>
            <w:vMerge/>
            <w:shd w:val="clear" w:color="auto" w:fill="auto"/>
          </w:tcPr>
          <w:p w14:paraId="5F363CC1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14:paraId="3EC5AE0D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Aerodynamics</w:t>
            </w:r>
          </w:p>
        </w:tc>
        <w:tc>
          <w:tcPr>
            <w:tcW w:w="1512" w:type="dxa"/>
            <w:shd w:val="clear" w:color="auto" w:fill="auto"/>
          </w:tcPr>
          <w:p w14:paraId="40B2FED1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2DE66674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7AF53166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371AAB08" w14:textId="77777777" w:rsidTr="00933C27">
        <w:tc>
          <w:tcPr>
            <w:tcW w:w="2712" w:type="dxa"/>
            <w:vMerge/>
            <w:shd w:val="clear" w:color="auto" w:fill="auto"/>
          </w:tcPr>
          <w:p w14:paraId="471745F6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14:paraId="62E3C2BC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Theory of flight</w:t>
            </w:r>
          </w:p>
        </w:tc>
        <w:tc>
          <w:tcPr>
            <w:tcW w:w="1512" w:type="dxa"/>
            <w:shd w:val="clear" w:color="auto" w:fill="auto"/>
          </w:tcPr>
          <w:p w14:paraId="56B2945E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1BF2AD79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47F5ADD5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37F415DE" w14:textId="77777777" w:rsidTr="00933C27">
        <w:tc>
          <w:tcPr>
            <w:tcW w:w="2712" w:type="dxa"/>
            <w:vMerge/>
            <w:shd w:val="clear" w:color="auto" w:fill="auto"/>
          </w:tcPr>
          <w:p w14:paraId="152025E7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14:paraId="0D5ADA26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High speed airflow</w:t>
            </w:r>
          </w:p>
        </w:tc>
        <w:tc>
          <w:tcPr>
            <w:tcW w:w="1512" w:type="dxa"/>
            <w:shd w:val="clear" w:color="auto" w:fill="auto"/>
          </w:tcPr>
          <w:p w14:paraId="716FA55D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6327DE83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0B904001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3D0F7622" w14:textId="77777777" w:rsidTr="00933C27">
        <w:tc>
          <w:tcPr>
            <w:tcW w:w="2712" w:type="dxa"/>
            <w:vMerge/>
            <w:shd w:val="clear" w:color="auto" w:fill="auto"/>
          </w:tcPr>
          <w:p w14:paraId="29F7C5A2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14:paraId="2165A57B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Flight stability and dynamics</w:t>
            </w:r>
          </w:p>
        </w:tc>
        <w:tc>
          <w:tcPr>
            <w:tcW w:w="1512" w:type="dxa"/>
            <w:shd w:val="clear" w:color="auto" w:fill="auto"/>
          </w:tcPr>
          <w:p w14:paraId="538A1A0D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741651AA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1747EB02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47EF1B4A" w14:textId="77777777" w:rsidTr="00933C27">
        <w:tc>
          <w:tcPr>
            <w:tcW w:w="2712" w:type="dxa"/>
            <w:vMerge w:val="restart"/>
            <w:shd w:val="clear" w:color="auto" w:fill="auto"/>
          </w:tcPr>
          <w:p w14:paraId="1533B7FE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9. Human Factors.</w:t>
            </w:r>
          </w:p>
          <w:p w14:paraId="7C26433E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14:paraId="62EE95A9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General</w:t>
            </w:r>
          </w:p>
        </w:tc>
        <w:tc>
          <w:tcPr>
            <w:tcW w:w="1512" w:type="dxa"/>
            <w:shd w:val="clear" w:color="auto" w:fill="auto"/>
          </w:tcPr>
          <w:p w14:paraId="75F06336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221B0142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010C1786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1D23DE8B" w14:textId="77777777" w:rsidTr="00933C27">
        <w:tc>
          <w:tcPr>
            <w:tcW w:w="2712" w:type="dxa"/>
            <w:vMerge/>
            <w:shd w:val="clear" w:color="auto" w:fill="auto"/>
          </w:tcPr>
          <w:p w14:paraId="3AF6B4C9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14:paraId="25824C3A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Human performance and limitations</w:t>
            </w:r>
          </w:p>
        </w:tc>
        <w:tc>
          <w:tcPr>
            <w:tcW w:w="1512" w:type="dxa"/>
            <w:shd w:val="clear" w:color="auto" w:fill="auto"/>
          </w:tcPr>
          <w:p w14:paraId="12B3124F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7AD20DE1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676B5EE1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5B828604" w14:textId="77777777" w:rsidTr="00933C27">
        <w:tc>
          <w:tcPr>
            <w:tcW w:w="2712" w:type="dxa"/>
            <w:vMerge/>
            <w:shd w:val="clear" w:color="auto" w:fill="auto"/>
          </w:tcPr>
          <w:p w14:paraId="041D3731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14:paraId="6FDB0B38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Social psychology</w:t>
            </w:r>
          </w:p>
        </w:tc>
        <w:tc>
          <w:tcPr>
            <w:tcW w:w="1512" w:type="dxa"/>
            <w:shd w:val="clear" w:color="auto" w:fill="auto"/>
          </w:tcPr>
          <w:p w14:paraId="414A5AEE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</w:tcPr>
          <w:p w14:paraId="5C8F3267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7C8D805E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03397846" w14:textId="77777777" w:rsidTr="00933C27">
        <w:tc>
          <w:tcPr>
            <w:tcW w:w="2712" w:type="dxa"/>
            <w:vMerge/>
            <w:shd w:val="clear" w:color="auto" w:fill="auto"/>
          </w:tcPr>
          <w:p w14:paraId="395C28A3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14:paraId="1F8FBF3F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Factors that affect performance</w:t>
            </w:r>
          </w:p>
        </w:tc>
        <w:tc>
          <w:tcPr>
            <w:tcW w:w="1512" w:type="dxa"/>
            <w:shd w:val="clear" w:color="auto" w:fill="auto"/>
          </w:tcPr>
          <w:p w14:paraId="68A8990B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27042DF0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66631C16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67AB5388" w14:textId="77777777" w:rsidTr="00933C27">
        <w:tc>
          <w:tcPr>
            <w:tcW w:w="2712" w:type="dxa"/>
            <w:vMerge/>
            <w:shd w:val="clear" w:color="auto" w:fill="auto"/>
          </w:tcPr>
          <w:p w14:paraId="4EC7C7B5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14:paraId="61454006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Physical environment</w:t>
            </w:r>
          </w:p>
        </w:tc>
        <w:tc>
          <w:tcPr>
            <w:tcW w:w="1512" w:type="dxa"/>
            <w:shd w:val="clear" w:color="auto" w:fill="auto"/>
          </w:tcPr>
          <w:p w14:paraId="38B60BC9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</w:tcPr>
          <w:p w14:paraId="3AEEDD2F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78A832A1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562EB867" w14:textId="77777777" w:rsidTr="00933C27">
        <w:tc>
          <w:tcPr>
            <w:tcW w:w="2712" w:type="dxa"/>
            <w:vMerge/>
            <w:shd w:val="clear" w:color="auto" w:fill="auto"/>
          </w:tcPr>
          <w:p w14:paraId="32B06ACA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14:paraId="34FD8DD1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Tasks</w:t>
            </w:r>
          </w:p>
        </w:tc>
        <w:tc>
          <w:tcPr>
            <w:tcW w:w="1512" w:type="dxa"/>
            <w:shd w:val="clear" w:color="auto" w:fill="auto"/>
          </w:tcPr>
          <w:p w14:paraId="7E365ADF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</w:tcPr>
          <w:p w14:paraId="064915F3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3CDBC559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3EB7D379" w14:textId="77777777" w:rsidTr="00933C27">
        <w:tc>
          <w:tcPr>
            <w:tcW w:w="2712" w:type="dxa"/>
            <w:vMerge/>
            <w:shd w:val="clear" w:color="auto" w:fill="auto"/>
          </w:tcPr>
          <w:p w14:paraId="596535C9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14:paraId="1ACD4F37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Communication</w:t>
            </w:r>
          </w:p>
        </w:tc>
        <w:tc>
          <w:tcPr>
            <w:tcW w:w="1512" w:type="dxa"/>
            <w:shd w:val="clear" w:color="auto" w:fill="auto"/>
          </w:tcPr>
          <w:p w14:paraId="5164B9BC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20364973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5DAC86AF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59CC5AB6" w14:textId="77777777" w:rsidTr="00933C27">
        <w:tc>
          <w:tcPr>
            <w:tcW w:w="2712" w:type="dxa"/>
            <w:vMerge/>
            <w:shd w:val="clear" w:color="auto" w:fill="auto"/>
          </w:tcPr>
          <w:p w14:paraId="2D389203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14:paraId="6E465ABF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Human error</w:t>
            </w:r>
          </w:p>
        </w:tc>
        <w:tc>
          <w:tcPr>
            <w:tcW w:w="1512" w:type="dxa"/>
            <w:shd w:val="clear" w:color="auto" w:fill="auto"/>
          </w:tcPr>
          <w:p w14:paraId="1C14538A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52D59C3D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67D7B875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02EB5D71" w14:textId="77777777" w:rsidTr="00933C27">
        <w:tc>
          <w:tcPr>
            <w:tcW w:w="2712" w:type="dxa"/>
            <w:vMerge/>
            <w:shd w:val="clear" w:color="auto" w:fill="auto"/>
          </w:tcPr>
          <w:p w14:paraId="0FC0DBC6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14:paraId="74BC04BB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Safety Management</w:t>
            </w:r>
          </w:p>
        </w:tc>
        <w:tc>
          <w:tcPr>
            <w:tcW w:w="1512" w:type="dxa"/>
            <w:shd w:val="clear" w:color="auto" w:fill="auto"/>
          </w:tcPr>
          <w:p w14:paraId="6C0E76E9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01F4C7F4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26A78022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3AC07EC6" w14:textId="77777777" w:rsidTr="00933C27">
        <w:tc>
          <w:tcPr>
            <w:tcW w:w="2712" w:type="dxa"/>
            <w:vMerge/>
            <w:shd w:val="clear" w:color="auto" w:fill="auto"/>
          </w:tcPr>
          <w:p w14:paraId="1A6C6E4D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14:paraId="4CD046EE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The ‘Dirty Dozen’ and risk mitigation</w:t>
            </w:r>
          </w:p>
        </w:tc>
        <w:tc>
          <w:tcPr>
            <w:tcW w:w="1512" w:type="dxa"/>
            <w:shd w:val="clear" w:color="auto" w:fill="auto"/>
          </w:tcPr>
          <w:p w14:paraId="6D3E09D3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000BDD0A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622B85FF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767E8B75" w14:textId="77777777" w:rsidTr="00933C27">
        <w:tc>
          <w:tcPr>
            <w:tcW w:w="2712" w:type="dxa"/>
            <w:vMerge w:val="restart"/>
            <w:shd w:val="clear" w:color="auto" w:fill="auto"/>
          </w:tcPr>
          <w:p w14:paraId="05CC5211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10. Aviation Legislation</w:t>
            </w:r>
          </w:p>
          <w:p w14:paraId="0A750B61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14:paraId="47423A5D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Regulatory framework</w:t>
            </w:r>
          </w:p>
        </w:tc>
        <w:tc>
          <w:tcPr>
            <w:tcW w:w="1512" w:type="dxa"/>
            <w:shd w:val="clear" w:color="auto" w:fill="auto"/>
          </w:tcPr>
          <w:p w14:paraId="52C5EF7B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</w:tcPr>
          <w:p w14:paraId="0E811887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0996BA87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7CD48BFC" w14:textId="77777777" w:rsidTr="00933C27">
        <w:tc>
          <w:tcPr>
            <w:tcW w:w="2712" w:type="dxa"/>
            <w:vMerge/>
            <w:shd w:val="clear" w:color="auto" w:fill="auto"/>
          </w:tcPr>
          <w:p w14:paraId="6FB8ED1B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</w:tcPr>
          <w:p w14:paraId="246D0A57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Certifying staff-maintenance</w:t>
            </w:r>
          </w:p>
        </w:tc>
        <w:tc>
          <w:tcPr>
            <w:tcW w:w="1512" w:type="dxa"/>
            <w:shd w:val="clear" w:color="auto" w:fill="auto"/>
          </w:tcPr>
          <w:p w14:paraId="063263E1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562E7206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4ED92E5D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4C9EADF1" w14:textId="77777777" w:rsidTr="00933C27">
        <w:tc>
          <w:tcPr>
            <w:tcW w:w="2712" w:type="dxa"/>
            <w:vMerge/>
            <w:shd w:val="clear" w:color="auto" w:fill="auto"/>
          </w:tcPr>
          <w:p w14:paraId="010B3976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26A82189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Approved maintenance organisations</w:t>
            </w:r>
          </w:p>
        </w:tc>
        <w:tc>
          <w:tcPr>
            <w:tcW w:w="1512" w:type="dxa"/>
            <w:shd w:val="clear" w:color="auto" w:fill="auto"/>
          </w:tcPr>
          <w:p w14:paraId="1B1B4B0E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011B259A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097E480C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68E23746" w14:textId="77777777" w:rsidTr="00933C27">
        <w:tc>
          <w:tcPr>
            <w:tcW w:w="2712" w:type="dxa"/>
            <w:vMerge/>
            <w:shd w:val="clear" w:color="auto" w:fill="auto"/>
          </w:tcPr>
          <w:p w14:paraId="7E83DF5F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241D4423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Independent certifying staff</w:t>
            </w:r>
          </w:p>
        </w:tc>
        <w:tc>
          <w:tcPr>
            <w:tcW w:w="1512" w:type="dxa"/>
            <w:shd w:val="clear" w:color="auto" w:fill="auto"/>
          </w:tcPr>
          <w:p w14:paraId="11CBB9AD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4" w:type="dxa"/>
            <w:shd w:val="clear" w:color="auto" w:fill="auto"/>
          </w:tcPr>
          <w:p w14:paraId="4F9ED5D9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1B7EC1EC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66523E35" w14:textId="77777777" w:rsidTr="00933C27">
        <w:tc>
          <w:tcPr>
            <w:tcW w:w="2712" w:type="dxa"/>
            <w:vMerge/>
            <w:shd w:val="clear" w:color="auto" w:fill="auto"/>
          </w:tcPr>
          <w:p w14:paraId="496F6FA4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531AC00B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Air operations</w:t>
            </w:r>
          </w:p>
        </w:tc>
        <w:tc>
          <w:tcPr>
            <w:tcW w:w="1512" w:type="dxa"/>
            <w:shd w:val="clear" w:color="auto" w:fill="auto"/>
          </w:tcPr>
          <w:p w14:paraId="44463B31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</w:tcPr>
          <w:p w14:paraId="55598E6E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67BA04AD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4FC90AB1" w14:textId="77777777" w:rsidTr="00933C27">
        <w:tc>
          <w:tcPr>
            <w:tcW w:w="2712" w:type="dxa"/>
            <w:vMerge/>
            <w:shd w:val="clear" w:color="auto" w:fill="auto"/>
          </w:tcPr>
          <w:p w14:paraId="7C295D87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59F601EC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Certification of aircraft, parts and appliances</w:t>
            </w:r>
          </w:p>
        </w:tc>
        <w:tc>
          <w:tcPr>
            <w:tcW w:w="1512" w:type="dxa"/>
            <w:shd w:val="clear" w:color="auto" w:fill="auto"/>
          </w:tcPr>
          <w:p w14:paraId="4DB49A91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249A92BB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58FBD28B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1E5BAEE5" w14:textId="77777777" w:rsidTr="00933C27">
        <w:tc>
          <w:tcPr>
            <w:tcW w:w="2712" w:type="dxa"/>
            <w:vMerge/>
            <w:shd w:val="clear" w:color="auto" w:fill="auto"/>
          </w:tcPr>
          <w:p w14:paraId="6EAC0D3A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59845D9C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Continuing airworthiness</w:t>
            </w:r>
          </w:p>
        </w:tc>
        <w:tc>
          <w:tcPr>
            <w:tcW w:w="1512" w:type="dxa"/>
            <w:shd w:val="clear" w:color="auto" w:fill="auto"/>
          </w:tcPr>
          <w:p w14:paraId="4608071B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3D05840E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17A7E07C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4F352A76" w14:textId="77777777" w:rsidTr="00933C27">
        <w:tc>
          <w:tcPr>
            <w:tcW w:w="2712" w:type="dxa"/>
            <w:vMerge/>
            <w:shd w:val="clear" w:color="auto" w:fill="auto"/>
          </w:tcPr>
          <w:p w14:paraId="3E51435C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4E91F4CA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Oversight principles in continuing airworthiness</w:t>
            </w:r>
          </w:p>
        </w:tc>
        <w:tc>
          <w:tcPr>
            <w:tcW w:w="1512" w:type="dxa"/>
            <w:shd w:val="clear" w:color="auto" w:fill="auto"/>
          </w:tcPr>
          <w:p w14:paraId="5068D774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</w:tcPr>
          <w:p w14:paraId="611E5076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6301981B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763427DE" w14:textId="77777777" w:rsidTr="00933C27">
        <w:tc>
          <w:tcPr>
            <w:tcW w:w="2712" w:type="dxa"/>
            <w:vMerge/>
            <w:shd w:val="clear" w:color="auto" w:fill="auto"/>
          </w:tcPr>
          <w:p w14:paraId="45AAC4DD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434F1D83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Maintenance and certification beyond the current EU regulations (if not superseded by EU requirements)</w:t>
            </w:r>
          </w:p>
        </w:tc>
        <w:tc>
          <w:tcPr>
            <w:tcW w:w="1512" w:type="dxa"/>
            <w:shd w:val="clear" w:color="auto" w:fill="auto"/>
          </w:tcPr>
          <w:p w14:paraId="4D2C1284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</w:tcPr>
          <w:p w14:paraId="2ECF2952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5C7100AF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5C82CF22" w14:textId="77777777" w:rsidTr="00933C27">
        <w:tc>
          <w:tcPr>
            <w:tcW w:w="2712" w:type="dxa"/>
            <w:vMerge/>
            <w:shd w:val="clear" w:color="auto" w:fill="auto"/>
          </w:tcPr>
          <w:p w14:paraId="49EA57E0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3E39F954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Cybersecurity in Aviation Maintenance</w:t>
            </w:r>
          </w:p>
        </w:tc>
        <w:tc>
          <w:tcPr>
            <w:tcW w:w="1512" w:type="dxa"/>
            <w:shd w:val="clear" w:color="auto" w:fill="auto"/>
          </w:tcPr>
          <w:p w14:paraId="511ED3E5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</w:tcPr>
          <w:p w14:paraId="26B3E3DD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5E396FCC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217E3F7E" w14:textId="77777777" w:rsidTr="00933C27">
        <w:tc>
          <w:tcPr>
            <w:tcW w:w="2712" w:type="dxa"/>
            <w:vMerge w:val="restart"/>
            <w:shd w:val="clear" w:color="auto" w:fill="auto"/>
          </w:tcPr>
          <w:p w14:paraId="21512604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11. Turbine Aeroplane Aerodynamics, Structures and Systems</w:t>
            </w:r>
          </w:p>
        </w:tc>
        <w:tc>
          <w:tcPr>
            <w:tcW w:w="2320" w:type="dxa"/>
            <w:shd w:val="clear" w:color="auto" w:fill="auto"/>
          </w:tcPr>
          <w:p w14:paraId="412C390D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Theory of flight</w:t>
            </w:r>
          </w:p>
        </w:tc>
        <w:tc>
          <w:tcPr>
            <w:tcW w:w="1512" w:type="dxa"/>
            <w:shd w:val="clear" w:color="auto" w:fill="auto"/>
          </w:tcPr>
          <w:p w14:paraId="58957A25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797BAFC9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1913A3C3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1965853C" w14:textId="77777777" w:rsidTr="00933C27">
        <w:tc>
          <w:tcPr>
            <w:tcW w:w="2712" w:type="dxa"/>
            <w:vMerge/>
            <w:shd w:val="clear" w:color="auto" w:fill="auto"/>
          </w:tcPr>
          <w:p w14:paraId="03567B7A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27CB9B5D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Airframe structures (ATA 51)</w:t>
            </w:r>
          </w:p>
        </w:tc>
        <w:tc>
          <w:tcPr>
            <w:tcW w:w="1512" w:type="dxa"/>
            <w:shd w:val="clear" w:color="auto" w:fill="auto"/>
          </w:tcPr>
          <w:p w14:paraId="4914006C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1F610D92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695267D0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341A5D3F" w14:textId="77777777" w:rsidTr="00933C27">
        <w:tc>
          <w:tcPr>
            <w:tcW w:w="2712" w:type="dxa"/>
            <w:vMerge/>
            <w:shd w:val="clear" w:color="auto" w:fill="auto"/>
          </w:tcPr>
          <w:p w14:paraId="66B50D23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4AC5D659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Airframe structures-aeroplanes (ATA 52/53/56/57/55/54)</w:t>
            </w:r>
          </w:p>
        </w:tc>
        <w:tc>
          <w:tcPr>
            <w:tcW w:w="1512" w:type="dxa"/>
            <w:shd w:val="clear" w:color="auto" w:fill="auto"/>
          </w:tcPr>
          <w:p w14:paraId="22BCFDFC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4768645E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0ADF505B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7A690290" w14:textId="77777777" w:rsidTr="00933C27">
        <w:tc>
          <w:tcPr>
            <w:tcW w:w="2712" w:type="dxa"/>
            <w:vMerge/>
            <w:shd w:val="clear" w:color="auto" w:fill="auto"/>
          </w:tcPr>
          <w:p w14:paraId="7277F77A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7F5DE8FF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Air conditioning and cabin pressurisation (ATA 21)</w:t>
            </w:r>
          </w:p>
        </w:tc>
        <w:tc>
          <w:tcPr>
            <w:tcW w:w="1512" w:type="dxa"/>
            <w:shd w:val="clear" w:color="auto" w:fill="auto"/>
          </w:tcPr>
          <w:p w14:paraId="50C06B35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4" w:type="dxa"/>
            <w:shd w:val="clear" w:color="auto" w:fill="auto"/>
          </w:tcPr>
          <w:p w14:paraId="00DDB1BD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53F85F33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0C1160F4" w14:textId="77777777" w:rsidTr="00933C27">
        <w:tc>
          <w:tcPr>
            <w:tcW w:w="2712" w:type="dxa"/>
            <w:vMerge/>
            <w:shd w:val="clear" w:color="auto" w:fill="auto"/>
          </w:tcPr>
          <w:p w14:paraId="29944E37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39897038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Instruments/ avionics systems (ATA 31/22/23/34)</w:t>
            </w:r>
          </w:p>
        </w:tc>
        <w:tc>
          <w:tcPr>
            <w:tcW w:w="1512" w:type="dxa"/>
            <w:shd w:val="clear" w:color="auto" w:fill="auto"/>
          </w:tcPr>
          <w:p w14:paraId="68A2DED2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4B4B0D42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19487731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225ACC2B" w14:textId="77777777" w:rsidTr="00933C27">
        <w:tc>
          <w:tcPr>
            <w:tcW w:w="2712" w:type="dxa"/>
            <w:vMerge/>
            <w:shd w:val="clear" w:color="auto" w:fill="auto"/>
          </w:tcPr>
          <w:p w14:paraId="11C1356E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3C2B66B2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Electrical power (ATA 24)</w:t>
            </w:r>
          </w:p>
        </w:tc>
        <w:tc>
          <w:tcPr>
            <w:tcW w:w="1512" w:type="dxa"/>
            <w:shd w:val="clear" w:color="auto" w:fill="auto"/>
          </w:tcPr>
          <w:p w14:paraId="680F9B2B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4" w:type="dxa"/>
            <w:shd w:val="clear" w:color="auto" w:fill="auto"/>
          </w:tcPr>
          <w:p w14:paraId="39C0BF07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326D336E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32535231" w14:textId="77777777" w:rsidTr="00933C27">
        <w:tc>
          <w:tcPr>
            <w:tcW w:w="2712" w:type="dxa"/>
            <w:vMerge/>
            <w:shd w:val="clear" w:color="auto" w:fill="auto"/>
          </w:tcPr>
          <w:p w14:paraId="105752DC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01126F1C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Equipment and furnishings (ATA 25)</w:t>
            </w:r>
          </w:p>
        </w:tc>
        <w:tc>
          <w:tcPr>
            <w:tcW w:w="1512" w:type="dxa"/>
            <w:shd w:val="clear" w:color="auto" w:fill="auto"/>
          </w:tcPr>
          <w:p w14:paraId="3B3D2697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33FE4925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3D48F106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70BA73E4" w14:textId="77777777" w:rsidTr="00933C27">
        <w:tc>
          <w:tcPr>
            <w:tcW w:w="2712" w:type="dxa"/>
            <w:vMerge/>
            <w:shd w:val="clear" w:color="auto" w:fill="auto"/>
          </w:tcPr>
          <w:p w14:paraId="4184E191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21CE4142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Fire protection (ATA 26)</w:t>
            </w:r>
          </w:p>
        </w:tc>
        <w:tc>
          <w:tcPr>
            <w:tcW w:w="1512" w:type="dxa"/>
            <w:shd w:val="clear" w:color="auto" w:fill="auto"/>
          </w:tcPr>
          <w:p w14:paraId="00AA42B1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</w:tcPr>
          <w:p w14:paraId="1ECD3F3E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42FFF72E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1EC77DAF" w14:textId="77777777" w:rsidTr="00933C27">
        <w:tc>
          <w:tcPr>
            <w:tcW w:w="2712" w:type="dxa"/>
            <w:vMerge/>
            <w:shd w:val="clear" w:color="auto" w:fill="auto"/>
          </w:tcPr>
          <w:p w14:paraId="3BFCE19F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6F686AE6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Flight controls (ATA 27)</w:t>
            </w:r>
          </w:p>
        </w:tc>
        <w:tc>
          <w:tcPr>
            <w:tcW w:w="1512" w:type="dxa"/>
            <w:shd w:val="clear" w:color="auto" w:fill="auto"/>
          </w:tcPr>
          <w:p w14:paraId="13D9E71A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4" w:type="dxa"/>
            <w:shd w:val="clear" w:color="auto" w:fill="auto"/>
          </w:tcPr>
          <w:p w14:paraId="29839981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38A4A129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372B3567" w14:textId="77777777" w:rsidTr="00933C27">
        <w:tc>
          <w:tcPr>
            <w:tcW w:w="2712" w:type="dxa"/>
            <w:vMerge/>
            <w:shd w:val="clear" w:color="auto" w:fill="auto"/>
          </w:tcPr>
          <w:p w14:paraId="662D699B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773940A3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Fuel systems (ATA 28/47)</w:t>
            </w:r>
          </w:p>
        </w:tc>
        <w:tc>
          <w:tcPr>
            <w:tcW w:w="1512" w:type="dxa"/>
            <w:shd w:val="clear" w:color="auto" w:fill="auto"/>
          </w:tcPr>
          <w:p w14:paraId="6A71AB8B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4" w:type="dxa"/>
            <w:shd w:val="clear" w:color="auto" w:fill="auto"/>
          </w:tcPr>
          <w:p w14:paraId="25CED6EE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0B181D5D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2DB35DA2" w14:textId="77777777" w:rsidTr="00933C27">
        <w:tc>
          <w:tcPr>
            <w:tcW w:w="2712" w:type="dxa"/>
            <w:vMerge/>
            <w:shd w:val="clear" w:color="auto" w:fill="auto"/>
          </w:tcPr>
          <w:p w14:paraId="0FAC883D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68F33B23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Hydraulic power (ATA 29)</w:t>
            </w:r>
          </w:p>
        </w:tc>
        <w:tc>
          <w:tcPr>
            <w:tcW w:w="1512" w:type="dxa"/>
            <w:shd w:val="clear" w:color="auto" w:fill="auto"/>
          </w:tcPr>
          <w:p w14:paraId="5630A9A5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4" w:type="dxa"/>
            <w:shd w:val="clear" w:color="auto" w:fill="auto"/>
          </w:tcPr>
          <w:p w14:paraId="23E9096B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3E1B059E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</w:tr>
      <w:tr w:rsidR="002B75D5" w:rsidRPr="002B75D5" w14:paraId="6B8F4152" w14:textId="77777777" w:rsidTr="00933C27">
        <w:tc>
          <w:tcPr>
            <w:tcW w:w="2712" w:type="dxa"/>
            <w:vMerge/>
            <w:shd w:val="clear" w:color="auto" w:fill="auto"/>
          </w:tcPr>
          <w:p w14:paraId="551BE485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2A1AA5E6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Ice and Rain protection (ATA 30)</w:t>
            </w:r>
          </w:p>
        </w:tc>
        <w:tc>
          <w:tcPr>
            <w:tcW w:w="1512" w:type="dxa"/>
            <w:shd w:val="clear" w:color="auto" w:fill="auto"/>
          </w:tcPr>
          <w:p w14:paraId="5B5B2B64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4" w:type="dxa"/>
            <w:shd w:val="clear" w:color="auto" w:fill="auto"/>
          </w:tcPr>
          <w:p w14:paraId="539C7611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346A42BE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</w:tr>
      <w:tr w:rsidR="002B75D5" w:rsidRPr="002B75D5" w14:paraId="1EE6D23F" w14:textId="77777777" w:rsidTr="00933C27">
        <w:tc>
          <w:tcPr>
            <w:tcW w:w="2712" w:type="dxa"/>
            <w:vMerge/>
            <w:shd w:val="clear" w:color="auto" w:fill="auto"/>
          </w:tcPr>
          <w:p w14:paraId="71C9DFDF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689E5C3B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Landing gear (ATA 32)</w:t>
            </w:r>
          </w:p>
        </w:tc>
        <w:tc>
          <w:tcPr>
            <w:tcW w:w="1512" w:type="dxa"/>
            <w:shd w:val="clear" w:color="auto" w:fill="auto"/>
          </w:tcPr>
          <w:p w14:paraId="1E4524C5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4" w:type="dxa"/>
            <w:shd w:val="clear" w:color="auto" w:fill="auto"/>
          </w:tcPr>
          <w:p w14:paraId="5DA04B2B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697093E6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4D9D0F65" w14:textId="77777777" w:rsidTr="00933C27">
        <w:tc>
          <w:tcPr>
            <w:tcW w:w="2712" w:type="dxa"/>
            <w:vMerge/>
            <w:shd w:val="clear" w:color="auto" w:fill="auto"/>
          </w:tcPr>
          <w:p w14:paraId="181C7FC0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185D9975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Lights (ATA 33)</w:t>
            </w:r>
          </w:p>
        </w:tc>
        <w:tc>
          <w:tcPr>
            <w:tcW w:w="1512" w:type="dxa"/>
            <w:shd w:val="clear" w:color="auto" w:fill="auto"/>
          </w:tcPr>
          <w:p w14:paraId="59D4D387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4" w:type="dxa"/>
            <w:shd w:val="clear" w:color="auto" w:fill="auto"/>
          </w:tcPr>
          <w:p w14:paraId="54C3BA75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73D5013A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55241536" w14:textId="77777777" w:rsidTr="00933C27">
        <w:tc>
          <w:tcPr>
            <w:tcW w:w="2712" w:type="dxa"/>
            <w:vMerge/>
            <w:shd w:val="clear" w:color="auto" w:fill="auto"/>
          </w:tcPr>
          <w:p w14:paraId="1D648350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340E63F0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Oxygen (ATA 35)</w:t>
            </w:r>
          </w:p>
        </w:tc>
        <w:tc>
          <w:tcPr>
            <w:tcW w:w="1512" w:type="dxa"/>
            <w:shd w:val="clear" w:color="auto" w:fill="auto"/>
          </w:tcPr>
          <w:p w14:paraId="271CB9CB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4" w:type="dxa"/>
            <w:shd w:val="clear" w:color="auto" w:fill="auto"/>
          </w:tcPr>
          <w:p w14:paraId="14105ECA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53112E25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6D5B65C3" w14:textId="77777777" w:rsidTr="00933C27">
        <w:tc>
          <w:tcPr>
            <w:tcW w:w="2712" w:type="dxa"/>
            <w:vMerge/>
            <w:shd w:val="clear" w:color="auto" w:fill="auto"/>
          </w:tcPr>
          <w:p w14:paraId="644E954D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35C29F43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Pneumatics/vacuum (ATA 36)</w:t>
            </w:r>
          </w:p>
        </w:tc>
        <w:tc>
          <w:tcPr>
            <w:tcW w:w="1512" w:type="dxa"/>
            <w:shd w:val="clear" w:color="auto" w:fill="auto"/>
          </w:tcPr>
          <w:p w14:paraId="0664A396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4" w:type="dxa"/>
            <w:shd w:val="clear" w:color="auto" w:fill="auto"/>
          </w:tcPr>
          <w:p w14:paraId="5DE46797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1E66EB3E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09F8B179" w14:textId="77777777" w:rsidTr="00933C27">
        <w:tc>
          <w:tcPr>
            <w:tcW w:w="2712" w:type="dxa"/>
            <w:vMerge/>
            <w:shd w:val="clear" w:color="auto" w:fill="auto"/>
          </w:tcPr>
          <w:p w14:paraId="665BEB8A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6F67F727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Water/ waste (ATA 38)</w:t>
            </w:r>
          </w:p>
        </w:tc>
        <w:tc>
          <w:tcPr>
            <w:tcW w:w="1512" w:type="dxa"/>
            <w:shd w:val="clear" w:color="auto" w:fill="auto"/>
          </w:tcPr>
          <w:p w14:paraId="02819433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4" w:type="dxa"/>
            <w:shd w:val="clear" w:color="auto" w:fill="auto"/>
          </w:tcPr>
          <w:p w14:paraId="401F13E9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034BB202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11BCFBC2" w14:textId="77777777" w:rsidTr="00933C27">
        <w:tc>
          <w:tcPr>
            <w:tcW w:w="2712" w:type="dxa"/>
            <w:vMerge/>
            <w:shd w:val="clear" w:color="auto" w:fill="auto"/>
          </w:tcPr>
          <w:p w14:paraId="24BD3206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0934CA18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On board maintenance systems (ATA 45)</w:t>
            </w:r>
          </w:p>
        </w:tc>
        <w:tc>
          <w:tcPr>
            <w:tcW w:w="1512" w:type="dxa"/>
            <w:shd w:val="clear" w:color="auto" w:fill="auto"/>
          </w:tcPr>
          <w:p w14:paraId="4939AE9B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44EC5520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398A827E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120D213F" w14:textId="77777777" w:rsidTr="00933C27">
        <w:tc>
          <w:tcPr>
            <w:tcW w:w="2712" w:type="dxa"/>
            <w:vMerge/>
            <w:shd w:val="clear" w:color="auto" w:fill="auto"/>
          </w:tcPr>
          <w:p w14:paraId="1A130F1B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6837392D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Integrated Modular Avionics (ATA 42)</w:t>
            </w:r>
          </w:p>
        </w:tc>
        <w:tc>
          <w:tcPr>
            <w:tcW w:w="1512" w:type="dxa"/>
            <w:shd w:val="clear" w:color="auto" w:fill="auto"/>
          </w:tcPr>
          <w:p w14:paraId="2999604C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7C0FFB21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71" w:type="dxa"/>
            <w:shd w:val="clear" w:color="auto" w:fill="auto"/>
          </w:tcPr>
          <w:p w14:paraId="0C2211AF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B75D5" w:rsidRPr="002B75D5" w14:paraId="20CE3258" w14:textId="77777777" w:rsidTr="00933C27">
        <w:tc>
          <w:tcPr>
            <w:tcW w:w="2712" w:type="dxa"/>
            <w:vMerge/>
            <w:shd w:val="clear" w:color="auto" w:fill="auto"/>
          </w:tcPr>
          <w:p w14:paraId="1CC129FB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39744F96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Cabin Systems (ATA 44)</w:t>
            </w:r>
          </w:p>
        </w:tc>
        <w:tc>
          <w:tcPr>
            <w:tcW w:w="1512" w:type="dxa"/>
            <w:shd w:val="clear" w:color="auto" w:fill="auto"/>
          </w:tcPr>
          <w:p w14:paraId="3E1DF952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1EF291BD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71" w:type="dxa"/>
            <w:shd w:val="clear" w:color="auto" w:fill="auto"/>
          </w:tcPr>
          <w:p w14:paraId="5ACDB60F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B75D5" w:rsidRPr="002B75D5" w14:paraId="62FB0447" w14:textId="77777777" w:rsidTr="00933C27">
        <w:tc>
          <w:tcPr>
            <w:tcW w:w="2712" w:type="dxa"/>
            <w:vMerge/>
            <w:shd w:val="clear" w:color="auto" w:fill="auto"/>
          </w:tcPr>
          <w:p w14:paraId="216E2C18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1A9E4B32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Information Systems (ATA 46)</w:t>
            </w:r>
          </w:p>
        </w:tc>
        <w:tc>
          <w:tcPr>
            <w:tcW w:w="1512" w:type="dxa"/>
            <w:shd w:val="clear" w:color="auto" w:fill="auto"/>
          </w:tcPr>
          <w:p w14:paraId="45B772AA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29B6B1C3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71" w:type="dxa"/>
            <w:shd w:val="clear" w:color="auto" w:fill="auto"/>
          </w:tcPr>
          <w:p w14:paraId="60CE3CB0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B75D5" w:rsidRPr="002B75D5" w14:paraId="54968D44" w14:textId="77777777" w:rsidTr="00933C27">
        <w:tc>
          <w:tcPr>
            <w:tcW w:w="2712" w:type="dxa"/>
            <w:vMerge w:val="restart"/>
            <w:shd w:val="clear" w:color="auto" w:fill="auto"/>
          </w:tcPr>
          <w:p w14:paraId="52DFF78D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15. Gas Turbine Engine</w:t>
            </w:r>
          </w:p>
          <w:p w14:paraId="7528BB4E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36A68C6F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Fundamentals</w:t>
            </w:r>
          </w:p>
        </w:tc>
        <w:tc>
          <w:tcPr>
            <w:tcW w:w="1512" w:type="dxa"/>
            <w:shd w:val="clear" w:color="auto" w:fill="auto"/>
          </w:tcPr>
          <w:p w14:paraId="2E6643C9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2443381C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41CC4597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44350FDF" w14:textId="77777777" w:rsidTr="00933C27">
        <w:tc>
          <w:tcPr>
            <w:tcW w:w="2712" w:type="dxa"/>
            <w:vMerge/>
            <w:shd w:val="clear" w:color="auto" w:fill="auto"/>
          </w:tcPr>
          <w:p w14:paraId="2EB65A9F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24BF5556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Engine performance</w:t>
            </w:r>
          </w:p>
        </w:tc>
        <w:tc>
          <w:tcPr>
            <w:tcW w:w="1512" w:type="dxa"/>
            <w:shd w:val="clear" w:color="auto" w:fill="auto"/>
          </w:tcPr>
          <w:p w14:paraId="5B399A55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4BE2A3C4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50B17DD4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75D60D28" w14:textId="77777777" w:rsidTr="00933C27">
        <w:tc>
          <w:tcPr>
            <w:tcW w:w="2712" w:type="dxa"/>
            <w:vMerge/>
            <w:shd w:val="clear" w:color="auto" w:fill="auto"/>
          </w:tcPr>
          <w:p w14:paraId="42AEC065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4517A920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Inlet</w:t>
            </w:r>
          </w:p>
        </w:tc>
        <w:tc>
          <w:tcPr>
            <w:tcW w:w="1512" w:type="dxa"/>
            <w:shd w:val="clear" w:color="auto" w:fill="auto"/>
          </w:tcPr>
          <w:p w14:paraId="37C00093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5BE2D9F9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28D105BE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43800D5A" w14:textId="77777777" w:rsidTr="00933C27">
        <w:tc>
          <w:tcPr>
            <w:tcW w:w="2712" w:type="dxa"/>
            <w:vMerge/>
            <w:shd w:val="clear" w:color="auto" w:fill="auto"/>
          </w:tcPr>
          <w:p w14:paraId="2FC3AE25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00FC899A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Compressors</w:t>
            </w:r>
          </w:p>
        </w:tc>
        <w:tc>
          <w:tcPr>
            <w:tcW w:w="1512" w:type="dxa"/>
            <w:shd w:val="clear" w:color="auto" w:fill="auto"/>
          </w:tcPr>
          <w:p w14:paraId="73378959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349D0236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066A9FC5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058BF901" w14:textId="77777777" w:rsidTr="00933C27">
        <w:tc>
          <w:tcPr>
            <w:tcW w:w="2712" w:type="dxa"/>
            <w:vMerge/>
            <w:shd w:val="clear" w:color="auto" w:fill="auto"/>
          </w:tcPr>
          <w:p w14:paraId="228D05CC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17241D42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Combustion section</w:t>
            </w:r>
          </w:p>
        </w:tc>
        <w:tc>
          <w:tcPr>
            <w:tcW w:w="1512" w:type="dxa"/>
            <w:shd w:val="clear" w:color="auto" w:fill="auto"/>
          </w:tcPr>
          <w:p w14:paraId="5F831EA7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443BD6EB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46B0BE93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5FCAE1FB" w14:textId="77777777" w:rsidTr="00933C27">
        <w:tc>
          <w:tcPr>
            <w:tcW w:w="2712" w:type="dxa"/>
            <w:vMerge/>
            <w:shd w:val="clear" w:color="auto" w:fill="auto"/>
          </w:tcPr>
          <w:p w14:paraId="65DC488B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4ED7EAA4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Turbine section</w:t>
            </w:r>
          </w:p>
        </w:tc>
        <w:tc>
          <w:tcPr>
            <w:tcW w:w="1512" w:type="dxa"/>
            <w:shd w:val="clear" w:color="auto" w:fill="auto"/>
          </w:tcPr>
          <w:p w14:paraId="4C516FDE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6B3D6CC4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2E82823B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4B1DCEEE" w14:textId="77777777" w:rsidTr="00933C27">
        <w:tc>
          <w:tcPr>
            <w:tcW w:w="2712" w:type="dxa"/>
            <w:vMerge/>
            <w:shd w:val="clear" w:color="auto" w:fill="auto"/>
          </w:tcPr>
          <w:p w14:paraId="054C3E24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58F8AA64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Exhaust</w:t>
            </w:r>
          </w:p>
        </w:tc>
        <w:tc>
          <w:tcPr>
            <w:tcW w:w="1512" w:type="dxa"/>
            <w:shd w:val="clear" w:color="auto" w:fill="auto"/>
          </w:tcPr>
          <w:p w14:paraId="56ADAAD3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5F7F3B17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2F0AC469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311E0C0D" w14:textId="77777777" w:rsidTr="00933C27">
        <w:tc>
          <w:tcPr>
            <w:tcW w:w="2712" w:type="dxa"/>
            <w:vMerge/>
            <w:shd w:val="clear" w:color="auto" w:fill="auto"/>
          </w:tcPr>
          <w:p w14:paraId="519851AF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5B827C84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Bearings and seals</w:t>
            </w:r>
          </w:p>
        </w:tc>
        <w:tc>
          <w:tcPr>
            <w:tcW w:w="1512" w:type="dxa"/>
            <w:shd w:val="clear" w:color="auto" w:fill="auto"/>
          </w:tcPr>
          <w:p w14:paraId="37EFBAE8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02E21FCA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37EA4321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2632BC46" w14:textId="77777777" w:rsidTr="00933C27">
        <w:tc>
          <w:tcPr>
            <w:tcW w:w="2712" w:type="dxa"/>
            <w:vMerge/>
            <w:shd w:val="clear" w:color="auto" w:fill="auto"/>
          </w:tcPr>
          <w:p w14:paraId="68C12F01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563522DC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Lubricants and fuels</w:t>
            </w:r>
          </w:p>
        </w:tc>
        <w:tc>
          <w:tcPr>
            <w:tcW w:w="1512" w:type="dxa"/>
            <w:shd w:val="clear" w:color="auto" w:fill="auto"/>
          </w:tcPr>
          <w:p w14:paraId="4F874888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13F677DB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7160B5FE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2D6E4874" w14:textId="77777777" w:rsidTr="00933C27">
        <w:tc>
          <w:tcPr>
            <w:tcW w:w="2712" w:type="dxa"/>
            <w:vMerge/>
            <w:shd w:val="clear" w:color="auto" w:fill="auto"/>
          </w:tcPr>
          <w:p w14:paraId="036D8B98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1C91089C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Lubrication systems</w:t>
            </w:r>
          </w:p>
        </w:tc>
        <w:tc>
          <w:tcPr>
            <w:tcW w:w="1512" w:type="dxa"/>
            <w:shd w:val="clear" w:color="auto" w:fill="auto"/>
          </w:tcPr>
          <w:p w14:paraId="0303F99B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4A8B53E0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5E1D846E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46E69AC3" w14:textId="77777777" w:rsidTr="00933C27">
        <w:tc>
          <w:tcPr>
            <w:tcW w:w="2712" w:type="dxa"/>
            <w:vMerge/>
            <w:shd w:val="clear" w:color="auto" w:fill="auto"/>
          </w:tcPr>
          <w:p w14:paraId="7ADE5178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3DE865CD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Fuel systems</w:t>
            </w:r>
          </w:p>
        </w:tc>
        <w:tc>
          <w:tcPr>
            <w:tcW w:w="1512" w:type="dxa"/>
            <w:shd w:val="clear" w:color="auto" w:fill="auto"/>
          </w:tcPr>
          <w:p w14:paraId="17963108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77E3C549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7814895D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30E0D1CD" w14:textId="77777777" w:rsidTr="00933C27">
        <w:tc>
          <w:tcPr>
            <w:tcW w:w="2712" w:type="dxa"/>
            <w:vMerge/>
            <w:shd w:val="clear" w:color="auto" w:fill="auto"/>
          </w:tcPr>
          <w:p w14:paraId="17CC0CEC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0A188AA9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Air systems</w:t>
            </w:r>
          </w:p>
        </w:tc>
        <w:tc>
          <w:tcPr>
            <w:tcW w:w="1512" w:type="dxa"/>
            <w:shd w:val="clear" w:color="auto" w:fill="auto"/>
          </w:tcPr>
          <w:p w14:paraId="6A8C2F76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1F05B94E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39A2AD58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5035FB66" w14:textId="77777777" w:rsidTr="00933C27">
        <w:tc>
          <w:tcPr>
            <w:tcW w:w="2712" w:type="dxa"/>
            <w:vMerge/>
            <w:shd w:val="clear" w:color="auto" w:fill="auto"/>
          </w:tcPr>
          <w:p w14:paraId="3BDD6E3B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38DA8F39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Starting and ignition systems</w:t>
            </w:r>
          </w:p>
        </w:tc>
        <w:tc>
          <w:tcPr>
            <w:tcW w:w="1512" w:type="dxa"/>
            <w:shd w:val="clear" w:color="auto" w:fill="auto"/>
          </w:tcPr>
          <w:p w14:paraId="33B5439E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4BEFC9EE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49229EE1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6F46BD93" w14:textId="77777777" w:rsidTr="00933C27">
        <w:tc>
          <w:tcPr>
            <w:tcW w:w="2712" w:type="dxa"/>
            <w:vMerge/>
            <w:shd w:val="clear" w:color="auto" w:fill="auto"/>
          </w:tcPr>
          <w:p w14:paraId="41FA53D8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3B6F4C80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Engine indication systems</w:t>
            </w:r>
          </w:p>
        </w:tc>
        <w:tc>
          <w:tcPr>
            <w:tcW w:w="1512" w:type="dxa"/>
            <w:shd w:val="clear" w:color="auto" w:fill="auto"/>
          </w:tcPr>
          <w:p w14:paraId="37D6ABD5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418AE258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081A2D41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1BF9F212" w14:textId="77777777" w:rsidTr="00933C27">
        <w:tc>
          <w:tcPr>
            <w:tcW w:w="2712" w:type="dxa"/>
            <w:vMerge/>
            <w:shd w:val="clear" w:color="auto" w:fill="auto"/>
          </w:tcPr>
          <w:p w14:paraId="07E39BA1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41D62044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Alternate turbine construction</w:t>
            </w:r>
          </w:p>
        </w:tc>
        <w:tc>
          <w:tcPr>
            <w:tcW w:w="1512" w:type="dxa"/>
            <w:shd w:val="clear" w:color="auto" w:fill="auto"/>
          </w:tcPr>
          <w:p w14:paraId="4EA0B40F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24" w:type="dxa"/>
            <w:shd w:val="clear" w:color="auto" w:fill="auto"/>
          </w:tcPr>
          <w:p w14:paraId="062877BF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59869B20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711792EC" w14:textId="77777777" w:rsidTr="00933C27">
        <w:tc>
          <w:tcPr>
            <w:tcW w:w="2712" w:type="dxa"/>
            <w:vMerge/>
            <w:shd w:val="clear" w:color="auto" w:fill="auto"/>
          </w:tcPr>
          <w:p w14:paraId="5EC84F0A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458D1CCE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Turboprop engines</w:t>
            </w:r>
          </w:p>
        </w:tc>
        <w:tc>
          <w:tcPr>
            <w:tcW w:w="1512" w:type="dxa"/>
            <w:shd w:val="clear" w:color="auto" w:fill="auto"/>
          </w:tcPr>
          <w:p w14:paraId="5196F36F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2705D90B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26644E2B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0EE60ECF" w14:textId="77777777" w:rsidTr="00933C27">
        <w:tc>
          <w:tcPr>
            <w:tcW w:w="2712" w:type="dxa"/>
            <w:vMerge/>
            <w:shd w:val="clear" w:color="auto" w:fill="auto"/>
          </w:tcPr>
          <w:p w14:paraId="306C56A1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474431BC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Turboshaft engines</w:t>
            </w:r>
          </w:p>
        </w:tc>
        <w:tc>
          <w:tcPr>
            <w:tcW w:w="1512" w:type="dxa"/>
            <w:shd w:val="clear" w:color="auto" w:fill="auto"/>
          </w:tcPr>
          <w:p w14:paraId="1E34CB92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6A726472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41846366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5D4F88BF" w14:textId="77777777" w:rsidTr="00933C27">
        <w:tc>
          <w:tcPr>
            <w:tcW w:w="2712" w:type="dxa"/>
            <w:vMerge/>
            <w:shd w:val="clear" w:color="auto" w:fill="auto"/>
          </w:tcPr>
          <w:p w14:paraId="2AD2CB01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73C2BADB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Auxiliary power units (APUs)</w:t>
            </w:r>
          </w:p>
        </w:tc>
        <w:tc>
          <w:tcPr>
            <w:tcW w:w="1512" w:type="dxa"/>
            <w:shd w:val="clear" w:color="auto" w:fill="auto"/>
          </w:tcPr>
          <w:p w14:paraId="10874711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30BE130B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06ED6BDC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043FE8D0" w14:textId="77777777" w:rsidTr="00933C27">
        <w:tc>
          <w:tcPr>
            <w:tcW w:w="2712" w:type="dxa"/>
            <w:vMerge/>
            <w:shd w:val="clear" w:color="auto" w:fill="auto"/>
          </w:tcPr>
          <w:p w14:paraId="4F3DFF92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18826B5E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Power plant installation</w:t>
            </w:r>
          </w:p>
        </w:tc>
        <w:tc>
          <w:tcPr>
            <w:tcW w:w="1512" w:type="dxa"/>
            <w:shd w:val="clear" w:color="auto" w:fill="auto"/>
          </w:tcPr>
          <w:p w14:paraId="5E5DBB21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4CE0D3DA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682C3D7E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4DEAF43A" w14:textId="77777777" w:rsidTr="00933C27">
        <w:tc>
          <w:tcPr>
            <w:tcW w:w="2712" w:type="dxa"/>
            <w:vMerge/>
            <w:shd w:val="clear" w:color="auto" w:fill="auto"/>
          </w:tcPr>
          <w:p w14:paraId="22D32578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19511F06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Fire protection systems</w:t>
            </w:r>
          </w:p>
        </w:tc>
        <w:tc>
          <w:tcPr>
            <w:tcW w:w="1512" w:type="dxa"/>
            <w:shd w:val="clear" w:color="auto" w:fill="auto"/>
          </w:tcPr>
          <w:p w14:paraId="581FE605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5AC83A89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4E7A891D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043BAA23" w14:textId="77777777" w:rsidTr="00933C27">
        <w:tc>
          <w:tcPr>
            <w:tcW w:w="2712" w:type="dxa"/>
            <w:vMerge/>
            <w:shd w:val="clear" w:color="auto" w:fill="auto"/>
          </w:tcPr>
          <w:p w14:paraId="49A834FA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550547D7" w14:textId="77777777" w:rsidR="002B75D5" w:rsidRPr="002B75D5" w:rsidRDefault="002B75D5" w:rsidP="00FB136B">
            <w:pPr>
              <w:ind w:left="108"/>
              <w:rPr>
                <w:rFonts w:asciiTheme="minorHAnsi" w:hAnsiTheme="minorHAnsi" w:cstheme="minorHAnsi"/>
              </w:rPr>
            </w:pPr>
            <w:r w:rsidRPr="002B75D5">
              <w:rPr>
                <w:rFonts w:asciiTheme="minorHAnsi" w:hAnsiTheme="minorHAnsi" w:cstheme="minorHAnsi"/>
              </w:rPr>
              <w:t>Engine monitoring and ground operation</w:t>
            </w:r>
          </w:p>
        </w:tc>
        <w:tc>
          <w:tcPr>
            <w:tcW w:w="1512" w:type="dxa"/>
            <w:shd w:val="clear" w:color="auto" w:fill="auto"/>
          </w:tcPr>
          <w:p w14:paraId="46A1E7F5" w14:textId="77777777" w:rsidR="002B75D5" w:rsidRPr="002B75D5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</w:rPr>
            </w:pPr>
            <w:r w:rsidRPr="002B75D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24" w:type="dxa"/>
            <w:shd w:val="clear" w:color="auto" w:fill="auto"/>
          </w:tcPr>
          <w:p w14:paraId="4C4C8E93" w14:textId="77777777" w:rsidR="002B75D5" w:rsidRPr="002B75D5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1" w:type="dxa"/>
            <w:shd w:val="clear" w:color="auto" w:fill="auto"/>
          </w:tcPr>
          <w:p w14:paraId="30067ECF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</w:tr>
      <w:tr w:rsidR="002B75D5" w:rsidRPr="002B75D5" w14:paraId="76BFA100" w14:textId="77777777" w:rsidTr="00933C27">
        <w:tc>
          <w:tcPr>
            <w:tcW w:w="2712" w:type="dxa"/>
            <w:vMerge/>
            <w:shd w:val="clear" w:color="auto" w:fill="auto"/>
          </w:tcPr>
          <w:p w14:paraId="7FFAB982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50ABA44A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Engine storage and preservation</w:t>
            </w:r>
          </w:p>
        </w:tc>
        <w:tc>
          <w:tcPr>
            <w:tcW w:w="1512" w:type="dxa"/>
            <w:shd w:val="clear" w:color="auto" w:fill="auto"/>
          </w:tcPr>
          <w:p w14:paraId="63CA92A8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6D6926D2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760346CA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1D60B0D8" w14:textId="77777777" w:rsidTr="00933C27">
        <w:tc>
          <w:tcPr>
            <w:tcW w:w="2712" w:type="dxa"/>
            <w:vMerge w:val="restart"/>
            <w:shd w:val="clear" w:color="auto" w:fill="auto"/>
          </w:tcPr>
          <w:p w14:paraId="30907350" w14:textId="50B4D22E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17A. Propeller</w:t>
            </w:r>
          </w:p>
          <w:p w14:paraId="30A496B6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35368502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Fundamentals</w:t>
            </w:r>
          </w:p>
        </w:tc>
        <w:tc>
          <w:tcPr>
            <w:tcW w:w="1512" w:type="dxa"/>
            <w:shd w:val="clear" w:color="auto" w:fill="auto"/>
          </w:tcPr>
          <w:p w14:paraId="07995CBF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2187B5A6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6E5065DD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75B9E2FC" w14:textId="77777777" w:rsidTr="00933C27">
        <w:tc>
          <w:tcPr>
            <w:tcW w:w="2712" w:type="dxa"/>
            <w:vMerge/>
            <w:shd w:val="clear" w:color="auto" w:fill="auto"/>
          </w:tcPr>
          <w:p w14:paraId="216D1521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70D0517A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Propeller construction</w:t>
            </w:r>
          </w:p>
        </w:tc>
        <w:tc>
          <w:tcPr>
            <w:tcW w:w="1512" w:type="dxa"/>
            <w:shd w:val="clear" w:color="auto" w:fill="auto"/>
          </w:tcPr>
          <w:p w14:paraId="02D2A1E5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6599894F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4E35819A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7B43D656" w14:textId="77777777" w:rsidTr="00933C27">
        <w:tc>
          <w:tcPr>
            <w:tcW w:w="2712" w:type="dxa"/>
            <w:vMerge/>
            <w:shd w:val="clear" w:color="auto" w:fill="auto"/>
          </w:tcPr>
          <w:p w14:paraId="7745C8EB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4B39C473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Propeller pitch control</w:t>
            </w:r>
          </w:p>
        </w:tc>
        <w:tc>
          <w:tcPr>
            <w:tcW w:w="1512" w:type="dxa"/>
            <w:shd w:val="clear" w:color="auto" w:fill="auto"/>
          </w:tcPr>
          <w:p w14:paraId="02324AF8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5E72C1BE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737F71F6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1C565148" w14:textId="77777777" w:rsidTr="00933C27">
        <w:tc>
          <w:tcPr>
            <w:tcW w:w="2712" w:type="dxa"/>
            <w:vMerge/>
            <w:shd w:val="clear" w:color="auto" w:fill="auto"/>
          </w:tcPr>
          <w:p w14:paraId="748297B3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5102B4F9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Propeller synchronising</w:t>
            </w:r>
          </w:p>
        </w:tc>
        <w:tc>
          <w:tcPr>
            <w:tcW w:w="1512" w:type="dxa"/>
            <w:shd w:val="clear" w:color="auto" w:fill="auto"/>
          </w:tcPr>
          <w:p w14:paraId="6FE5938A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555A023A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791456E4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3EDC5EE1" w14:textId="77777777" w:rsidTr="00933C27">
        <w:tc>
          <w:tcPr>
            <w:tcW w:w="2712" w:type="dxa"/>
            <w:vMerge/>
            <w:shd w:val="clear" w:color="auto" w:fill="auto"/>
          </w:tcPr>
          <w:p w14:paraId="3678F2BA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59048C8E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Propeller ice protection</w:t>
            </w:r>
          </w:p>
        </w:tc>
        <w:tc>
          <w:tcPr>
            <w:tcW w:w="1512" w:type="dxa"/>
            <w:shd w:val="clear" w:color="auto" w:fill="auto"/>
          </w:tcPr>
          <w:p w14:paraId="1E910C43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3D9036AA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608DE6CE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27D1F108" w14:textId="77777777" w:rsidTr="00933C27">
        <w:tc>
          <w:tcPr>
            <w:tcW w:w="2712" w:type="dxa"/>
            <w:vMerge/>
            <w:shd w:val="clear" w:color="auto" w:fill="auto"/>
          </w:tcPr>
          <w:p w14:paraId="2730A2C0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0FE05E65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Propeller maintenance</w:t>
            </w:r>
          </w:p>
        </w:tc>
        <w:tc>
          <w:tcPr>
            <w:tcW w:w="1512" w:type="dxa"/>
            <w:shd w:val="clear" w:color="auto" w:fill="auto"/>
          </w:tcPr>
          <w:p w14:paraId="2D91F679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4" w:type="dxa"/>
            <w:shd w:val="clear" w:color="auto" w:fill="auto"/>
          </w:tcPr>
          <w:p w14:paraId="53A9591F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22CCD9F2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5D5" w:rsidRPr="002B75D5" w14:paraId="7FF8498A" w14:textId="77777777" w:rsidTr="00933C27">
        <w:tc>
          <w:tcPr>
            <w:tcW w:w="2712" w:type="dxa"/>
            <w:vMerge/>
            <w:shd w:val="clear" w:color="auto" w:fill="auto"/>
          </w:tcPr>
          <w:p w14:paraId="3C188AC3" w14:textId="77777777" w:rsidR="002B75D5" w:rsidRPr="002B75D5" w:rsidRDefault="002B75D5" w:rsidP="00FB136B">
            <w:pPr>
              <w:ind w:firstLine="108"/>
              <w:rPr>
                <w:rFonts w:asciiTheme="minorHAnsi" w:hAnsiTheme="minorHAnsi" w:cstheme="minorHAnsi"/>
              </w:rPr>
            </w:pPr>
          </w:p>
        </w:tc>
        <w:tc>
          <w:tcPr>
            <w:tcW w:w="2320" w:type="dxa"/>
            <w:shd w:val="clear" w:color="auto" w:fill="auto"/>
          </w:tcPr>
          <w:p w14:paraId="14901FED" w14:textId="77777777" w:rsidR="002B75D5" w:rsidRPr="00CF742F" w:rsidRDefault="002B75D5" w:rsidP="00FB136B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Propeller storage and Preservation</w:t>
            </w:r>
          </w:p>
        </w:tc>
        <w:tc>
          <w:tcPr>
            <w:tcW w:w="1512" w:type="dxa"/>
            <w:shd w:val="clear" w:color="auto" w:fill="auto"/>
          </w:tcPr>
          <w:p w14:paraId="78258CB4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74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4" w:type="dxa"/>
            <w:shd w:val="clear" w:color="auto" w:fill="auto"/>
          </w:tcPr>
          <w:p w14:paraId="5393CBC7" w14:textId="77777777" w:rsidR="002B75D5" w:rsidRPr="00CF742F" w:rsidRDefault="002B75D5" w:rsidP="00FB136B">
            <w:pPr>
              <w:ind w:firstLine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67FD6AD5" w14:textId="77777777" w:rsidR="002B75D5" w:rsidRPr="00CF742F" w:rsidRDefault="002B75D5" w:rsidP="00FB136B">
            <w:pPr>
              <w:ind w:firstLine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DE008C" w14:textId="77777777" w:rsidR="00E978F5" w:rsidRDefault="00E978F5" w:rsidP="002B75D5">
      <w:pPr>
        <w:rPr>
          <w:rFonts w:asciiTheme="minorHAnsi" w:hAnsiTheme="minorHAnsi" w:cstheme="minorHAnsi"/>
          <w:sz w:val="22"/>
          <w:szCs w:val="22"/>
        </w:rPr>
      </w:pPr>
    </w:p>
    <w:p w14:paraId="71D923FC" w14:textId="77777777" w:rsidR="00E978F5" w:rsidRDefault="00E978F5" w:rsidP="002B75D5">
      <w:pPr>
        <w:rPr>
          <w:rFonts w:asciiTheme="minorHAnsi" w:hAnsiTheme="minorHAnsi" w:cstheme="minorHAnsi"/>
          <w:sz w:val="22"/>
          <w:szCs w:val="22"/>
        </w:rPr>
      </w:pPr>
    </w:p>
    <w:p w14:paraId="732A1D01" w14:textId="13C7C4E4" w:rsidR="002B75D5" w:rsidRPr="00CF742F" w:rsidRDefault="002B75D5" w:rsidP="002B75D5">
      <w:pPr>
        <w:rPr>
          <w:rFonts w:asciiTheme="minorHAnsi" w:hAnsiTheme="minorHAnsi" w:cstheme="minorHAnsi"/>
          <w:sz w:val="22"/>
          <w:szCs w:val="22"/>
        </w:rPr>
      </w:pPr>
      <w:r w:rsidRPr="00CF742F">
        <w:rPr>
          <w:rFonts w:asciiTheme="minorHAnsi" w:hAnsiTheme="minorHAnsi" w:cstheme="minorHAnsi"/>
          <w:sz w:val="22"/>
          <w:szCs w:val="22"/>
        </w:rPr>
        <w:t>* For category “B” – For category A refer to Part 66 Appendix I</w:t>
      </w:r>
    </w:p>
    <w:p w14:paraId="31A7A287" w14:textId="77777777" w:rsidR="002B75D5" w:rsidRPr="00CF742F" w:rsidRDefault="002B75D5" w:rsidP="002B75D5">
      <w:pPr>
        <w:rPr>
          <w:rFonts w:asciiTheme="minorHAnsi" w:hAnsiTheme="minorHAnsi" w:cstheme="minorHAnsi"/>
          <w:sz w:val="22"/>
          <w:szCs w:val="22"/>
        </w:rPr>
      </w:pPr>
      <w:r w:rsidRPr="00CF742F">
        <w:rPr>
          <w:rFonts w:asciiTheme="minorHAnsi" w:hAnsiTheme="minorHAnsi" w:cstheme="minorHAnsi"/>
          <w:sz w:val="22"/>
          <w:szCs w:val="22"/>
        </w:rPr>
        <w:t>** These hours exclude ‘self-study’ and examination hours</w:t>
      </w:r>
    </w:p>
    <w:p w14:paraId="0712F5EE" w14:textId="77777777" w:rsidR="002B75D5" w:rsidRDefault="002B75D5" w:rsidP="002B75D5">
      <w:pPr>
        <w:rPr>
          <w:rFonts w:asciiTheme="minorHAnsi" w:hAnsiTheme="minorHAnsi" w:cstheme="minorHAnsi"/>
          <w:sz w:val="22"/>
          <w:szCs w:val="22"/>
        </w:rPr>
      </w:pPr>
      <w:r w:rsidRPr="00CF742F">
        <w:rPr>
          <w:rFonts w:asciiTheme="minorHAnsi" w:hAnsiTheme="minorHAnsi" w:cstheme="minorHAnsi"/>
          <w:sz w:val="22"/>
          <w:szCs w:val="22"/>
        </w:rPr>
        <w:t>*** please indicate when the training is sub-contracted as per 147.A.145 (d)</w:t>
      </w:r>
    </w:p>
    <w:p w14:paraId="072978F1" w14:textId="77777777" w:rsidR="00CF742F" w:rsidRDefault="00CF742F" w:rsidP="002B75D5">
      <w:pPr>
        <w:rPr>
          <w:rFonts w:asciiTheme="minorHAnsi" w:hAnsiTheme="minorHAnsi" w:cstheme="minorHAnsi"/>
          <w:sz w:val="22"/>
          <w:szCs w:val="22"/>
        </w:rPr>
      </w:pPr>
    </w:p>
    <w:p w14:paraId="4FCB4A6E" w14:textId="77777777" w:rsidR="00E978F5" w:rsidRPr="00CF742F" w:rsidRDefault="00E978F5" w:rsidP="002B75D5">
      <w:pPr>
        <w:rPr>
          <w:rFonts w:asciiTheme="minorHAnsi" w:hAnsiTheme="minorHAnsi" w:cstheme="minorHAnsi"/>
          <w:sz w:val="22"/>
          <w:szCs w:val="22"/>
        </w:rPr>
      </w:pPr>
    </w:p>
    <w:p w14:paraId="7D71599D" w14:textId="77777777" w:rsidR="002B75D5" w:rsidRPr="002B75D5" w:rsidRDefault="002B75D5" w:rsidP="002B75D5">
      <w:pPr>
        <w:rPr>
          <w:rFonts w:asciiTheme="minorHAnsi" w:hAnsiTheme="minorHAnsi" w:cstheme="minorHAnsi"/>
        </w:rPr>
      </w:pPr>
    </w:p>
    <w:tbl>
      <w:tblPr>
        <w:tblW w:w="9830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2171"/>
        <w:gridCol w:w="5692"/>
      </w:tblGrid>
      <w:tr w:rsidR="002B75D5" w:rsidRPr="00CF742F" w14:paraId="14C01ADF" w14:textId="77777777" w:rsidTr="00E978F5">
        <w:trPr>
          <w:trHeight w:val="295"/>
        </w:trPr>
        <w:tc>
          <w:tcPr>
            <w:tcW w:w="1967" w:type="dxa"/>
            <w:tcBorders>
              <w:top w:val="nil"/>
              <w:left w:val="nil"/>
            </w:tcBorders>
            <w:shd w:val="clear" w:color="auto" w:fill="auto"/>
          </w:tcPr>
          <w:p w14:paraId="0087D80C" w14:textId="77777777" w:rsidR="002B75D5" w:rsidRPr="00CF742F" w:rsidRDefault="002B75D5" w:rsidP="00FB136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1" w:type="dxa"/>
            <w:shd w:val="clear" w:color="auto" w:fill="auto"/>
          </w:tcPr>
          <w:p w14:paraId="7677E925" w14:textId="77777777" w:rsidR="002B75D5" w:rsidRPr="00CF742F" w:rsidRDefault="002B75D5" w:rsidP="00FB136B">
            <w:pPr>
              <w:jc w:val="center"/>
              <w:rPr>
                <w:rFonts w:asciiTheme="minorHAnsi" w:hAnsiTheme="minorHAnsi" w:cstheme="minorHAnsi"/>
              </w:rPr>
            </w:pPr>
            <w:r w:rsidRPr="00CF742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5692" w:type="dxa"/>
            <w:shd w:val="clear" w:color="auto" w:fill="auto"/>
          </w:tcPr>
          <w:p w14:paraId="713837C3" w14:textId="77777777" w:rsidR="002B75D5" w:rsidRPr="00CF742F" w:rsidRDefault="002B75D5" w:rsidP="00FB136B">
            <w:pPr>
              <w:jc w:val="center"/>
              <w:rPr>
                <w:rFonts w:asciiTheme="minorHAnsi" w:hAnsiTheme="minorHAnsi" w:cstheme="minorHAnsi"/>
              </w:rPr>
            </w:pPr>
            <w:r w:rsidRPr="00CF742F">
              <w:rPr>
                <w:rFonts w:asciiTheme="minorHAnsi" w:hAnsiTheme="minorHAnsi" w:cstheme="minorHAnsi"/>
              </w:rPr>
              <w:t>signature</w:t>
            </w:r>
          </w:p>
        </w:tc>
      </w:tr>
      <w:tr w:rsidR="002B75D5" w:rsidRPr="00CF742F" w14:paraId="1CC5A14D" w14:textId="77777777" w:rsidTr="00E978F5">
        <w:trPr>
          <w:trHeight w:val="1190"/>
        </w:trPr>
        <w:tc>
          <w:tcPr>
            <w:tcW w:w="1967" w:type="dxa"/>
            <w:shd w:val="clear" w:color="auto" w:fill="auto"/>
          </w:tcPr>
          <w:p w14:paraId="28D38733" w14:textId="77777777" w:rsidR="002B75D5" w:rsidRPr="00CF742F" w:rsidRDefault="002B75D5" w:rsidP="00FB136B">
            <w:pPr>
              <w:rPr>
                <w:rFonts w:asciiTheme="minorHAnsi" w:hAnsiTheme="minorHAnsi" w:cstheme="minorHAnsi"/>
              </w:rPr>
            </w:pPr>
            <w:r w:rsidRPr="00CF742F">
              <w:rPr>
                <w:rFonts w:asciiTheme="minorHAnsi" w:hAnsiTheme="minorHAnsi" w:cstheme="minorHAnsi"/>
              </w:rPr>
              <w:t>Form filled by:</w:t>
            </w:r>
          </w:p>
          <w:p w14:paraId="55F66D1E" w14:textId="77777777" w:rsidR="002B75D5" w:rsidRPr="00CF742F" w:rsidRDefault="002B75D5" w:rsidP="00FB136B">
            <w:pPr>
              <w:rPr>
                <w:rFonts w:asciiTheme="minorHAnsi" w:hAnsiTheme="minorHAnsi" w:cstheme="minorHAnsi"/>
              </w:rPr>
            </w:pPr>
          </w:p>
          <w:p w14:paraId="69C4FD93" w14:textId="77777777" w:rsidR="002B75D5" w:rsidRPr="00CF742F" w:rsidRDefault="002B75D5" w:rsidP="00FB136B">
            <w:pPr>
              <w:rPr>
                <w:rFonts w:asciiTheme="minorHAnsi" w:hAnsiTheme="minorHAnsi" w:cstheme="minorHAnsi"/>
              </w:rPr>
            </w:pPr>
          </w:p>
          <w:p w14:paraId="4540DCE6" w14:textId="77777777" w:rsidR="002B75D5" w:rsidRPr="00CF742F" w:rsidRDefault="002B75D5" w:rsidP="00FB13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1" w:type="dxa"/>
            <w:shd w:val="clear" w:color="auto" w:fill="auto"/>
          </w:tcPr>
          <w:p w14:paraId="64673DFE" w14:textId="77777777" w:rsidR="002B75D5" w:rsidRPr="00CF742F" w:rsidRDefault="002B75D5" w:rsidP="00FB13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92" w:type="dxa"/>
            <w:shd w:val="clear" w:color="auto" w:fill="auto"/>
          </w:tcPr>
          <w:p w14:paraId="67C21C54" w14:textId="77777777" w:rsidR="002B75D5" w:rsidRPr="00CF742F" w:rsidRDefault="002B75D5" w:rsidP="00FB136B">
            <w:pPr>
              <w:rPr>
                <w:rFonts w:asciiTheme="minorHAnsi" w:hAnsiTheme="minorHAnsi" w:cstheme="minorHAnsi"/>
              </w:rPr>
            </w:pPr>
          </w:p>
        </w:tc>
      </w:tr>
      <w:tr w:rsidR="002B75D5" w:rsidRPr="00CF742F" w14:paraId="6AD5204F" w14:textId="77777777" w:rsidTr="00E978F5">
        <w:trPr>
          <w:trHeight w:val="2084"/>
        </w:trPr>
        <w:tc>
          <w:tcPr>
            <w:tcW w:w="1967" w:type="dxa"/>
            <w:shd w:val="clear" w:color="auto" w:fill="auto"/>
          </w:tcPr>
          <w:p w14:paraId="64C9D831" w14:textId="77777777" w:rsidR="002B75D5" w:rsidRPr="00CF742F" w:rsidRDefault="002B75D5" w:rsidP="00FB136B">
            <w:pPr>
              <w:rPr>
                <w:rFonts w:asciiTheme="minorHAnsi" w:hAnsiTheme="minorHAnsi" w:cstheme="minorHAnsi"/>
              </w:rPr>
            </w:pPr>
            <w:r w:rsidRPr="00CF742F">
              <w:rPr>
                <w:rFonts w:asciiTheme="minorHAnsi" w:hAnsiTheme="minorHAnsi" w:cstheme="minorHAnsi"/>
              </w:rPr>
              <w:t>Quality Assurance review:</w:t>
            </w:r>
          </w:p>
          <w:p w14:paraId="2E77CC1C" w14:textId="77777777" w:rsidR="002B75D5" w:rsidRPr="00CF742F" w:rsidRDefault="002B75D5" w:rsidP="00FB136B">
            <w:pPr>
              <w:rPr>
                <w:rFonts w:asciiTheme="minorHAnsi" w:hAnsiTheme="minorHAnsi" w:cstheme="minorHAnsi"/>
              </w:rPr>
            </w:pPr>
          </w:p>
          <w:p w14:paraId="44DE0EC3" w14:textId="77777777" w:rsidR="002B75D5" w:rsidRPr="00CF742F" w:rsidRDefault="002B75D5" w:rsidP="00FB136B">
            <w:pPr>
              <w:rPr>
                <w:rFonts w:asciiTheme="minorHAnsi" w:hAnsiTheme="minorHAnsi" w:cstheme="minorHAnsi"/>
              </w:rPr>
            </w:pPr>
          </w:p>
          <w:p w14:paraId="15E91859" w14:textId="77777777" w:rsidR="002B75D5" w:rsidRPr="00CF742F" w:rsidRDefault="002B75D5" w:rsidP="00FB136B">
            <w:pPr>
              <w:rPr>
                <w:rFonts w:asciiTheme="minorHAnsi" w:hAnsiTheme="minorHAnsi" w:cstheme="minorHAnsi"/>
              </w:rPr>
            </w:pPr>
          </w:p>
          <w:p w14:paraId="2A57C914" w14:textId="77777777" w:rsidR="002B75D5" w:rsidRPr="00CF742F" w:rsidRDefault="002B75D5" w:rsidP="00FB13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1" w:type="dxa"/>
            <w:shd w:val="clear" w:color="auto" w:fill="auto"/>
          </w:tcPr>
          <w:p w14:paraId="04C9C755" w14:textId="77777777" w:rsidR="002B75D5" w:rsidRPr="00CF742F" w:rsidRDefault="002B75D5" w:rsidP="00FB136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92" w:type="dxa"/>
            <w:shd w:val="clear" w:color="auto" w:fill="auto"/>
          </w:tcPr>
          <w:p w14:paraId="4BF0AACC" w14:textId="77777777" w:rsidR="002B75D5" w:rsidRPr="00CF742F" w:rsidRDefault="002B75D5" w:rsidP="00FB136B">
            <w:pPr>
              <w:rPr>
                <w:rFonts w:asciiTheme="minorHAnsi" w:hAnsiTheme="minorHAnsi" w:cstheme="minorHAnsi"/>
              </w:rPr>
            </w:pPr>
          </w:p>
        </w:tc>
      </w:tr>
    </w:tbl>
    <w:p w14:paraId="0D456C7D" w14:textId="77777777" w:rsidR="002B75D5" w:rsidRPr="002B75D5" w:rsidRDefault="002B75D5" w:rsidP="002B75D5">
      <w:pPr>
        <w:rPr>
          <w:rFonts w:asciiTheme="minorHAnsi" w:hAnsiTheme="minorHAnsi" w:cstheme="minorHAnsi"/>
        </w:rPr>
      </w:pPr>
    </w:p>
    <w:p w14:paraId="3B5FBF91" w14:textId="77777777" w:rsidR="002B75D5" w:rsidRPr="003914B9" w:rsidRDefault="002B75D5" w:rsidP="002B75D5">
      <w:pPr>
        <w:jc w:val="center"/>
        <w:rPr>
          <w:rFonts w:asciiTheme="minorHAnsi" w:hAnsiTheme="minorHAnsi" w:cstheme="minorHAnsi"/>
          <w:b/>
        </w:rPr>
      </w:pPr>
      <w:r w:rsidRPr="003914B9">
        <w:rPr>
          <w:rFonts w:asciiTheme="minorHAnsi" w:hAnsiTheme="minorHAnsi" w:cstheme="minorHAnsi"/>
          <w:b/>
        </w:rPr>
        <w:t>! ONCE accepted by your surveyor, please insert a copy of this form in your MTOE, Part 4</w:t>
      </w:r>
    </w:p>
    <w:p w14:paraId="6344F471" w14:textId="77777777" w:rsidR="002B75D5" w:rsidRPr="002B75D5" w:rsidRDefault="002B75D5" w:rsidP="002B75D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76279ED" w14:textId="77777777" w:rsidR="002B75D5" w:rsidRPr="002B75D5" w:rsidRDefault="002B75D5" w:rsidP="002B75D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8A4BDEE" w14:textId="77777777" w:rsidR="00C83F0C" w:rsidRPr="002B75D5" w:rsidRDefault="00C83F0C">
      <w:pPr>
        <w:pStyle w:val="Regular"/>
        <w:rPr>
          <w:rFonts w:asciiTheme="minorHAnsi" w:hAnsiTheme="minorHAnsi" w:cstheme="minorHAnsi"/>
          <w:lang w:val="en-GB"/>
        </w:rPr>
      </w:pPr>
    </w:p>
    <w:sectPr w:rsidR="00C83F0C" w:rsidRPr="002B75D5" w:rsidSect="00E978F5">
      <w:headerReference w:type="default" r:id="rId12"/>
      <w:footerReference w:type="default" r:id="rId13"/>
      <w:pgSz w:w="11911" w:h="16849"/>
      <w:pgMar w:top="454" w:right="680" w:bottom="454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C8566" w14:textId="77777777" w:rsidR="00AD51A7" w:rsidRDefault="00AD51A7">
      <w:r>
        <w:separator/>
      </w:r>
    </w:p>
  </w:endnote>
  <w:endnote w:type="continuationSeparator" w:id="0">
    <w:p w14:paraId="0BFFED29" w14:textId="77777777" w:rsidR="00AD51A7" w:rsidRDefault="00AD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067"/>
      <w:gridCol w:w="8211"/>
      <w:gridCol w:w="1386"/>
    </w:tblGrid>
    <w:tr w:rsidR="00C83F0C" w14:paraId="3205CD15" w14:textId="77777777">
      <w:tc>
        <w:tcPr>
          <w:tcW w:w="500" w:type="pc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right w:w="108" w:type="dxa"/>
          </w:tcMar>
          <w:vAlign w:val="center"/>
        </w:tcPr>
        <w:p w14:paraId="6B86E234" w14:textId="77777777" w:rsidR="00C83F0C" w:rsidRDefault="00D902AC">
          <w:pPr>
            <w:spacing w:before="57" w:after="45" w:line="240" w:lineRule="atLeast"/>
            <w:rPr>
              <w:rFonts w:ascii="Calibri" w:eastAsia="Calibri" w:hAnsi="Calibri" w:cs="Calibri"/>
              <w:color w:val="000000"/>
              <w:sz w:val="20"/>
              <w:lang w:val="en-US" w:eastAsia="en-US"/>
            </w:rPr>
          </w:pPr>
          <w:r>
            <w:rPr>
              <w:noProof/>
            </w:rPr>
            <w:drawing>
              <wp:inline distT="0" distB="0" distL="0" distR="0" wp14:anchorId="288E94B2" wp14:editId="00EB299D">
                <wp:extent cx="557530" cy="376555"/>
                <wp:effectExtent l="0" t="0" r="0" b="0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753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0" w:type="pc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right w:w="108" w:type="dxa"/>
          </w:tcMar>
        </w:tcPr>
        <w:p w14:paraId="30A0D2A9" w14:textId="77777777" w:rsidR="00C83F0C" w:rsidRDefault="003A08CD">
          <w:pPr>
            <w:spacing w:before="45" w:after="45"/>
            <w:rPr>
              <w:lang w:val="en-US" w:eastAsia="en-US"/>
            </w:rPr>
          </w:pPr>
          <w:r>
            <w:rPr>
              <w:rFonts w:ascii="Calibri" w:eastAsia="Calibri" w:hAnsi="Calibri" w:cs="Calibri"/>
              <w:color w:val="000000"/>
              <w:sz w:val="18"/>
              <w:lang w:val="en-US" w:eastAsia="en-US"/>
            </w:rPr>
            <w:t>FO.CAO.00099-00</w:t>
          </w:r>
          <w:r w:rsidR="002B7EB4">
            <w:rPr>
              <w:rFonts w:ascii="Calibri" w:eastAsia="Calibri" w:hAnsi="Calibri" w:cs="Calibri"/>
              <w:color w:val="000000"/>
              <w:sz w:val="18"/>
              <w:lang w:val="en-US" w:eastAsia="en-US"/>
            </w:rPr>
            <w:t>4</w:t>
          </w:r>
          <w:r>
            <w:rPr>
              <w:rFonts w:ascii="Calibri" w:eastAsia="Calibri" w:hAnsi="Calibri" w:cs="Calibri"/>
              <w:color w:val="000000"/>
              <w:sz w:val="18"/>
              <w:lang w:val="en-US" w:eastAsia="en-US"/>
            </w:rPr>
            <w:t xml:space="preserve"> © European Union Aviation Safety Agency. All rights reserved. ISO9001 Certified</w:t>
          </w:r>
        </w:p>
        <w:p w14:paraId="24BE7B48" w14:textId="77777777" w:rsidR="00C83F0C" w:rsidRDefault="003A08CD">
          <w:pPr>
            <w:rPr>
              <w:lang w:val="en-US" w:eastAsia="en-US"/>
            </w:rPr>
          </w:pPr>
          <w:r>
            <w:rPr>
              <w:rFonts w:ascii="Calibri" w:eastAsia="Calibri" w:hAnsi="Calibri" w:cs="Calibri"/>
              <w:color w:val="000000"/>
              <w:sz w:val="18"/>
              <w:lang w:val="en-US" w:eastAsia="en-US"/>
            </w:rPr>
            <w:t>Proprietary document. Copies are not controlled. Confirm revision status through the EASA-Internet/Intranet.</w:t>
          </w:r>
        </w:p>
      </w:tc>
      <w:tc>
        <w:tcPr>
          <w:tcW w:w="650" w:type="pc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right w:w="108" w:type="dxa"/>
          </w:tcMar>
        </w:tcPr>
        <w:p w14:paraId="3A8C437C" w14:textId="77777777" w:rsidR="00C83F0C" w:rsidRDefault="003A08CD">
          <w:pPr>
            <w:spacing w:before="45" w:after="45"/>
            <w:rPr>
              <w:lang w:val="en-US" w:eastAsia="en-US"/>
            </w:rPr>
          </w:pPr>
          <w:r>
            <w:rPr>
              <w:rFonts w:ascii="Calibri" w:eastAsia="Calibri" w:hAnsi="Calibri" w:cs="Calibri"/>
              <w:color w:val="000000"/>
              <w:sz w:val="18"/>
              <w:lang w:val="en-US" w:eastAsia="en-US"/>
            </w:rPr>
            <w:t xml:space="preserve">Page </w:t>
          </w:r>
          <w:r w:rsidRPr="006020BF">
            <w:rPr>
              <w:rFonts w:ascii="Calibri" w:eastAsia="Calibri" w:hAnsi="Calibri" w:cs="Calibri"/>
              <w:color w:val="000000"/>
              <w:sz w:val="18"/>
              <w:szCs w:val="18"/>
              <w:lang w:val="en-US"/>
            </w:rPr>
            <w:fldChar w:fldCharType="begin"/>
          </w:r>
          <w:r w:rsidRPr="006020BF">
            <w:rPr>
              <w:rFonts w:ascii="Calibri" w:eastAsia="Calibri" w:hAnsi="Calibri" w:cs="Calibri"/>
              <w:color w:val="000000"/>
              <w:sz w:val="18"/>
              <w:szCs w:val="18"/>
              <w:lang w:val="en-US" w:eastAsia="en-US"/>
            </w:rPr>
            <w:instrText>PAGE</w:instrText>
          </w:r>
          <w:r w:rsidRPr="006020BF">
            <w:rPr>
              <w:rFonts w:ascii="Calibri" w:eastAsia="Calibri" w:hAnsi="Calibri" w:cs="Calibri"/>
              <w:color w:val="000000"/>
              <w:sz w:val="18"/>
              <w:szCs w:val="18"/>
              <w:lang w:val="en-US"/>
            </w:rPr>
            <w:fldChar w:fldCharType="separate"/>
          </w:r>
          <w:r w:rsidRPr="006020BF">
            <w:rPr>
              <w:rFonts w:ascii="Calibri" w:eastAsia="Calibri" w:hAnsi="Calibri" w:cs="Calibri"/>
              <w:color w:val="000000"/>
              <w:sz w:val="18"/>
              <w:szCs w:val="18"/>
              <w:lang w:val="en-US" w:eastAsia="en-US"/>
            </w:rPr>
            <w:t>1</w:t>
          </w:r>
          <w:r w:rsidRPr="006020BF">
            <w:rPr>
              <w:rFonts w:ascii="Calibri" w:eastAsia="Calibri" w:hAnsi="Calibri" w:cs="Calibri"/>
              <w:color w:val="000000"/>
              <w:sz w:val="18"/>
              <w:szCs w:val="18"/>
              <w:lang w:val="en-US"/>
            </w:rPr>
            <w:fldChar w:fldCharType="end"/>
          </w:r>
          <w:r>
            <w:rPr>
              <w:rFonts w:ascii="Calibri" w:eastAsia="Calibri" w:hAnsi="Calibri" w:cs="Calibri"/>
              <w:color w:val="000000"/>
              <w:sz w:val="18"/>
              <w:lang w:val="en-US" w:eastAsia="en-US"/>
            </w:rPr>
            <w:t xml:space="preserve"> of </w:t>
          </w:r>
          <w:r>
            <w:rPr>
              <w:rFonts w:ascii="Calibri" w:eastAsia="Calibri" w:hAnsi="Calibri" w:cs="Calibri"/>
              <w:color w:val="000000"/>
              <w:sz w:val="18"/>
              <w:lang w:val="en-US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18"/>
              <w:lang w:val="en-US" w:eastAsia="en-US"/>
            </w:rPr>
            <w:instrText>NUMPAGES</w:instrText>
          </w:r>
          <w:r>
            <w:rPr>
              <w:rFonts w:ascii="Calibri" w:eastAsia="Calibri" w:hAnsi="Calibri" w:cs="Calibri"/>
              <w:color w:val="000000"/>
              <w:sz w:val="18"/>
              <w:lang w:val="en-US"/>
            </w:rPr>
            <w:fldChar w:fldCharType="separate"/>
          </w:r>
          <w:r>
            <w:rPr>
              <w:rFonts w:ascii="Calibri" w:eastAsia="Calibri" w:hAnsi="Calibri" w:cs="Calibri"/>
              <w:color w:val="000000"/>
              <w:sz w:val="18"/>
              <w:lang w:val="en-US" w:eastAsia="en-US"/>
            </w:rPr>
            <w:t>1</w:t>
          </w:r>
          <w:r>
            <w:rPr>
              <w:rFonts w:ascii="Calibri" w:eastAsia="Calibri" w:hAnsi="Calibri" w:cs="Calibri"/>
              <w:color w:val="000000"/>
              <w:sz w:val="18"/>
              <w:lang w:val="en-US"/>
            </w:rPr>
            <w:fldChar w:fldCharType="end"/>
          </w:r>
        </w:p>
      </w:tc>
    </w:tr>
    <w:tr w:rsidR="00C83F0C" w14:paraId="4D3A389C" w14:textId="77777777">
      <w:tc>
        <w:tcPr>
          <w:tcW w:w="5000" w:type="pct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right w:w="108" w:type="dxa"/>
          </w:tcMar>
          <w:vAlign w:val="center"/>
        </w:tcPr>
        <w:p w14:paraId="23995AB9" w14:textId="77777777" w:rsidR="00C83F0C" w:rsidRDefault="003A08CD">
          <w:pPr>
            <w:spacing w:before="57" w:after="45"/>
            <w:rPr>
              <w:rFonts w:ascii="Calibri" w:eastAsia="Calibri" w:hAnsi="Calibri" w:cs="Calibri"/>
              <w:color w:val="000000"/>
              <w:sz w:val="10"/>
              <w:lang w:val="en-US" w:eastAsia="en-US"/>
            </w:rPr>
          </w:pPr>
          <w:r>
            <w:rPr>
              <w:rFonts w:ascii="Calibri" w:eastAsia="Calibri" w:hAnsi="Calibri" w:cs="Calibri"/>
              <w:color w:val="000000"/>
              <w:sz w:val="10"/>
              <w:lang w:val="en-US" w:eastAsia="en-US"/>
            </w:rPr>
            <w:t>An agency of the European Union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5D9A1" w14:textId="77777777" w:rsidR="00AD51A7" w:rsidRDefault="00AD51A7">
      <w:r>
        <w:separator/>
      </w:r>
    </w:p>
  </w:footnote>
  <w:footnote w:type="continuationSeparator" w:id="0">
    <w:p w14:paraId="0E785D00" w14:textId="77777777" w:rsidR="00AD51A7" w:rsidRDefault="00AD5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017"/>
      <w:gridCol w:w="9647"/>
    </w:tblGrid>
    <w:tr w:rsidR="00C83F0C" w14:paraId="6729BCEB" w14:textId="77777777">
      <w:tc>
        <w:tcPr>
          <w:tcW w:w="477" w:type="pc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right w:w="108" w:type="dxa"/>
          </w:tcMar>
          <w:vAlign w:val="center"/>
        </w:tcPr>
        <w:p w14:paraId="1901384C" w14:textId="77777777" w:rsidR="00C83F0C" w:rsidRDefault="00D902AC">
          <w:pPr>
            <w:spacing w:before="57" w:after="45" w:line="240" w:lineRule="atLeast"/>
            <w:rPr>
              <w:rFonts w:ascii="Calibri" w:eastAsia="Calibri" w:hAnsi="Calibri" w:cs="Calibri"/>
              <w:color w:val="000000"/>
              <w:lang w:val="en-US" w:eastAsia="en-US"/>
            </w:rPr>
          </w:pPr>
          <w:r>
            <w:rPr>
              <w:noProof/>
            </w:rPr>
            <w:drawing>
              <wp:inline distT="0" distB="0" distL="0" distR="0" wp14:anchorId="70DC6A27" wp14:editId="52E14E88">
                <wp:extent cx="557530" cy="557530"/>
                <wp:effectExtent l="0" t="0" r="0" b="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7530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3" w:type="pc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496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5742"/>
            <w:gridCol w:w="3828"/>
          </w:tblGrid>
          <w:tr w:rsidR="00C83F0C" w14:paraId="7562CFE7" w14:textId="77777777" w:rsidTr="00E0722C">
            <w:trPr>
              <w:trHeight w:val="372"/>
            </w:trPr>
            <w:tc>
              <w:tcPr>
                <w:tcW w:w="3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  <w:left w:w="108" w:type="dxa"/>
                  <w:right w:w="108" w:type="dxa"/>
                </w:tcMar>
              </w:tcPr>
              <w:p w14:paraId="5ED97C45" w14:textId="77777777" w:rsidR="00C83F0C" w:rsidRDefault="003A08CD">
                <w:pPr>
                  <w:spacing w:before="45" w:after="45"/>
                  <w:rPr>
                    <w:lang w:val="en-US" w:eastAsia="en-US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  <w:lang w:val="en-US" w:eastAsia="en-US"/>
                  </w:rPr>
                  <w:t>European Union Aviation Safety Agency</w:t>
                </w:r>
              </w:p>
            </w:tc>
            <w:tc>
              <w:tcPr>
                <w:tcW w:w="2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  <w:left w:w="108" w:type="dxa"/>
                  <w:right w:w="108" w:type="dxa"/>
                </w:tcMar>
              </w:tcPr>
              <w:p w14:paraId="588159E7" w14:textId="77777777" w:rsidR="00C83F0C" w:rsidRDefault="003A08CD">
                <w:pPr>
                  <w:spacing w:before="45" w:after="45"/>
                  <w:jc w:val="right"/>
                  <w:rPr>
                    <w:lang w:val="en-US" w:eastAsia="en-US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  <w:lang w:val="en-US" w:eastAsia="en-US"/>
                  </w:rPr>
                  <w:t>Form</w:t>
                </w:r>
              </w:p>
            </w:tc>
          </w:tr>
          <w:tr w:rsidR="00C83F0C" w14:paraId="19361BBB" w14:textId="77777777" w:rsidTr="00E0722C">
            <w:trPr>
              <w:trHeight w:val="974"/>
            </w:trPr>
            <w:tc>
              <w:tcPr>
                <w:tcW w:w="3000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0" w:type="dxa"/>
                  <w:left w:w="108" w:type="dxa"/>
                  <w:right w:w="108" w:type="dxa"/>
                </w:tcMar>
                <w:vAlign w:val="center"/>
              </w:tcPr>
              <w:p w14:paraId="6ACEBAB7" w14:textId="4F6475D6" w:rsidR="00C83F0C" w:rsidRDefault="003A08CD">
                <w:pPr>
                  <w:spacing w:before="45" w:after="45"/>
                  <w:rPr>
                    <w:lang w:val="en-US" w:eastAsia="en-US"/>
                  </w:rPr>
                </w:pPr>
                <w:r>
                  <w:rPr>
                    <w:rFonts w:ascii="Calibri" w:eastAsia="Calibri" w:hAnsi="Calibri" w:cs="Calibri"/>
                    <w:color w:val="000000"/>
                    <w:lang w:val="en-US" w:eastAsia="en-US"/>
                  </w:rPr>
                  <w:t xml:space="preserve"> Course Approval </w:t>
                </w:r>
                <w:r w:rsidR="00FA1353">
                  <w:rPr>
                    <w:rFonts w:ascii="Calibri" w:eastAsia="Calibri" w:hAnsi="Calibri" w:cs="Calibri"/>
                    <w:color w:val="000000"/>
                    <w:lang w:val="en-US" w:eastAsia="en-US"/>
                  </w:rPr>
                  <w:t xml:space="preserve">- </w:t>
                </w:r>
                <w:r>
                  <w:rPr>
                    <w:rFonts w:ascii="Calibri" w:eastAsia="Calibri" w:hAnsi="Calibri" w:cs="Calibri"/>
                    <w:color w:val="000000"/>
                    <w:lang w:val="en-US" w:eastAsia="en-US"/>
                  </w:rPr>
                  <w:t>B.1.1 &amp; A.1 BASIC</w:t>
                </w:r>
              </w:p>
            </w:tc>
            <w:tc>
              <w:tcPr>
                <w:tcW w:w="2000" w:type="pct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4961" w:type="pct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1891"/>
                  <w:gridCol w:w="1892"/>
                </w:tblGrid>
                <w:tr w:rsidR="00C83F0C" w14:paraId="7605BC72" w14:textId="77777777" w:rsidTr="00E0722C">
                  <w:trPr>
                    <w:trHeight w:val="655"/>
                  </w:trPr>
                  <w:tc>
                    <w:tcPr>
                      <w:tcW w:w="2499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tcMar>
                        <w:top w:w="0" w:type="dxa"/>
                        <w:left w:w="108" w:type="dxa"/>
                        <w:right w:w="108" w:type="dxa"/>
                      </w:tcMar>
                    </w:tcPr>
                    <w:p w14:paraId="17DDEA9B" w14:textId="77777777" w:rsidR="00C83F0C" w:rsidRDefault="003A08CD">
                      <w:pPr>
                        <w:spacing w:before="45" w:after="45"/>
                        <w:rPr>
                          <w:lang w:val="en-US" w:eastAsia="en-US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lang w:val="en-US" w:eastAsia="en-US"/>
                        </w:rPr>
                        <w:t>Ref #</w:t>
                      </w:r>
                    </w:p>
                  </w:tc>
                  <w:tc>
                    <w:tcPr>
                      <w:tcW w:w="2501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tcMar>
                        <w:top w:w="0" w:type="dxa"/>
                        <w:left w:w="108" w:type="dxa"/>
                        <w:right w:w="108" w:type="dxa"/>
                      </w:tcMar>
                    </w:tcPr>
                    <w:p w14:paraId="377DF3FB" w14:textId="77777777" w:rsidR="00C83F0C" w:rsidRDefault="003A08CD">
                      <w:pPr>
                        <w:spacing w:before="45" w:after="45"/>
                        <w:jc w:val="both"/>
                        <w:rPr>
                          <w:lang w:val="en-US" w:eastAsia="en-US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lang w:val="en-US" w:eastAsia="en-US"/>
                        </w:rPr>
                        <w:t>[chrono/record num.]</w:t>
                      </w:r>
                    </w:p>
                  </w:tc>
                </w:tr>
                <w:tr w:rsidR="00C83F0C" w14:paraId="4270ED55" w14:textId="77777777" w:rsidTr="00E0722C">
                  <w:trPr>
                    <w:trHeight w:val="328"/>
                  </w:trPr>
                  <w:tc>
                    <w:tcPr>
                      <w:tcW w:w="2499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tcMar>
                        <w:top w:w="0" w:type="dxa"/>
                        <w:left w:w="108" w:type="dxa"/>
                        <w:right w:w="108" w:type="dxa"/>
                      </w:tcMar>
                    </w:tcPr>
                    <w:p w14:paraId="551B6091" w14:textId="77777777" w:rsidR="00C83F0C" w:rsidRDefault="003A08CD">
                      <w:pPr>
                        <w:spacing w:before="45" w:after="45"/>
                        <w:rPr>
                          <w:rFonts w:ascii="Calibri" w:eastAsia="Calibri" w:hAnsi="Calibri" w:cs="Calibri"/>
                          <w:color w:val="000000"/>
                          <w:sz w:val="20"/>
                          <w:lang w:val="en-US" w:eastAsia="en-US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lang w:val="en-US" w:eastAsia="en-US"/>
                        </w:rPr>
                        <w:t xml:space="preserve"> </w:t>
                      </w:r>
                    </w:p>
                  </w:tc>
                  <w:tc>
                    <w:tcPr>
                      <w:tcW w:w="2501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tcMar>
                        <w:top w:w="0" w:type="dxa"/>
                        <w:left w:w="108" w:type="dxa"/>
                        <w:right w:w="108" w:type="dxa"/>
                      </w:tcMar>
                    </w:tcPr>
                    <w:p w14:paraId="16547DF5" w14:textId="77777777" w:rsidR="00C83F0C" w:rsidRDefault="003A08CD">
                      <w:pPr>
                        <w:spacing w:before="45" w:after="45"/>
                        <w:rPr>
                          <w:rFonts w:ascii="Calibri" w:eastAsia="Calibri" w:hAnsi="Calibri" w:cs="Calibri"/>
                          <w:color w:val="000000"/>
                          <w:sz w:val="20"/>
                          <w:lang w:val="en-US" w:eastAsia="en-US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  <w:lang w:val="en-US" w:eastAsia="en-US"/>
                        </w:rPr>
                        <w:t xml:space="preserve"> </w:t>
                      </w:r>
                    </w:p>
                  </w:tc>
                </w:tr>
              </w:tbl>
              <w:p w14:paraId="014D9ABE" w14:textId="77777777" w:rsidR="00C83F0C" w:rsidRDefault="00C83F0C">
                <w:pPr>
                  <w:rPr>
                    <w:rFonts w:ascii="Calibri" w:eastAsia="Calibri" w:hAnsi="Calibri" w:cs="Calibri"/>
                    <w:color w:val="000000"/>
                    <w:sz w:val="20"/>
                    <w:lang w:val="en-US" w:eastAsia="en-US"/>
                  </w:rPr>
                </w:pPr>
              </w:p>
            </w:tc>
          </w:tr>
        </w:tbl>
        <w:p w14:paraId="4BD28AF5" w14:textId="77777777" w:rsidR="00C83F0C" w:rsidRDefault="00C83F0C">
          <w:pPr>
            <w:rPr>
              <w:rFonts w:ascii="Calibri" w:eastAsia="Calibri" w:hAnsi="Calibri" w:cs="Calibri"/>
              <w:color w:val="000000"/>
              <w:sz w:val="20"/>
              <w:lang w:val="en-US" w:eastAsia="en-US"/>
            </w:rPr>
          </w:pPr>
        </w:p>
      </w:tc>
    </w:tr>
  </w:tbl>
  <w:p w14:paraId="474178B5" w14:textId="77777777" w:rsidR="00C83F0C" w:rsidRDefault="003A08CD">
    <w:pPr>
      <w:spacing w:before="18"/>
      <w:rPr>
        <w:rFonts w:ascii="Calibri" w:eastAsia="Calibri" w:hAnsi="Calibri" w:cs="Calibri"/>
        <w:color w:val="000000"/>
        <w:lang w:val="en-US"/>
      </w:rPr>
    </w:pPr>
    <w:r>
      <w:rPr>
        <w:rFonts w:ascii="Calibri" w:eastAsia="Calibri" w:hAnsi="Calibri" w:cs="Calibri"/>
        <w:color w:val="000000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suff w:val="space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/>
        <w:i w:val="0"/>
        <w:strike w:val="0"/>
        <w:color w:val="000000"/>
        <w:sz w:val="38"/>
        <w:u w:val="none"/>
        <w:shd w:val="clear" w:color="auto" w:fill="auto"/>
        <w:lang w:val="en-US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Calibri" w:hAnsi="Calibri" w:cs="Calibri"/>
        <w:b/>
        <w:i/>
        <w:strike w:val="0"/>
        <w:color w:val="000000"/>
        <w:sz w:val="30"/>
        <w:u w:val="none"/>
        <w:shd w:val="clear" w:color="auto" w:fill="auto"/>
        <w:lang w:val="en-US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1440"/>
        </w:tabs>
        <w:ind w:left="1224" w:hanging="504"/>
      </w:pPr>
      <w:rPr>
        <w:rFonts w:ascii="Calibri" w:eastAsia="Calibri" w:hAnsi="Calibri" w:cs="Calibri"/>
        <w:b/>
        <w:i/>
        <w:strike w:val="0"/>
        <w:color w:val="000000"/>
        <w:sz w:val="26"/>
        <w:u w:val="none"/>
        <w:shd w:val="clear" w:color="auto" w:fill="auto"/>
        <w:lang w:val="en-US"/>
      </w:rPr>
    </w:lvl>
    <w:lvl w:ilvl="3">
      <w:start w:val="1"/>
      <w:numFmt w:val="decimal"/>
      <w:pStyle w:val="Heading4"/>
      <w:suff w:val="space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eastAsia="Calibri" w:hAnsi="Calibri" w:cs="Calibri"/>
        <w:b/>
        <w:i/>
        <w:strike w:val="0"/>
        <w:color w:val="000000"/>
        <w:sz w:val="26"/>
        <w:u w:val="none"/>
        <w:shd w:val="clear" w:color="auto" w:fill="auto"/>
        <w:lang w:val="en-US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448739556">
    <w:abstractNumId w:val="0"/>
  </w:num>
  <w:num w:numId="2" w16cid:durableId="599144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81060"/>
    <w:rsid w:val="002B75D5"/>
    <w:rsid w:val="002B7EB4"/>
    <w:rsid w:val="002C79A0"/>
    <w:rsid w:val="00302737"/>
    <w:rsid w:val="0035585A"/>
    <w:rsid w:val="00356EC4"/>
    <w:rsid w:val="003914B9"/>
    <w:rsid w:val="003A08CD"/>
    <w:rsid w:val="00534308"/>
    <w:rsid w:val="00543DA7"/>
    <w:rsid w:val="006020BF"/>
    <w:rsid w:val="00693E79"/>
    <w:rsid w:val="00933C27"/>
    <w:rsid w:val="00A77B3E"/>
    <w:rsid w:val="00AD51A7"/>
    <w:rsid w:val="00B479D6"/>
    <w:rsid w:val="00C365BB"/>
    <w:rsid w:val="00C51104"/>
    <w:rsid w:val="00C83F0C"/>
    <w:rsid w:val="00CA2A55"/>
    <w:rsid w:val="00CC182D"/>
    <w:rsid w:val="00CF742F"/>
    <w:rsid w:val="00D800F1"/>
    <w:rsid w:val="00D902AC"/>
    <w:rsid w:val="00DC5AC6"/>
    <w:rsid w:val="00DF30F7"/>
    <w:rsid w:val="00E0722C"/>
    <w:rsid w:val="00E832BE"/>
    <w:rsid w:val="00E978F5"/>
    <w:rsid w:val="00FA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12B329"/>
  <w15:chartTrackingRefBased/>
  <w15:docId w15:val="{4FA4D761-F01B-40F5-81CD-11540B54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numPr>
        <w:numId w:val="1"/>
      </w:numPr>
      <w:spacing w:before="227" w:after="227"/>
      <w:ind w:left="0" w:firstLine="0"/>
      <w:outlineLvl w:val="0"/>
    </w:pPr>
    <w:rPr>
      <w:rFonts w:ascii="Calibri" w:eastAsia="Calibri" w:hAnsi="Calibri" w:cs="Calibri"/>
      <w:b/>
      <w:bCs/>
      <w:color w:val="000000"/>
      <w:kern w:val="32"/>
      <w:sz w:val="38"/>
      <w:szCs w:val="32"/>
      <w:lang w:val="en-US"/>
    </w:rPr>
  </w:style>
  <w:style w:type="paragraph" w:styleId="Heading2">
    <w:name w:val="heading 2"/>
    <w:basedOn w:val="Normal"/>
    <w:next w:val="Normal"/>
    <w:qFormat/>
    <w:rsid w:val="00EF7B96"/>
    <w:pPr>
      <w:keepNext/>
      <w:numPr>
        <w:ilvl w:val="1"/>
        <w:numId w:val="1"/>
      </w:numPr>
      <w:spacing w:before="113" w:after="113"/>
      <w:ind w:left="0" w:firstLine="0"/>
      <w:outlineLvl w:val="1"/>
    </w:pPr>
    <w:rPr>
      <w:rFonts w:ascii="Calibri" w:eastAsia="Calibri" w:hAnsi="Calibri" w:cs="Calibri"/>
      <w:b/>
      <w:bCs/>
      <w:i/>
      <w:iCs/>
      <w:color w:val="000000"/>
      <w:sz w:val="30"/>
      <w:szCs w:val="28"/>
      <w:lang w:val="en-US"/>
    </w:rPr>
  </w:style>
  <w:style w:type="paragraph" w:styleId="Heading3">
    <w:name w:val="heading 3"/>
    <w:basedOn w:val="Normal"/>
    <w:next w:val="Normal"/>
    <w:qFormat/>
    <w:rsid w:val="00EF7B96"/>
    <w:pPr>
      <w:keepNext/>
      <w:numPr>
        <w:ilvl w:val="2"/>
        <w:numId w:val="1"/>
      </w:numPr>
      <w:spacing w:before="57" w:after="57"/>
      <w:ind w:left="0" w:firstLine="0"/>
      <w:outlineLvl w:val="2"/>
    </w:pPr>
    <w:rPr>
      <w:rFonts w:ascii="Calibri" w:eastAsia="Calibri" w:hAnsi="Calibri" w:cs="Calibri"/>
      <w:b/>
      <w:bCs/>
      <w:i/>
      <w:color w:val="000000"/>
      <w:sz w:val="26"/>
      <w:szCs w:val="26"/>
      <w:lang w:val="en-US"/>
    </w:rPr>
  </w:style>
  <w:style w:type="paragraph" w:styleId="Heading4">
    <w:name w:val="heading 4"/>
    <w:basedOn w:val="Normal"/>
    <w:next w:val="Normal"/>
    <w:qFormat/>
    <w:rsid w:val="00EF7B96"/>
    <w:pPr>
      <w:keepNext/>
      <w:numPr>
        <w:ilvl w:val="3"/>
        <w:numId w:val="1"/>
      </w:numPr>
      <w:ind w:left="0" w:firstLine="0"/>
      <w:outlineLvl w:val="3"/>
    </w:pPr>
    <w:rPr>
      <w:rFonts w:ascii="Calibri" w:eastAsia="Calibri" w:hAnsi="Calibri" w:cs="Calibri"/>
      <w:b/>
      <w:bCs/>
      <w:i/>
      <w:color w:val="000000"/>
      <w:sz w:val="26"/>
      <w:szCs w:val="28"/>
      <w:lang w:val="en-US"/>
    </w:rPr>
  </w:style>
  <w:style w:type="paragraph" w:styleId="Heading5">
    <w:name w:val="heading 5"/>
    <w:basedOn w:val="Normal"/>
    <w:next w:val="Normal"/>
    <w:qFormat/>
    <w:rsid w:val="00EF7B9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F7B96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F7B9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F7B9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ringnotfoundIDSTYLERDINFO">
    <w:name w:val="String not found: ID_STYLE_RD_INFO"/>
    <w:pPr>
      <w:spacing w:before="57" w:after="454"/>
      <w:jc w:val="center"/>
    </w:pPr>
    <w:rPr>
      <w:rFonts w:ascii="Calibri" w:eastAsia="Calibri" w:hAnsi="Calibri" w:cs="Calibri"/>
      <w:b/>
      <w:color w:val="000000"/>
      <w:sz w:val="30"/>
      <w:lang w:val="en-US"/>
    </w:rPr>
  </w:style>
  <w:style w:type="paragraph" w:customStyle="1" w:styleId="Regular">
    <w:name w:val="Regular"/>
    <w:rPr>
      <w:rFonts w:ascii="Calibri" w:eastAsia="Calibri" w:hAnsi="Calibri" w:cs="Calibri"/>
      <w:color w:val="000000"/>
      <w:sz w:val="24"/>
      <w:lang w:val="en-US"/>
    </w:rPr>
  </w:style>
  <w:style w:type="paragraph" w:customStyle="1" w:styleId="HeaderFooter">
    <w:name w:val="Header/Footer"/>
    <w:rPr>
      <w:rFonts w:ascii="Calibri" w:eastAsia="Calibri" w:hAnsi="Calibri" w:cs="Calibri"/>
      <w:color w:val="000000"/>
      <w:sz w:val="24"/>
      <w:lang w:val="en-US"/>
    </w:rPr>
  </w:style>
  <w:style w:type="paragraph" w:customStyle="1" w:styleId="StringnotfoundIDSTYLERDTABLEHEAD">
    <w:name w:val="String not found: ID_STYLE_RD_TABLE_HEAD"/>
    <w:pPr>
      <w:jc w:val="center"/>
    </w:pPr>
    <w:rPr>
      <w:rFonts w:ascii="Calibri" w:eastAsia="Calibri" w:hAnsi="Calibri" w:cs="Calibri"/>
      <w:b/>
      <w:color w:val="000000"/>
      <w:sz w:val="18"/>
      <w:lang w:val="en-US"/>
    </w:rPr>
  </w:style>
  <w:style w:type="paragraph" w:customStyle="1" w:styleId="StringnotfoundIDSTYLERDTITLE">
    <w:name w:val="String not found: ID_STYLE_RD_TITLE"/>
    <w:pPr>
      <w:spacing w:before="57" w:after="454"/>
      <w:jc w:val="center"/>
    </w:pPr>
    <w:rPr>
      <w:rFonts w:ascii="Calibri" w:eastAsia="Calibri" w:hAnsi="Calibri" w:cs="Calibri"/>
      <w:b/>
      <w:color w:val="000000"/>
      <w:sz w:val="44"/>
      <w:lang w:val="en-US"/>
    </w:rPr>
  </w:style>
  <w:style w:type="paragraph" w:customStyle="1" w:styleId="StringnotfoundIDSTYLERDTABLECONTENT">
    <w:name w:val="String not found: ID_STYLE_RD_TABLE_CONTENT"/>
    <w:rPr>
      <w:rFonts w:ascii="Calibri" w:eastAsia="Calibri" w:hAnsi="Calibri" w:cs="Calibri"/>
      <w:color w:val="000000"/>
      <w:sz w:val="18"/>
      <w:lang w:val="en-US"/>
    </w:rPr>
  </w:style>
  <w:style w:type="paragraph" w:customStyle="1" w:styleId="LINK">
    <w:name w:val="LINK"/>
    <w:rPr>
      <w:rFonts w:ascii="Calibri" w:eastAsia="Calibri" w:hAnsi="Calibri" w:cs="Calibri"/>
      <w:color w:val="0000FF"/>
      <w:sz w:val="22"/>
      <w:u w:val="single"/>
      <w:shd w:val="clear" w:color="auto" w:fill="FFFF00"/>
      <w:lang w:val="en-US"/>
    </w:rPr>
  </w:style>
  <w:style w:type="paragraph" w:customStyle="1" w:styleId="DEFAULT10">
    <w:name w:val="DEFAULT10"/>
    <w:rPr>
      <w:rFonts w:ascii="Calibri" w:eastAsia="Calibri" w:hAnsi="Calibri" w:cs="Calibri"/>
      <w:color w:val="000000"/>
      <w:sz w:val="24"/>
      <w:lang w:val="en-US"/>
    </w:rPr>
  </w:style>
  <w:style w:type="paragraph" w:customStyle="1" w:styleId="DEFAULT9">
    <w:name w:val="DEFAULT9"/>
    <w:rPr>
      <w:rFonts w:ascii="Calibri" w:eastAsia="Calibri" w:hAnsi="Calibri" w:cs="Calibri"/>
      <w:color w:val="000000"/>
      <w:sz w:val="22"/>
      <w:lang w:val="en-US"/>
    </w:rPr>
  </w:style>
  <w:style w:type="paragraph" w:customStyle="1" w:styleId="DEFAULT9UNDERLINE">
    <w:name w:val="DEFAULT9_UNDERLINE"/>
    <w:rPr>
      <w:rFonts w:ascii="Calibri" w:eastAsia="Calibri" w:hAnsi="Calibri" w:cs="Calibri"/>
      <w:color w:val="000000"/>
      <w:sz w:val="22"/>
      <w:u w:val="single"/>
      <w:lang w:val="en-US"/>
    </w:rPr>
  </w:style>
  <w:style w:type="paragraph" w:customStyle="1" w:styleId="DEFAULT9B">
    <w:name w:val="DEFAULT9B"/>
    <w:rPr>
      <w:rFonts w:ascii="Calibri" w:eastAsia="Calibri" w:hAnsi="Calibri" w:cs="Calibri"/>
      <w:b/>
      <w:color w:val="000000"/>
      <w:sz w:val="22"/>
      <w:lang w:val="en-US"/>
    </w:rPr>
  </w:style>
  <w:style w:type="paragraph" w:customStyle="1" w:styleId="DEFAULT9BC">
    <w:name w:val="DEFAULT9BC"/>
    <w:pPr>
      <w:jc w:val="center"/>
    </w:pPr>
    <w:rPr>
      <w:rFonts w:ascii="Calibri" w:eastAsia="Calibri" w:hAnsi="Calibri" w:cs="Calibri"/>
      <w:b/>
      <w:color w:val="000000"/>
      <w:sz w:val="22"/>
      <w:lang w:val="en-US"/>
    </w:rPr>
  </w:style>
  <w:style w:type="paragraph" w:customStyle="1" w:styleId="DEFAULT10B">
    <w:name w:val="DEFAULT10B"/>
    <w:rPr>
      <w:rFonts w:ascii="Calibri" w:eastAsia="Calibri" w:hAnsi="Calibri" w:cs="Calibri"/>
      <w:b/>
      <w:color w:val="000000"/>
      <w:sz w:val="24"/>
      <w:lang w:val="en-US"/>
    </w:rPr>
  </w:style>
  <w:style w:type="paragraph" w:customStyle="1" w:styleId="DEFAULT7B">
    <w:name w:val="DEFAULT7B"/>
    <w:rPr>
      <w:rFonts w:ascii="Calibri" w:eastAsia="Calibri" w:hAnsi="Calibri" w:cs="Calibri"/>
      <w:b/>
      <w:color w:val="000000"/>
      <w:sz w:val="16"/>
      <w:lang w:val="en-US"/>
    </w:rPr>
  </w:style>
  <w:style w:type="paragraph" w:customStyle="1" w:styleId="StringnotfoundTABLESUBHEADER1">
    <w:name w:val="String not found: TABLE_SUB_HEADER_1"/>
    <w:pPr>
      <w:jc w:val="center"/>
    </w:pPr>
    <w:rPr>
      <w:rFonts w:ascii="Calibri" w:eastAsia="Calibri" w:hAnsi="Calibri" w:cs="Calibri"/>
      <w:b/>
      <w:color w:val="FFFFFF"/>
      <w:sz w:val="22"/>
      <w:lang w:val="en-US"/>
    </w:rPr>
  </w:style>
  <w:style w:type="paragraph" w:styleId="Header">
    <w:name w:val="header"/>
    <w:basedOn w:val="Normal"/>
    <w:link w:val="HeaderChar"/>
    <w:rsid w:val="002B7E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B7EB4"/>
    <w:rPr>
      <w:sz w:val="24"/>
      <w:szCs w:val="24"/>
    </w:rPr>
  </w:style>
  <w:style w:type="paragraph" w:styleId="Footer">
    <w:name w:val="footer"/>
    <w:basedOn w:val="Normal"/>
    <w:link w:val="FooterChar"/>
    <w:rsid w:val="002B7E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B7E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F_C0_PublicationStatus xmlns="391a2f22-9f1b-4edd-a10b-257ace2d067d">EASA internal</IMF_C0_PublicationStatus>
    <IMF_C0_Source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EASA</TermName>
          <TermId xmlns="http://schemas.microsoft.com/office/infopath/2007/PartnerControls">f2fd8376-381c-4ede-a9cd-0a84d06f4d45</TermId>
        </TermInfo>
      </Terms>
    </IMF_C0_SourceTaxHTField0>
    <IMSApprovalDate xmlns="13a41462-d3c5-4676-81cf-1cb4ae80045f">2024-03-05T23:00:00+00:00</IMSApprovalDate>
    <IMF_RC_RefDocumentGuid xmlns="6E10281A-CD3A-4F0C-9B7D-A2009929208B">6aa238f4-fdf5-4f0b-ab56-445ab9d07b39</IMF_RC_RefDocumentGuid>
    <IMF_C0_Distribution xmlns="391a2f22-9f1b-4edd-a10b-257ace2d067d">EASA</IMF_C0_Distribution>
    <IMF_C0_Description xmlns="391a2f22-9f1b-4edd-a10b-257ace2d067d">FO.CAO.00099 Course Approval  B1.1 and A1 BASIC.docx</IMF_C0_Description>
    <IMF_C0_Taxonomy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management</TermName>
          <TermId xmlns="http://schemas.microsoft.com/office/infopath/2007/PartnerControls">c6895b0b-f472-4592-b541-c5bd2ef04ce8</TermId>
        </TermInfo>
      </Terms>
    </IMF_C0_TaxonomyTaxHTField0>
    <IMF_RC_RefDocumentId xmlns="6E10281A-CD3A-4F0C-9B7D-A2009929208B">EASAIMS-4-1050</IMF_RC_RefDocumentId>
    <IMSAcronym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CAO</TermName>
          <TermId xmlns="http://schemas.microsoft.com/office/infopath/2007/PartnerControls">82758c70-7293-4d93-93c1-1daa9f1c1fee</TermId>
        </TermInfo>
      </Terms>
    </IMSAcronymTaxHTField0>
    <IMSProcessTaxonomy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Continuing airworthiness organisation approval</TermName>
          <TermId xmlns="http://schemas.microsoft.com/office/infopath/2007/PartnerControls">5470758d-c65d-4dd1-870c-004bbdcc2276</TermId>
        </TermInfo>
      </Terms>
    </IMSProcessTaxonomyTaxHTField0>
    <IMF_C0_Archived xmlns="391a2f22-9f1b-4edd-a10b-257ace2d067d">false</IMF_C0_Archived>
    <IMF_C0_Contributor xmlns="391a2f22-9f1b-4edd-a10b-257ace2d067d">
      <UserInfo>
        <DisplayName/>
        <AccountId xsi:nil="true"/>
        <AccountType/>
      </UserInfo>
    </IMF_C0_Contributor>
    <_dlc_DocId xmlns="391a2f22-9f1b-4edd-a10b-257ace2d067d">EASAIMS-6-959</_dlc_DocId>
    <IMF_C0_Language xmlns="391a2f22-9f1b-4edd-a10b-257ace2d067d">English</IMF_C0_Language>
    <IMSArisId xmlns="13a41462-d3c5-4676-81cf-1cb4ae80045f">3f7eaf51-ac90-11e0-5677-005056b733fb</IMSArisId>
    <IMF_RC_RefDocumentVersion xmlns="6E10281A-CD3A-4F0C-9B7D-A2009929208B">1.0</IMF_RC_RefDocumentVersion>
    <TaxCatchAll xmlns="391a2f22-9f1b-4edd-a10b-257ace2d067d">
      <Value>62</Value>
      <Value>101</Value>
      <Value>46</Value>
      <Value>129</Value>
      <Value>1</Value>
    </TaxCatchAll>
    <IMF_RC_RefDocumentSet xmlns="6E10281A-CD3A-4F0C-9B7D-A2009929208B" xsi:nil="true"/>
    <TaxKeywordTaxHTField xmlns="391a2f22-9f1b-4edd-a10b-257ace2d06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004</TermName>
          <TermId xmlns="http://schemas.microsoft.com/office/infopath/2007/PartnerControls">9560f615-a523-4820-a90a-593dab138233</TermId>
        </TermInfo>
      </Terms>
    </TaxKeywordTaxHTField>
    <IMSSensitivityMarking xmlns="13a41462-d3c5-4676-81cf-1cb4ae80045f">Non applicable</IMSSensitivityMarking>
    <IMF_C0_Owner xmlns="391a2f22-9f1b-4edd-a10b-257ace2d067d">
      <UserInfo>
        <DisplayName/>
        <AccountId xsi:nil="true"/>
        <AccountType/>
      </UserInfo>
    </IMF_C0_Owner>
    <IMSRegulatorySource xmlns="13a41462-d3c5-4676-81cf-1cb4ae80045f">Non applicable</IMSRegulatorySource>
    <IMF_C0_OriginatedTimestamp xmlns="391a2f22-9f1b-4edd-a10b-257ace2d067d">2015-05-11T10:14:00+00:00</IMF_C0_OriginatedTimestamp>
    <IMSFormType xmlns="13a41462-d3c5-4676-81cf-1cb4ae80045f">Quality form</IMSFormType>
    <IMF_RC_RefDocumentLib xmlns="6E10281A-CD3A-4F0C-9B7D-A2009929208B">IMS Qdocs design</IMF_RC_RefDocumentLib>
    <IMSApprovalStatus xmlns="13a41462-d3c5-4676-81cf-1cb4ae80045f">Approved</IMSApprovalStatus>
    <_dlc_DocIdUrl xmlns="391a2f22-9f1b-4edd-a10b-257ace2d067d">
      <Url>https://dms.easa.europa.eu/case/IMS/_layouts/15/DocIdRedir.aspx?ID=EASAIMS-6-959</Url>
      <Description>EASAIMS-6-959</Description>
    </_dlc_DocIdUrl>
    <IMF_RC_RefDocumentInfo xmlns="6E10281A-CD3A-4F0C-9B7D-A2009929208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S Form" ma:contentTypeID="0x010100A14FE9BE6CE84F1BB23C774EC08C4AEA0601000B582AFEB7E0F54C933241E75A41A933" ma:contentTypeVersion="56" ma:contentTypeDescription="" ma:contentTypeScope="" ma:versionID="4a2520457e87b28457b5882b2f9c83ea">
  <xsd:schema xmlns:xsd="http://www.w3.org/2001/XMLSchema" xmlns:xs="http://www.w3.org/2001/XMLSchema" xmlns:p="http://schemas.microsoft.com/office/2006/metadata/properties" xmlns:ns2="391a2f22-9f1b-4edd-a10b-257ace2d067d" xmlns:ns3="720140C3-6DF4-409B-A1F7-429D32417DCA" xmlns:ns4="13a41462-d3c5-4676-81cf-1cb4ae80045f" xmlns:ns5="6E10281A-CD3A-4F0C-9B7D-A2009929208B" targetNamespace="http://schemas.microsoft.com/office/2006/metadata/properties" ma:root="true" ma:fieldsID="37fa0f8d811b7bd5cb8d98e65cc4f50b" ns2:_="" ns3:_="" ns4:_="" ns5:_="">
    <xsd:import namespace="391a2f22-9f1b-4edd-a10b-257ace2d067d"/>
    <xsd:import namespace="720140C3-6DF4-409B-A1F7-429D32417DCA"/>
    <xsd:import namespace="13a41462-d3c5-4676-81cf-1cb4ae80045f"/>
    <xsd:import namespace="6E10281A-CD3A-4F0C-9B7D-A200992920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MF_C0_Description" minOccurs="0"/>
                <xsd:element ref="ns2:IMF_C0_Contributor" minOccurs="0"/>
                <xsd:element ref="ns2:IMF_C0_Archived" minOccurs="0"/>
                <xsd:element ref="ns3:IMF_C0_TaxonomyTaxHTField0" minOccurs="0"/>
                <xsd:element ref="ns2:IMF_C0_Owner" minOccurs="0"/>
                <xsd:element ref="ns2:IMF_C0_OriginatedTimestamp" minOccurs="0"/>
                <xsd:element ref="ns2:IMF_C0_PublicationStatus"/>
                <xsd:element ref="ns3:IMF_C0_SourceTaxHTField0" minOccurs="0"/>
                <xsd:element ref="ns2:IMF_C0_Distribution" minOccurs="0"/>
                <xsd:element ref="ns2:IMF_C0_Language" minOccurs="0"/>
                <xsd:element ref="ns2:TaxKeywordTaxHTField" minOccurs="0"/>
                <xsd:element ref="ns4:IMSProcessTaxonomyTaxHTField0" minOccurs="0"/>
                <xsd:element ref="ns2:TaxCatchAll" minOccurs="0"/>
                <xsd:element ref="ns2:TaxCatchAllLabel" minOccurs="0"/>
                <xsd:element ref="ns4:IMSApprovalDate" minOccurs="0"/>
                <xsd:element ref="ns4:IMSApprovalStatus" minOccurs="0"/>
                <xsd:element ref="ns4:IMSArisId" minOccurs="0"/>
                <xsd:element ref="ns4:IMSAcronymTaxHTField0" minOccurs="0"/>
                <xsd:element ref="ns4:IMSFormType"/>
                <xsd:element ref="ns4:IMSRegulatorySource"/>
                <xsd:element ref="ns4:IMSSensitivityMarking"/>
                <xsd:element ref="ns5:IMF_RC_RefDocumentGuid" minOccurs="0"/>
                <xsd:element ref="ns5:IMF_RC_RefDocumentId" minOccurs="0"/>
                <xsd:element ref="ns5:IMF_RC_RefDocumentVersion" minOccurs="0"/>
                <xsd:element ref="ns5:IMF_RC_RefDocumentLib" minOccurs="0"/>
                <xsd:element ref="ns5:IMF_RC_RefDocumentSet" minOccurs="0"/>
                <xsd:element ref="ns5:IMF_RC_RefDocument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2f22-9f1b-4edd-a10b-257ace2d06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MF_C0_Description" ma:index="12" nillable="true" ma:displayName="Description" ma:description="Short description of document and its contents" ma:internalName="IMF_C0_Description" ma:readOnly="false">
      <xsd:simpleType>
        <xsd:restriction base="dms:Note">
          <xsd:maxLength value="255"/>
        </xsd:restriction>
      </xsd:simpleType>
    </xsd:element>
    <xsd:element name="IMF_C0_Contributor" ma:index="13" nillable="true" ma:displayName="Contributor" ma:description="Indicate one or more contributors to the object" ma:list="UserInfo" ma:internalName="IMF_C0_Contribu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Archived" ma:index="14" nillable="true" ma:displayName="Archived" ma:default="0" ma:description="Indicates cycle status of object" ma:hidden="true" ma:internalName="IMF_C0_Archived" ma:readOnly="false">
      <xsd:simpleType>
        <xsd:restriction base="dms:Boolean"/>
      </xsd:simpleType>
    </xsd:element>
    <xsd:element name="IMF_C0_Owner" ma:index="17" nillable="true" ma:displayName="Owner" ma:default="" ma:description="Indicates Head of department" ma:hidden="true" ma:list="UserInfo" ma:internalName="IMF_C0_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OriginatedTimestamp" ma:index="18" nillable="true" ma:displayName="Originated timestamp" ma:default="[today]" ma:description="Indicates originated timestamp of object if not created in SP" ma:format="DateTime" ma:internalName="IMF_C0_OriginatedTimestamp" ma:readOnly="false">
      <xsd:simpleType>
        <xsd:restriction base="dms:DateTime"/>
      </xsd:simpleType>
    </xsd:element>
    <xsd:element name="IMF_C0_PublicationStatus" ma:index="19" ma:displayName="Publication status" ma:default="EASA internal" ma:description="Indictates if the object can be published outwards the Internet" ma:internalName="IMF_C0_PublicationStatus" ma:readOnly="false">
      <xsd:simpleType>
        <xsd:restriction base="dms:Choice">
          <xsd:enumeration value="EASA internal"/>
          <xsd:enumeration value="Not reviewed for public release"/>
          <xsd:enumeration value="Approved for public release"/>
          <xsd:enumeration value="Sensitive but unclassified"/>
        </xsd:restriction>
      </xsd:simpleType>
    </xsd:element>
    <xsd:element name="IMF_C0_Distribution" ma:index="22" nillable="true" ma:displayName="Distribution" ma:default="EASA" ma:description="Indicate if object comes into or leaves EASA (EASA/In/Out)" ma:hidden="true" ma:internalName="IMF_C0_Distribution" ma:readOnly="false">
      <xsd:simpleType>
        <xsd:restriction base="dms:Choice">
          <xsd:enumeration value="EASA"/>
          <xsd:enumeration value="In"/>
          <xsd:enumeration value="Out"/>
        </xsd:restriction>
      </xsd:simpleType>
    </xsd:element>
    <xsd:element name="IMF_C0_Language" ma:index="23" nillable="true" ma:displayName="Language" ma:default="English" ma:description="" ma:hidden="true" ma:internalName="IMF_C0_Language" ma:readOnly="false">
      <xsd:simpleType>
        <xsd:restriction base="dms:Choice">
          <xsd:enumeration value="English"/>
          <xsd:enumeration value="French"/>
          <xsd:enumeration value="German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8358dc2d-5dac-4cc2-8ed1-5c20419657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23859e3b-acf6-4239-bdbf-866f974b27ec}" ma:internalName="TaxCatchAll" ma:showField="CatchAllData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23859e3b-acf6-4239-bdbf-866f974b27ec}" ma:internalName="TaxCatchAllLabel" ma:readOnly="true" ma:showField="CatchAllDataLabel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140C3-6DF4-409B-A1F7-429D32417DCA" elementFormDefault="qualified">
    <xsd:import namespace="http://schemas.microsoft.com/office/2006/documentManagement/types"/>
    <xsd:import namespace="http://schemas.microsoft.com/office/infopath/2007/PartnerControls"/>
    <xsd:element name="IMF_C0_TaxonomyTaxHTField0" ma:index="15" nillable="true" ma:taxonomy="true" ma:internalName="IMF_C0_TaxonomyTaxHTField0" ma:taxonomyFieldName="IMF_C0_Taxonomy" ma:displayName="Taxonomy" ma:readOnly="false" ma:fieldId="{cf456d8d-8c00-4f58-9eea-3acf158a8d25}" ma:sspId="8358dc2d-5dac-4cc2-8ed1-5c2041965753" ma:termSetId="4b10b631-c2b5-4fc7-abfe-3cafbec3fc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F_C0_SourceTaxHTField0" ma:index="20" ma:taxonomy="true" ma:internalName="IMF_C0_SourceTaxHTField0" ma:taxonomyFieldName="IMF_C0_Source" ma:displayName="Source" ma:readOnly="false" ma:default="1;#EASA|f2fd8376-381c-4ede-a9cd-0a84d06f4d45" ma:fieldId="{eb94dad3-d236-47b0-8922-8fe392b9072c}" ma:sspId="8358dc2d-5dac-4cc2-8ed1-5c2041965753" ma:termSetId="c85d0ee6-6f1d-4fee-ac6f-42b79544e6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1462-d3c5-4676-81cf-1cb4ae80045f" elementFormDefault="qualified">
    <xsd:import namespace="http://schemas.microsoft.com/office/2006/documentManagement/types"/>
    <xsd:import namespace="http://schemas.microsoft.com/office/infopath/2007/PartnerControls"/>
    <xsd:element name="IMSProcessTaxonomyTaxHTField0" ma:index="26" ma:taxonomy="true" ma:internalName="IMSProcessTaxonomyTaxHTField0" ma:taxonomyFieldName="IMSProcessTaxonomy" ma:displayName="Process taxonomy (Q)" ma:default="" ma:fieldId="f18fae71-a947-4e07-8845-dca4bf3d380c" ma:taxonomyMulti="true" ma:sspId="8358dc2d-5dac-4cc2-8ed1-5c2041965753" ma:termSetId="89011a43-13ba-4f07-a418-2eea87b9ae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ApprovalDate" ma:index="30" nillable="true" ma:displayName="Approval date" ma:default="[today]" ma:description="Approval date" ma:format="DateTime" ma:indexed="true" ma:internalName="IMSApprovalDate">
      <xsd:simpleType>
        <xsd:restriction base="dms:DateTime"/>
      </xsd:simpleType>
    </xsd:element>
    <xsd:element name="IMSApprovalStatus" ma:index="31" nillable="true" ma:displayName="Approval status" ma:default="Draft" ma:description="Approval status" ma:indexed="true" ma:internalName="IMSApprovalStatus">
      <xsd:simpleType>
        <xsd:restriction base="dms:Choice">
          <xsd:enumeration value="Draft"/>
          <xsd:enumeration value="In review"/>
          <xsd:enumeration value="Approved"/>
        </xsd:restriction>
      </xsd:simpleType>
    </xsd:element>
    <xsd:element name="IMSArisId" ma:index="32" nillable="true" ma:displayName="Aris ID" ma:description="Aris ID" ma:internalName="IMSArisId">
      <xsd:simpleType>
        <xsd:restriction base="dms:Text"/>
      </xsd:simpleType>
    </xsd:element>
    <xsd:element name="IMSAcronymTaxHTField0" ma:index="33" nillable="true" ma:taxonomy="true" ma:internalName="IMSAcronymTaxHTField0" ma:taxonomyFieldName="IMSAcronym" ma:displayName="Acronym" ma:indexed="true" ma:default="" ma:fieldId="{dbafa9dc-4115-4a1e-a712-8c79b5d311f8}" ma:sspId="8358dc2d-5dac-4cc2-8ed1-5c2041965753" ma:termSetId="5682b1a9-309c-4d53-a544-a3b112910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FormType" ma:index="35" ma:displayName="Form type" ma:default="Quality form" ma:description="Form type" ma:internalName="IMSFormType">
      <xsd:simpleType>
        <xsd:restriction base="dms:Choice">
          <xsd:enumeration value="Quality template"/>
          <xsd:enumeration value="Quality form"/>
          <xsd:enumeration value="EASA form"/>
          <xsd:enumeration value="Application form"/>
        </xsd:restriction>
      </xsd:simpleType>
    </xsd:element>
    <xsd:element name="IMSRegulatorySource" ma:index="36" ma:displayName="Regulatory source" ma:default="Non applicable" ma:description="Regulatory source" ma:internalName="IMSRegulatorySource">
      <xsd:simpleType>
        <xsd:restriction base="dms:Choice">
          <xsd:enumeration value="Non applicable"/>
          <xsd:enumeration value="Implementing rule"/>
          <xsd:enumeration value="Acceptable means of compliance"/>
          <xsd:enumeration value="Guidance material"/>
        </xsd:restriction>
      </xsd:simpleType>
    </xsd:element>
    <xsd:element name="IMSSensitivityMarking" ma:index="37" ma:displayName="Sensitivity marking" ma:default="Non applicable" ma:description="Indicates sensitivity level" ma:internalName="IMSSensitivityMarking">
      <xsd:simpleType>
        <xsd:restriction base="dms:Choice">
          <xsd:enumeration value="Non applicable"/>
          <xsd:enumeration value="Public"/>
          <xsd:enumeration value="Internal"/>
          <xsd:enumeration value="Limited distribution"/>
          <xsd:enumeration value="HR matt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0281A-CD3A-4F0C-9B7D-A2009929208B" elementFormDefault="qualified">
    <xsd:import namespace="http://schemas.microsoft.com/office/2006/documentManagement/types"/>
    <xsd:import namespace="http://schemas.microsoft.com/office/infopath/2007/PartnerControls"/>
    <xsd:element name="IMF_RC_RefDocumentGuid" ma:index="38" nillable="true" ma:displayName="RefGuid" ma:description="" ma:hidden="true" ma:internalName="IMF_RC_RefDocumentGuid">
      <xsd:simpleType>
        <xsd:restriction base="dms:Text"/>
      </xsd:simpleType>
    </xsd:element>
    <xsd:element name="IMF_RC_RefDocumentId" ma:index="39" nillable="true" ma:displayName="RefId" ma:description="" ma:hidden="true" ma:internalName="IMF_RC_RefDocumentId">
      <xsd:simpleType>
        <xsd:restriction base="dms:Text"/>
      </xsd:simpleType>
    </xsd:element>
    <xsd:element name="IMF_RC_RefDocumentVersion" ma:index="40" nillable="true" ma:displayName="RefVer" ma:description="" ma:hidden="true" ma:internalName="IMF_RC_RefDocumentVersion">
      <xsd:simpleType>
        <xsd:restriction base="dms:Text"/>
      </xsd:simpleType>
    </xsd:element>
    <xsd:element name="IMF_RC_RefDocumentLib" ma:index="41" nillable="true" ma:displayName="RefLib" ma:description="" ma:hidden="true" ma:internalName="IMF_RC_RefDocumentLib">
      <xsd:simpleType>
        <xsd:restriction base="dms:Text"/>
      </xsd:simpleType>
    </xsd:element>
    <xsd:element name="IMF_RC_RefDocumentSet" ma:index="42" nillable="true" ma:displayName="RefDs" ma:description="" ma:hidden="true" ma:internalName="IMF_RC_RefDocumentSet">
      <xsd:simpleType>
        <xsd:restriction base="dms:Text"/>
      </xsd:simpleType>
    </xsd:element>
    <xsd:element name="IMF_RC_RefDocumentInfo" ma:index="43" nillable="true" ma:displayName="RefInfo" ma:description="" ma:hidden="true" ma:internalName="IMF_RC_RefDocumentInfo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8358dc2d-5dac-4cc2-8ed1-5c2041965753" ContentTypeId="0x010100A14FE9BE6CE84F1BB23C774EC08C4AEA0601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CopyVersionInformation ItemAdded</Name>
    <Synchronization>Synchronous</Synchronization>
    <Type>10001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ItemUpdated</Name>
    <Synchronization>Synchronous</Synchronization>
    <Type>10002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ItemCheckedIn</Name>
    <Synchronization>Synchronous</Synchronization>
    <Type>10004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CopyToRecordsCenter ItemUpdated</Name>
    <Synchronization>Asynchronous</Synchronization>
    <Type>10002</Type>
    <SequenceNumber>40110</SequenceNumber>
    <Url/>
    <Assembly>EASA.BA.IMF.RC.Core.Application, Version=1.0.0.0, Culture=neutral, PublicKeyToken=a01c64e5cd1f2deb</Assembly>
    <Class>EASA.BA.IMF.RC.Core.Application.EventReceivers.CopyToRecordsCenter</Class>
    <Data/>
    <Filter/>
  </Receiver>
</spe:Receivers>
</file>

<file path=customXml/itemProps1.xml><?xml version="1.0" encoding="utf-8"?>
<ds:datastoreItem xmlns:ds="http://schemas.openxmlformats.org/officeDocument/2006/customXml" ds:itemID="{003ECFF5-4F72-41DE-868B-755A906BC5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291469-626B-4B68-8D59-64B089BD4BE1}">
  <ds:schemaRefs>
    <ds:schemaRef ds:uri="http://schemas.microsoft.com/office/2006/metadata/properties"/>
    <ds:schemaRef ds:uri="http://schemas.microsoft.com/office/infopath/2007/PartnerControls"/>
    <ds:schemaRef ds:uri="391a2f22-9f1b-4edd-a10b-257ace2d067d"/>
    <ds:schemaRef ds:uri="720140C3-6DF4-409B-A1F7-429D32417DCA"/>
    <ds:schemaRef ds:uri="13a41462-d3c5-4676-81cf-1cb4ae80045f"/>
    <ds:schemaRef ds:uri="6E10281A-CD3A-4F0C-9B7D-A2009929208B"/>
  </ds:schemaRefs>
</ds:datastoreItem>
</file>

<file path=customXml/itemProps3.xml><?xml version="1.0" encoding="utf-8"?>
<ds:datastoreItem xmlns:ds="http://schemas.openxmlformats.org/officeDocument/2006/customXml" ds:itemID="{64EF6497-9679-4C8F-9D4C-6EB4548B7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2f22-9f1b-4edd-a10b-257ace2d067d"/>
    <ds:schemaRef ds:uri="720140C3-6DF4-409B-A1F7-429D32417DCA"/>
    <ds:schemaRef ds:uri="13a41462-d3c5-4676-81cf-1cb4ae80045f"/>
    <ds:schemaRef ds:uri="6E10281A-CD3A-4F0C-9B7D-A2009929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5C05C6-F126-45CE-B1E5-9BAE2D50640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FAE9611-80C0-4C56-A4D0-C6CBA49CF77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740</Words>
  <Characters>4884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- Form (Portrait)</vt:lpstr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 - Course Approval - B.1.1 &amp; A.1 BASIC</dc:title>
  <dc:subject/>
  <dc:creator>PERRON Dominique</dc:creator>
  <cp:keywords>004</cp:keywords>
  <cp:lastModifiedBy>ELKHARTOUFI Omar</cp:lastModifiedBy>
  <cp:revision>2</cp:revision>
  <cp:lastPrinted>1899-12-31T23:00:00Z</cp:lastPrinted>
  <dcterms:created xsi:type="dcterms:W3CDTF">2024-03-06T13:16:00Z</dcterms:created>
  <dcterms:modified xsi:type="dcterms:W3CDTF">2024-03-06T13:16:00Z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F_C0_Taxonomy">
    <vt:lpwstr>129;#Quality management|c6895b0b-f472-4592-b541-c5bd2ef04ce8</vt:lpwstr>
  </property>
  <property fmtid="{D5CDD505-2E9C-101B-9397-08002B2CF9AE}" pid="3" name="TaxKeyword">
    <vt:lpwstr>46;#004|9560f615-a523-4820-a90a-593dab138233</vt:lpwstr>
  </property>
  <property fmtid="{D5CDD505-2E9C-101B-9397-08002B2CF9AE}" pid="4" name="Order">
    <vt:r8>95900</vt:r8>
  </property>
  <property fmtid="{D5CDD505-2E9C-101B-9397-08002B2CF9AE}" pid="5" name="IMSAcronym">
    <vt:lpwstr>101;#CAO|82758c70-7293-4d93-93c1-1daa9f1c1fee</vt:lpwstr>
  </property>
  <property fmtid="{D5CDD505-2E9C-101B-9397-08002B2CF9AE}" pid="6" name="ContentTypeId">
    <vt:lpwstr>0x010100A14FE9BE6CE84F1BB23C774EC08C4AEA0601000B582AFEB7E0F54C933241E75A41A933</vt:lpwstr>
  </property>
  <property fmtid="{D5CDD505-2E9C-101B-9397-08002B2CF9AE}" pid="7" name="_dlc_DocIdItemGuid">
    <vt:lpwstr>741b49d9-fcbc-4f20-ad41-5669309d4ed4</vt:lpwstr>
  </property>
  <property fmtid="{D5CDD505-2E9C-101B-9397-08002B2CF9AE}" pid="8" name="IMF_C0_Source">
    <vt:lpwstr>1;#EASA|f2fd8376-381c-4ede-a9cd-0a84d06f4d45</vt:lpwstr>
  </property>
  <property fmtid="{D5CDD505-2E9C-101B-9397-08002B2CF9AE}" pid="9" name="IMSProcessTaxonomy">
    <vt:lpwstr>62;#Continuing airworthiness organisation approval|5470758d-c65d-4dd1-870c-004bbdcc2276</vt:lpwstr>
  </property>
</Properties>
</file>