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8096" w14:textId="77777777" w:rsidR="00954BAA" w:rsidRPr="003E2049" w:rsidRDefault="00954BAA" w:rsidP="00954BAA">
      <w:pPr>
        <w:pStyle w:val="Regular"/>
        <w:rPr>
          <w:rFonts w:asciiTheme="minorHAnsi" w:hAnsiTheme="minorHAnsi" w:cstheme="minorHAnsi"/>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954BAA" w:rsidRPr="003E2049" w14:paraId="65B1D809" w14:textId="77777777" w:rsidTr="00E623A4">
        <w:tc>
          <w:tcPr>
            <w:tcW w:w="9720" w:type="dxa"/>
            <w:gridSpan w:val="3"/>
            <w:shd w:val="clear" w:color="auto" w:fill="auto"/>
            <w:vAlign w:val="center"/>
          </w:tcPr>
          <w:p w14:paraId="763EE3B0" w14:textId="77777777" w:rsidR="00954BAA" w:rsidRPr="003E2049" w:rsidRDefault="00954BAA" w:rsidP="00E623A4">
            <w:pPr>
              <w:tabs>
                <w:tab w:val="left" w:pos="270"/>
                <w:tab w:val="left" w:pos="1350"/>
              </w:tabs>
              <w:jc w:val="center"/>
              <w:rPr>
                <w:rFonts w:asciiTheme="minorHAnsi" w:hAnsiTheme="minorHAnsi" w:cstheme="minorHAnsi"/>
                <w:b/>
                <w:bCs/>
                <w:sz w:val="20"/>
                <w:szCs w:val="20"/>
              </w:rPr>
            </w:pPr>
            <w:r w:rsidRPr="003E2049">
              <w:rPr>
                <w:rFonts w:asciiTheme="minorHAnsi" w:hAnsiTheme="minorHAnsi" w:cstheme="minorHAnsi"/>
                <w:b/>
                <w:bCs/>
                <w:sz w:val="20"/>
                <w:szCs w:val="20"/>
              </w:rPr>
              <w:t>Identification of the training organisation(s) &amp; type training course</w:t>
            </w:r>
          </w:p>
        </w:tc>
      </w:tr>
      <w:tr w:rsidR="00954BAA" w:rsidRPr="003E2049" w14:paraId="5D709776" w14:textId="77777777" w:rsidTr="00E623A4">
        <w:tc>
          <w:tcPr>
            <w:tcW w:w="3600" w:type="dxa"/>
            <w:shd w:val="clear" w:color="auto" w:fill="auto"/>
            <w:vAlign w:val="center"/>
          </w:tcPr>
          <w:p w14:paraId="72B9D045"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Training Organisation’s Name</w:t>
            </w:r>
          </w:p>
        </w:tc>
        <w:tc>
          <w:tcPr>
            <w:tcW w:w="6120" w:type="dxa"/>
            <w:gridSpan w:val="2"/>
            <w:shd w:val="clear" w:color="auto" w:fill="auto"/>
            <w:vAlign w:val="center"/>
          </w:tcPr>
          <w:p w14:paraId="5D77E2B2" w14:textId="77777777" w:rsidR="00954BAA" w:rsidRPr="003E2049" w:rsidRDefault="00954BAA" w:rsidP="00E623A4">
            <w:pPr>
              <w:tabs>
                <w:tab w:val="left" w:pos="270"/>
                <w:tab w:val="left" w:pos="1350"/>
              </w:tabs>
              <w:rPr>
                <w:rFonts w:asciiTheme="minorHAnsi" w:hAnsiTheme="minorHAnsi" w:cstheme="minorHAnsi"/>
                <w:b/>
                <w:bCs/>
                <w:sz w:val="20"/>
                <w:szCs w:val="20"/>
              </w:rPr>
            </w:pPr>
          </w:p>
          <w:p w14:paraId="5B40BBC7" w14:textId="77777777" w:rsidR="00954BAA" w:rsidRPr="003E2049" w:rsidRDefault="00954BAA" w:rsidP="00E623A4">
            <w:pPr>
              <w:tabs>
                <w:tab w:val="left" w:pos="270"/>
                <w:tab w:val="left" w:pos="1350"/>
              </w:tabs>
              <w:rPr>
                <w:rFonts w:asciiTheme="minorHAnsi" w:hAnsiTheme="minorHAnsi" w:cstheme="minorHAnsi"/>
                <w:b/>
                <w:bCs/>
                <w:sz w:val="20"/>
                <w:szCs w:val="20"/>
              </w:rPr>
            </w:pPr>
          </w:p>
        </w:tc>
      </w:tr>
      <w:tr w:rsidR="00954BAA" w:rsidRPr="003E2049" w14:paraId="18246A61" w14:textId="77777777" w:rsidTr="00E623A4">
        <w:tc>
          <w:tcPr>
            <w:tcW w:w="3600" w:type="dxa"/>
            <w:shd w:val="clear" w:color="auto" w:fill="auto"/>
            <w:vAlign w:val="center"/>
          </w:tcPr>
          <w:p w14:paraId="436F5F5C"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EASA Approval Number</w:t>
            </w:r>
          </w:p>
        </w:tc>
        <w:tc>
          <w:tcPr>
            <w:tcW w:w="6120" w:type="dxa"/>
            <w:gridSpan w:val="2"/>
            <w:shd w:val="clear" w:color="auto" w:fill="auto"/>
            <w:vAlign w:val="center"/>
          </w:tcPr>
          <w:p w14:paraId="22AA2FEE" w14:textId="77777777" w:rsidR="00954BAA" w:rsidRPr="003E2049" w:rsidRDefault="00954BAA" w:rsidP="00E623A4">
            <w:pPr>
              <w:tabs>
                <w:tab w:val="left" w:pos="270"/>
                <w:tab w:val="left" w:pos="1350"/>
                <w:tab w:val="left" w:pos="5352"/>
              </w:tabs>
              <w:ind w:right="1692"/>
              <w:rPr>
                <w:rFonts w:asciiTheme="minorHAnsi" w:hAnsiTheme="minorHAnsi" w:cstheme="minorHAnsi"/>
                <w:b/>
                <w:bCs/>
                <w:sz w:val="20"/>
                <w:szCs w:val="20"/>
              </w:rPr>
            </w:pPr>
          </w:p>
          <w:p w14:paraId="75FD7953" w14:textId="77777777" w:rsidR="00954BAA" w:rsidRPr="003E2049" w:rsidRDefault="00954BAA" w:rsidP="00E623A4">
            <w:pPr>
              <w:tabs>
                <w:tab w:val="left" w:pos="270"/>
                <w:tab w:val="left" w:pos="1350"/>
                <w:tab w:val="left" w:pos="5352"/>
              </w:tabs>
              <w:ind w:right="1692"/>
              <w:jc w:val="center"/>
              <w:rPr>
                <w:rFonts w:asciiTheme="minorHAnsi" w:hAnsiTheme="minorHAnsi" w:cstheme="minorHAnsi"/>
                <w:b/>
                <w:bCs/>
                <w:sz w:val="20"/>
                <w:szCs w:val="20"/>
              </w:rPr>
            </w:pPr>
          </w:p>
        </w:tc>
      </w:tr>
      <w:tr w:rsidR="00954BAA" w:rsidRPr="003E2049" w14:paraId="7B83182E" w14:textId="77777777" w:rsidTr="00E623A4">
        <w:tc>
          <w:tcPr>
            <w:tcW w:w="3600" w:type="dxa"/>
            <w:shd w:val="clear" w:color="auto" w:fill="auto"/>
            <w:vAlign w:val="center"/>
          </w:tcPr>
          <w:p w14:paraId="4811BD37"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Course reference</w:t>
            </w:r>
          </w:p>
        </w:tc>
        <w:tc>
          <w:tcPr>
            <w:tcW w:w="6120" w:type="dxa"/>
            <w:gridSpan w:val="2"/>
            <w:shd w:val="clear" w:color="auto" w:fill="auto"/>
            <w:vAlign w:val="center"/>
          </w:tcPr>
          <w:p w14:paraId="6B94C6BD" w14:textId="77777777" w:rsidR="00954BAA" w:rsidRPr="003E2049" w:rsidRDefault="00954BAA" w:rsidP="00E623A4">
            <w:pPr>
              <w:tabs>
                <w:tab w:val="left" w:pos="270"/>
                <w:tab w:val="left" w:pos="1350"/>
              </w:tabs>
              <w:rPr>
                <w:rFonts w:asciiTheme="minorHAnsi" w:hAnsiTheme="minorHAnsi" w:cstheme="minorHAnsi"/>
                <w:bCs/>
                <w:sz w:val="20"/>
                <w:szCs w:val="20"/>
              </w:rPr>
            </w:pPr>
            <w:r w:rsidRPr="003E2049">
              <w:rPr>
                <w:rFonts w:asciiTheme="minorHAnsi" w:hAnsiTheme="minorHAnsi" w:cstheme="minorHAnsi"/>
                <w:bCs/>
                <w:sz w:val="20"/>
                <w:szCs w:val="20"/>
              </w:rPr>
              <w:t xml:space="preserve">Reference:      </w:t>
            </w:r>
          </w:p>
          <w:p w14:paraId="45991FBF" w14:textId="77777777" w:rsidR="00954BAA" w:rsidRPr="003E2049" w:rsidRDefault="00954BAA" w:rsidP="00E623A4">
            <w:pPr>
              <w:tabs>
                <w:tab w:val="left" w:pos="270"/>
                <w:tab w:val="left" w:pos="1350"/>
              </w:tabs>
              <w:rPr>
                <w:rFonts w:asciiTheme="minorHAnsi" w:hAnsiTheme="minorHAnsi" w:cstheme="minorHAnsi"/>
                <w:bCs/>
                <w:sz w:val="20"/>
                <w:szCs w:val="20"/>
              </w:rPr>
            </w:pPr>
            <w:r w:rsidRPr="003E2049">
              <w:rPr>
                <w:rFonts w:asciiTheme="minorHAnsi" w:hAnsiTheme="minorHAnsi" w:cstheme="minorHAnsi"/>
                <w:bCs/>
                <w:sz w:val="20"/>
                <w:szCs w:val="20"/>
              </w:rPr>
              <w:t xml:space="preserve">         </w:t>
            </w:r>
          </w:p>
          <w:p w14:paraId="1E63A932" w14:textId="77777777" w:rsidR="00954BAA" w:rsidRPr="003E2049" w:rsidRDefault="00954BAA" w:rsidP="00E623A4">
            <w:pPr>
              <w:tabs>
                <w:tab w:val="left" w:pos="270"/>
                <w:tab w:val="left" w:pos="1350"/>
              </w:tabs>
              <w:rPr>
                <w:rFonts w:asciiTheme="minorHAnsi" w:hAnsiTheme="minorHAnsi" w:cstheme="minorHAnsi"/>
                <w:bCs/>
                <w:sz w:val="20"/>
                <w:szCs w:val="20"/>
              </w:rPr>
            </w:pPr>
            <w:r w:rsidRPr="003E2049">
              <w:rPr>
                <w:rFonts w:asciiTheme="minorHAnsi" w:hAnsiTheme="minorHAnsi" w:cstheme="minorHAnsi"/>
                <w:bCs/>
                <w:sz w:val="20"/>
                <w:szCs w:val="20"/>
              </w:rPr>
              <w:t>Date of creation:</w:t>
            </w:r>
          </w:p>
          <w:p w14:paraId="705EAF97"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Cs/>
                <w:sz w:val="20"/>
                <w:szCs w:val="20"/>
              </w:rPr>
              <w:t>Revision date :</w:t>
            </w:r>
          </w:p>
        </w:tc>
      </w:tr>
      <w:tr w:rsidR="00954BAA" w:rsidRPr="003E2049" w14:paraId="01A07CA5" w14:textId="77777777" w:rsidTr="003E2049">
        <w:trPr>
          <w:trHeight w:val="596"/>
        </w:trPr>
        <w:tc>
          <w:tcPr>
            <w:tcW w:w="3600" w:type="dxa"/>
            <w:tcBorders>
              <w:top w:val="single" w:sz="4" w:space="0" w:color="auto"/>
              <w:left w:val="single" w:sz="4" w:space="0" w:color="auto"/>
              <w:bottom w:val="single" w:sz="4" w:space="0" w:color="auto"/>
              <w:right w:val="single" w:sz="4" w:space="0" w:color="auto"/>
            </w:tcBorders>
            <w:vAlign w:val="center"/>
            <w:hideMark/>
          </w:tcPr>
          <w:p w14:paraId="6F43A54D"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11298046" w14:textId="77777777" w:rsidR="00954BAA" w:rsidRPr="003E2049" w:rsidRDefault="00954BAA" w:rsidP="00E623A4">
            <w:pPr>
              <w:tabs>
                <w:tab w:val="left" w:pos="270"/>
                <w:tab w:val="left" w:pos="1350"/>
              </w:tabs>
              <w:rPr>
                <w:rFonts w:asciiTheme="minorHAnsi" w:hAnsiTheme="minorHAnsi" w:cstheme="minorHAnsi"/>
                <w:bCs/>
                <w:sz w:val="20"/>
                <w:szCs w:val="20"/>
              </w:rPr>
            </w:pPr>
            <w:r w:rsidRPr="003E2049">
              <w:rPr>
                <w:rFonts w:asciiTheme="minorHAnsi" w:hAnsiTheme="minorHAnsi" w:cstheme="minorHAnsi"/>
                <w:bCs/>
                <w:sz w:val="20"/>
                <w:szCs w:val="20"/>
              </w:rPr>
              <w:t>Document Reference:</w:t>
            </w:r>
          </w:p>
          <w:p w14:paraId="002AB64E" w14:textId="77777777" w:rsidR="00954BAA" w:rsidRPr="003E2049" w:rsidRDefault="00954BAA" w:rsidP="00E623A4">
            <w:pPr>
              <w:tabs>
                <w:tab w:val="left" w:pos="270"/>
                <w:tab w:val="left" w:pos="1350"/>
              </w:tabs>
              <w:rPr>
                <w:rFonts w:asciiTheme="minorHAnsi" w:hAnsiTheme="minorHAnsi" w:cstheme="minorHAnsi"/>
                <w:bCs/>
                <w:sz w:val="20"/>
                <w:szCs w:val="20"/>
              </w:rPr>
            </w:pPr>
            <w:r w:rsidRPr="003E2049">
              <w:rPr>
                <w:rFonts w:asciiTheme="minorHAnsi" w:hAnsiTheme="minorHAnsi" w:cstheme="minorHAnsi"/>
                <w:bCs/>
                <w:sz w:val="20"/>
                <w:szCs w:val="20"/>
              </w:rPr>
              <w:t>Revision nbr &amp; date:</w:t>
            </w:r>
          </w:p>
        </w:tc>
      </w:tr>
      <w:tr w:rsidR="00954BAA" w:rsidRPr="003E2049" w14:paraId="4E7ED5C3" w14:textId="77777777" w:rsidTr="00E623A4">
        <w:trPr>
          <w:trHeight w:val="1160"/>
        </w:trPr>
        <w:tc>
          <w:tcPr>
            <w:tcW w:w="3600" w:type="dxa"/>
            <w:vMerge w:val="restart"/>
            <w:shd w:val="clear" w:color="auto" w:fill="auto"/>
            <w:vAlign w:val="center"/>
          </w:tcPr>
          <w:p w14:paraId="04DA832A"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 xml:space="preserve">Type Course </w:t>
            </w:r>
          </w:p>
          <w:p w14:paraId="4DE68D1A" w14:textId="77777777" w:rsidR="00954BAA" w:rsidRPr="003E2049" w:rsidRDefault="00954BAA" w:rsidP="00E623A4">
            <w:pPr>
              <w:tabs>
                <w:tab w:val="left" w:pos="270"/>
                <w:tab w:val="left" w:pos="1350"/>
              </w:tabs>
              <w:rPr>
                <w:rFonts w:asciiTheme="minorHAnsi" w:hAnsiTheme="minorHAnsi" w:cstheme="minorHAnsi"/>
                <w:b/>
                <w:bCs/>
                <w:sz w:val="20"/>
                <w:szCs w:val="20"/>
              </w:rPr>
            </w:pPr>
          </w:p>
        </w:tc>
        <w:tc>
          <w:tcPr>
            <w:tcW w:w="3600" w:type="dxa"/>
            <w:shd w:val="clear" w:color="auto" w:fill="auto"/>
            <w:vAlign w:val="center"/>
          </w:tcPr>
          <w:p w14:paraId="20C00F5D" w14:textId="77777777" w:rsidR="00954BAA" w:rsidRPr="003E2049" w:rsidRDefault="00954BAA" w:rsidP="00E623A4">
            <w:pPr>
              <w:tabs>
                <w:tab w:val="left" w:pos="270"/>
                <w:tab w:val="left" w:pos="1350"/>
              </w:tabs>
              <w:rPr>
                <w:rFonts w:asciiTheme="minorHAnsi" w:hAnsiTheme="minorHAnsi" w:cstheme="minorHAnsi"/>
                <w:b/>
                <w:bCs/>
                <w:sz w:val="20"/>
                <w:szCs w:val="20"/>
              </w:rPr>
            </w:pPr>
          </w:p>
          <w:p w14:paraId="031A325D"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Airframe:     _________________</w:t>
            </w:r>
          </w:p>
          <w:p w14:paraId="1F0AC984" w14:textId="77777777" w:rsidR="00954BAA" w:rsidRPr="003E2049" w:rsidRDefault="00954BAA" w:rsidP="00E623A4">
            <w:pPr>
              <w:tabs>
                <w:tab w:val="left" w:pos="270"/>
                <w:tab w:val="left" w:pos="1350"/>
              </w:tabs>
              <w:rPr>
                <w:rFonts w:asciiTheme="minorHAnsi" w:hAnsiTheme="minorHAnsi" w:cstheme="minorHAnsi"/>
                <w:b/>
                <w:bCs/>
                <w:sz w:val="20"/>
                <w:szCs w:val="20"/>
              </w:rPr>
            </w:pPr>
          </w:p>
          <w:p w14:paraId="7BE19B7A"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as fitted with engine:   ___________</w:t>
            </w:r>
          </w:p>
          <w:p w14:paraId="12836438" w14:textId="77777777" w:rsidR="00954BAA" w:rsidRPr="003E2049" w:rsidRDefault="00954BAA" w:rsidP="00E623A4">
            <w:pPr>
              <w:tabs>
                <w:tab w:val="left" w:pos="270"/>
                <w:tab w:val="left" w:pos="1350"/>
              </w:tabs>
              <w:rPr>
                <w:rFonts w:asciiTheme="minorHAnsi" w:hAnsiTheme="minorHAnsi" w:cstheme="minorHAnsi"/>
                <w:b/>
                <w:bCs/>
                <w:sz w:val="20"/>
                <w:szCs w:val="20"/>
              </w:rPr>
            </w:pPr>
          </w:p>
        </w:tc>
        <w:tc>
          <w:tcPr>
            <w:tcW w:w="2520" w:type="dxa"/>
            <w:shd w:val="clear" w:color="auto" w:fill="auto"/>
            <w:vAlign w:val="center"/>
          </w:tcPr>
          <w:p w14:paraId="55A8831F" w14:textId="77777777" w:rsidR="00954BAA" w:rsidRPr="003E2049" w:rsidRDefault="00954BAA" w:rsidP="00E623A4">
            <w:pPr>
              <w:tabs>
                <w:tab w:val="left" w:pos="270"/>
                <w:tab w:val="left" w:pos="1350"/>
              </w:tabs>
              <w:jc w:val="center"/>
              <w:rPr>
                <w:rFonts w:asciiTheme="minorHAnsi" w:hAnsiTheme="minorHAnsi" w:cstheme="minorHAnsi"/>
                <w:bCs/>
                <w:sz w:val="20"/>
                <w:szCs w:val="20"/>
              </w:rPr>
            </w:pPr>
            <w:r w:rsidRPr="003E2049">
              <w:rPr>
                <w:rFonts w:asciiTheme="minorHAnsi" w:hAnsiTheme="minorHAnsi" w:cstheme="minorHAnsi"/>
                <w:bCs/>
                <w:sz w:val="20"/>
                <w:szCs w:val="20"/>
              </w:rPr>
              <w:t>A/C – Engine interfaces covered by the course?</w:t>
            </w:r>
          </w:p>
          <w:p w14:paraId="3CBB20BE" w14:textId="77777777" w:rsidR="00954BAA" w:rsidRPr="003E2049" w:rsidRDefault="00954BAA" w:rsidP="00E623A4">
            <w:pPr>
              <w:tabs>
                <w:tab w:val="left" w:pos="270"/>
                <w:tab w:val="left" w:pos="1350"/>
              </w:tabs>
              <w:jc w:val="center"/>
              <w:rPr>
                <w:rFonts w:asciiTheme="minorHAnsi" w:hAnsiTheme="minorHAnsi" w:cstheme="minorHAnsi"/>
                <w:bCs/>
                <w:sz w:val="20"/>
                <w:szCs w:val="20"/>
              </w:rPr>
            </w:pPr>
          </w:p>
          <w:p w14:paraId="71E3E2C0" w14:textId="77777777" w:rsidR="00954BAA" w:rsidRPr="003E2049" w:rsidRDefault="00954BAA" w:rsidP="00E623A4">
            <w:pPr>
              <w:tabs>
                <w:tab w:val="left" w:pos="270"/>
                <w:tab w:val="left" w:pos="1350"/>
              </w:tabs>
              <w:jc w:val="center"/>
              <w:rPr>
                <w:rFonts w:asciiTheme="minorHAnsi" w:hAnsiTheme="minorHAnsi" w:cstheme="minorHAnsi"/>
                <w:bCs/>
                <w:sz w:val="20"/>
                <w:szCs w:val="20"/>
              </w:rPr>
            </w:pPr>
            <w:r w:rsidRPr="003E2049">
              <w:rPr>
                <w:rFonts w:asciiTheme="minorHAnsi" w:hAnsiTheme="minorHAnsi" w:cstheme="minorHAnsi"/>
                <w:bCs/>
                <w:sz w:val="20"/>
                <w:szCs w:val="20"/>
              </w:rPr>
              <w:t>(</w:t>
            </w:r>
            <w:r w:rsidRPr="003E2049">
              <w:rPr>
                <w:rFonts w:asciiTheme="minorHAnsi" w:hAnsiTheme="minorHAnsi" w:cstheme="minorHAnsi"/>
                <w:b/>
                <w:bCs/>
                <w:sz w:val="20"/>
                <w:szCs w:val="20"/>
              </w:rPr>
              <w:t>Y/ N</w:t>
            </w:r>
            <w:r w:rsidRPr="003E2049">
              <w:rPr>
                <w:rFonts w:asciiTheme="minorHAnsi" w:hAnsiTheme="minorHAnsi" w:cstheme="minorHAnsi"/>
                <w:bCs/>
                <w:sz w:val="20"/>
                <w:szCs w:val="20"/>
              </w:rPr>
              <w:t>)</w:t>
            </w:r>
          </w:p>
        </w:tc>
      </w:tr>
      <w:tr w:rsidR="00954BAA" w:rsidRPr="003E2049" w14:paraId="2C562869" w14:textId="77777777" w:rsidTr="00E623A4">
        <w:trPr>
          <w:trHeight w:val="1160"/>
        </w:trPr>
        <w:tc>
          <w:tcPr>
            <w:tcW w:w="3600" w:type="dxa"/>
            <w:vMerge/>
            <w:shd w:val="clear" w:color="auto" w:fill="auto"/>
            <w:vAlign w:val="center"/>
          </w:tcPr>
          <w:p w14:paraId="72DB76F9" w14:textId="77777777" w:rsidR="00954BAA" w:rsidRPr="003E2049" w:rsidRDefault="00954BAA" w:rsidP="00E623A4">
            <w:pPr>
              <w:tabs>
                <w:tab w:val="left" w:pos="270"/>
                <w:tab w:val="left" w:pos="1350"/>
              </w:tabs>
              <w:rPr>
                <w:rFonts w:asciiTheme="minorHAnsi" w:hAnsiTheme="minorHAnsi" w:cstheme="minorHAnsi"/>
                <w:b/>
                <w:bCs/>
                <w:sz w:val="20"/>
                <w:szCs w:val="20"/>
              </w:rPr>
            </w:pPr>
          </w:p>
        </w:tc>
        <w:tc>
          <w:tcPr>
            <w:tcW w:w="3600" w:type="dxa"/>
            <w:shd w:val="clear" w:color="auto" w:fill="auto"/>
            <w:vAlign w:val="center"/>
          </w:tcPr>
          <w:p w14:paraId="68702631" w14:textId="77777777" w:rsidR="00954BAA" w:rsidRPr="003E2049" w:rsidRDefault="00954BAA" w:rsidP="00E623A4">
            <w:pPr>
              <w:tabs>
                <w:tab w:val="left" w:pos="270"/>
                <w:tab w:val="left" w:pos="1350"/>
              </w:tabs>
              <w:jc w:val="center"/>
              <w:rPr>
                <w:rFonts w:asciiTheme="minorHAnsi" w:hAnsiTheme="minorHAnsi" w:cstheme="minorHAnsi"/>
                <w:bCs/>
                <w:sz w:val="20"/>
                <w:szCs w:val="20"/>
              </w:rPr>
            </w:pPr>
            <w:r w:rsidRPr="003E2049">
              <w:rPr>
                <w:rFonts w:asciiTheme="minorHAnsi" w:hAnsiTheme="minorHAnsi" w:cstheme="minorHAnsi"/>
                <w:bCs/>
                <w:sz w:val="20"/>
                <w:szCs w:val="20"/>
              </w:rPr>
              <w:t>Additional Engines covered by this course (when applicable):</w:t>
            </w:r>
          </w:p>
          <w:p w14:paraId="317609D5" w14:textId="77777777" w:rsidR="00954BAA" w:rsidRPr="003E2049" w:rsidRDefault="00954BAA" w:rsidP="00E623A4">
            <w:pPr>
              <w:tabs>
                <w:tab w:val="left" w:pos="270"/>
                <w:tab w:val="left" w:pos="1350"/>
              </w:tabs>
              <w:jc w:val="center"/>
              <w:rPr>
                <w:rFonts w:asciiTheme="minorHAnsi" w:hAnsiTheme="minorHAnsi" w:cstheme="minorHAnsi"/>
                <w:bCs/>
                <w:sz w:val="20"/>
                <w:szCs w:val="20"/>
              </w:rPr>
            </w:pPr>
          </w:p>
          <w:p w14:paraId="1863F6AA"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#1:</w:t>
            </w:r>
          </w:p>
          <w:p w14:paraId="21E9F562" w14:textId="0C4BBAE3" w:rsidR="00954BAA" w:rsidRPr="003E2049" w:rsidRDefault="00954BAA" w:rsidP="003E2049">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#2:</w:t>
            </w:r>
          </w:p>
        </w:tc>
        <w:tc>
          <w:tcPr>
            <w:tcW w:w="2520" w:type="dxa"/>
            <w:shd w:val="clear" w:color="auto" w:fill="auto"/>
            <w:vAlign w:val="center"/>
          </w:tcPr>
          <w:p w14:paraId="277769C6" w14:textId="77777777" w:rsidR="00954BAA" w:rsidRPr="003E2049" w:rsidRDefault="00954BAA" w:rsidP="00E623A4">
            <w:pPr>
              <w:tabs>
                <w:tab w:val="left" w:pos="270"/>
                <w:tab w:val="left" w:pos="1350"/>
              </w:tabs>
              <w:rPr>
                <w:rFonts w:asciiTheme="minorHAnsi" w:hAnsiTheme="minorHAnsi" w:cstheme="minorHAnsi"/>
                <w:bCs/>
                <w:sz w:val="20"/>
                <w:szCs w:val="20"/>
              </w:rPr>
            </w:pPr>
            <w:r w:rsidRPr="003E2049">
              <w:rPr>
                <w:rFonts w:asciiTheme="minorHAnsi" w:hAnsiTheme="minorHAnsi" w:cstheme="minorHAnsi"/>
                <w:bCs/>
                <w:sz w:val="20"/>
                <w:szCs w:val="20"/>
              </w:rPr>
              <w:t>A/C – Engine interfaces covered by the course?</w:t>
            </w:r>
          </w:p>
          <w:p w14:paraId="2B219B1C" w14:textId="77777777" w:rsidR="00954BAA" w:rsidRPr="003E2049" w:rsidRDefault="00954BAA" w:rsidP="00E623A4">
            <w:pPr>
              <w:tabs>
                <w:tab w:val="left" w:pos="270"/>
                <w:tab w:val="left" w:pos="1350"/>
              </w:tabs>
              <w:jc w:val="center"/>
              <w:rPr>
                <w:rFonts w:asciiTheme="minorHAnsi" w:hAnsiTheme="minorHAnsi" w:cstheme="minorHAnsi"/>
                <w:bCs/>
                <w:sz w:val="20"/>
                <w:szCs w:val="20"/>
              </w:rPr>
            </w:pPr>
          </w:p>
          <w:p w14:paraId="43485444" w14:textId="77777777" w:rsidR="00954BAA" w:rsidRPr="003E2049" w:rsidRDefault="00954BAA" w:rsidP="00E623A4">
            <w:pPr>
              <w:tabs>
                <w:tab w:val="left" w:pos="270"/>
                <w:tab w:val="left" w:pos="1350"/>
              </w:tabs>
              <w:jc w:val="center"/>
              <w:rPr>
                <w:rFonts w:asciiTheme="minorHAnsi" w:hAnsiTheme="minorHAnsi" w:cstheme="minorHAnsi"/>
                <w:bCs/>
                <w:sz w:val="20"/>
                <w:szCs w:val="20"/>
              </w:rPr>
            </w:pPr>
            <w:r w:rsidRPr="003E2049">
              <w:rPr>
                <w:rFonts w:asciiTheme="minorHAnsi" w:hAnsiTheme="minorHAnsi" w:cstheme="minorHAnsi"/>
                <w:bCs/>
                <w:sz w:val="20"/>
                <w:szCs w:val="20"/>
              </w:rPr>
              <w:t>(</w:t>
            </w:r>
            <w:r w:rsidRPr="003E2049">
              <w:rPr>
                <w:rFonts w:asciiTheme="minorHAnsi" w:hAnsiTheme="minorHAnsi" w:cstheme="minorHAnsi"/>
                <w:b/>
                <w:bCs/>
                <w:sz w:val="20"/>
                <w:szCs w:val="20"/>
              </w:rPr>
              <w:t>Y/ N</w:t>
            </w:r>
            <w:r w:rsidRPr="003E2049">
              <w:rPr>
                <w:rFonts w:asciiTheme="minorHAnsi" w:hAnsiTheme="minorHAnsi" w:cstheme="minorHAnsi"/>
                <w:bCs/>
                <w:sz w:val="20"/>
                <w:szCs w:val="20"/>
              </w:rPr>
              <w:t>)</w:t>
            </w:r>
          </w:p>
          <w:p w14:paraId="4650FF12" w14:textId="504D5F4B" w:rsidR="00954BAA" w:rsidRPr="003E2049" w:rsidRDefault="00954BAA" w:rsidP="003E2049">
            <w:pPr>
              <w:tabs>
                <w:tab w:val="left" w:pos="270"/>
                <w:tab w:val="left" w:pos="1350"/>
              </w:tabs>
              <w:jc w:val="center"/>
              <w:rPr>
                <w:rFonts w:asciiTheme="minorHAnsi" w:hAnsiTheme="minorHAnsi" w:cstheme="minorHAnsi"/>
                <w:bCs/>
                <w:sz w:val="20"/>
                <w:szCs w:val="20"/>
              </w:rPr>
            </w:pPr>
            <w:r w:rsidRPr="003E2049">
              <w:rPr>
                <w:rFonts w:asciiTheme="minorHAnsi" w:hAnsiTheme="minorHAnsi" w:cstheme="minorHAnsi"/>
                <w:bCs/>
                <w:sz w:val="20"/>
                <w:szCs w:val="20"/>
              </w:rPr>
              <w:t>(</w:t>
            </w:r>
            <w:r w:rsidRPr="003E2049">
              <w:rPr>
                <w:rFonts w:asciiTheme="minorHAnsi" w:hAnsiTheme="minorHAnsi" w:cstheme="minorHAnsi"/>
                <w:b/>
                <w:bCs/>
                <w:sz w:val="20"/>
                <w:szCs w:val="20"/>
              </w:rPr>
              <w:t>Y/ N</w:t>
            </w:r>
            <w:r w:rsidRPr="003E2049">
              <w:rPr>
                <w:rFonts w:asciiTheme="minorHAnsi" w:hAnsiTheme="minorHAnsi" w:cstheme="minorHAnsi"/>
                <w:bCs/>
                <w:sz w:val="20"/>
                <w:szCs w:val="20"/>
              </w:rPr>
              <w:t>)</w:t>
            </w:r>
          </w:p>
        </w:tc>
      </w:tr>
      <w:tr w:rsidR="00954BAA" w:rsidRPr="003E2049" w14:paraId="5CB05F1F" w14:textId="77777777" w:rsidTr="00E623A4">
        <w:trPr>
          <w:trHeight w:val="1160"/>
        </w:trPr>
        <w:tc>
          <w:tcPr>
            <w:tcW w:w="3600" w:type="dxa"/>
            <w:vMerge/>
            <w:shd w:val="clear" w:color="auto" w:fill="auto"/>
            <w:vAlign w:val="center"/>
          </w:tcPr>
          <w:p w14:paraId="005919F1" w14:textId="77777777" w:rsidR="00954BAA" w:rsidRPr="003E2049" w:rsidRDefault="00954BAA" w:rsidP="00E623A4">
            <w:pPr>
              <w:tabs>
                <w:tab w:val="left" w:pos="270"/>
                <w:tab w:val="left" w:pos="1350"/>
              </w:tabs>
              <w:rPr>
                <w:rFonts w:asciiTheme="minorHAnsi" w:hAnsiTheme="minorHAnsi" w:cstheme="minorHAnsi"/>
                <w:b/>
                <w:bCs/>
                <w:sz w:val="20"/>
                <w:szCs w:val="20"/>
              </w:rPr>
            </w:pPr>
          </w:p>
        </w:tc>
        <w:tc>
          <w:tcPr>
            <w:tcW w:w="3600" w:type="dxa"/>
            <w:shd w:val="clear" w:color="auto" w:fill="auto"/>
            <w:vAlign w:val="center"/>
          </w:tcPr>
          <w:p w14:paraId="7544E533" w14:textId="77777777" w:rsidR="00954BAA" w:rsidRPr="003E2049" w:rsidRDefault="00954BAA" w:rsidP="00E623A4">
            <w:pPr>
              <w:tabs>
                <w:tab w:val="left" w:pos="270"/>
                <w:tab w:val="left" w:pos="1350"/>
              </w:tabs>
              <w:jc w:val="center"/>
              <w:rPr>
                <w:rFonts w:asciiTheme="minorHAnsi" w:hAnsiTheme="minorHAnsi" w:cstheme="minorHAnsi"/>
                <w:bCs/>
                <w:sz w:val="20"/>
                <w:szCs w:val="20"/>
              </w:rPr>
            </w:pPr>
            <w:r w:rsidRPr="003E2049">
              <w:rPr>
                <w:rFonts w:asciiTheme="minorHAnsi" w:hAnsiTheme="minorHAnsi" w:cstheme="minorHAnsi"/>
                <w:bCs/>
                <w:sz w:val="20"/>
                <w:szCs w:val="20"/>
              </w:rPr>
              <w:t>Additional avionics systems covered by this course (when relevant):</w:t>
            </w:r>
          </w:p>
          <w:p w14:paraId="6F19CDA3"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#1:</w:t>
            </w:r>
          </w:p>
          <w:p w14:paraId="4BF2D509"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#2:</w:t>
            </w:r>
          </w:p>
        </w:tc>
        <w:tc>
          <w:tcPr>
            <w:tcW w:w="2520" w:type="dxa"/>
            <w:shd w:val="clear" w:color="auto" w:fill="auto"/>
            <w:vAlign w:val="center"/>
          </w:tcPr>
          <w:p w14:paraId="3DE3869F" w14:textId="77777777" w:rsidR="00954BAA" w:rsidRPr="003E2049" w:rsidRDefault="00954BAA" w:rsidP="00E623A4">
            <w:pPr>
              <w:tabs>
                <w:tab w:val="left" w:pos="270"/>
                <w:tab w:val="left" w:pos="1350"/>
              </w:tabs>
              <w:rPr>
                <w:rFonts w:asciiTheme="minorHAnsi" w:hAnsiTheme="minorHAnsi" w:cstheme="minorHAnsi"/>
                <w:b/>
                <w:bCs/>
                <w:sz w:val="20"/>
                <w:szCs w:val="20"/>
              </w:rPr>
            </w:pPr>
          </w:p>
        </w:tc>
      </w:tr>
      <w:tr w:rsidR="00954BAA" w:rsidRPr="003E2049" w14:paraId="7DD680D8" w14:textId="77777777" w:rsidTr="00E623A4">
        <w:tc>
          <w:tcPr>
            <w:tcW w:w="3600" w:type="dxa"/>
            <w:shd w:val="clear" w:color="auto" w:fill="auto"/>
            <w:vAlign w:val="center"/>
          </w:tcPr>
          <w:p w14:paraId="753E0E89"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Or ‘differences’ course</w:t>
            </w:r>
          </w:p>
          <w:p w14:paraId="68C09BA6" w14:textId="77777777" w:rsidR="00954BAA" w:rsidRPr="003E2049" w:rsidRDefault="00954BAA" w:rsidP="00E623A4">
            <w:pPr>
              <w:tabs>
                <w:tab w:val="left" w:pos="270"/>
                <w:tab w:val="left" w:pos="1350"/>
              </w:tabs>
              <w:rPr>
                <w:rFonts w:asciiTheme="minorHAnsi" w:hAnsiTheme="minorHAnsi" w:cstheme="minorHAnsi"/>
                <w:b/>
                <w:bCs/>
                <w:sz w:val="20"/>
                <w:szCs w:val="20"/>
              </w:rPr>
            </w:pPr>
          </w:p>
        </w:tc>
        <w:tc>
          <w:tcPr>
            <w:tcW w:w="6120" w:type="dxa"/>
            <w:gridSpan w:val="2"/>
            <w:shd w:val="clear" w:color="auto" w:fill="auto"/>
            <w:vAlign w:val="center"/>
          </w:tcPr>
          <w:p w14:paraId="40200F23" w14:textId="77777777" w:rsidR="00954BAA" w:rsidRPr="003E2049" w:rsidRDefault="00954BAA" w:rsidP="00E623A4">
            <w:pPr>
              <w:tabs>
                <w:tab w:val="left" w:pos="270"/>
                <w:tab w:val="left" w:pos="1350"/>
              </w:tabs>
              <w:jc w:val="center"/>
              <w:rPr>
                <w:rFonts w:asciiTheme="minorHAnsi" w:hAnsiTheme="minorHAnsi" w:cstheme="minorHAnsi"/>
                <w:b/>
                <w:bCs/>
                <w:sz w:val="20"/>
                <w:szCs w:val="20"/>
              </w:rPr>
            </w:pPr>
            <w:r w:rsidRPr="003E2049">
              <w:rPr>
                <w:rFonts w:asciiTheme="minorHAnsi" w:hAnsiTheme="minorHAnsi" w:cstheme="minorHAnsi"/>
                <w:bCs/>
                <w:sz w:val="20"/>
                <w:szCs w:val="20"/>
              </w:rPr>
              <w:t>specify A/C &amp; engines (&amp; avionics where relevant</w:t>
            </w:r>
            <w:r w:rsidRPr="003E2049">
              <w:rPr>
                <w:rFonts w:asciiTheme="minorHAnsi" w:hAnsiTheme="minorHAnsi" w:cstheme="minorHAnsi"/>
                <w:b/>
                <w:bCs/>
                <w:sz w:val="20"/>
                <w:szCs w:val="20"/>
              </w:rPr>
              <w:t>)</w:t>
            </w:r>
          </w:p>
          <w:p w14:paraId="28F197C5" w14:textId="77777777" w:rsidR="00954BAA" w:rsidRPr="003E2049" w:rsidRDefault="00954BAA" w:rsidP="00E623A4">
            <w:pPr>
              <w:tabs>
                <w:tab w:val="left" w:pos="270"/>
                <w:tab w:val="left" w:pos="1350"/>
              </w:tabs>
              <w:rPr>
                <w:rFonts w:asciiTheme="minorHAnsi" w:hAnsiTheme="minorHAnsi" w:cstheme="minorHAnsi"/>
                <w:b/>
                <w:bCs/>
                <w:sz w:val="20"/>
                <w:szCs w:val="20"/>
              </w:rPr>
            </w:pPr>
          </w:p>
          <w:p w14:paraId="5758232D"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From :                                       to:</w:t>
            </w:r>
          </w:p>
          <w:p w14:paraId="1F8CF66D" w14:textId="77777777" w:rsidR="00954BAA" w:rsidRPr="003E2049" w:rsidRDefault="00954BAA" w:rsidP="00E623A4">
            <w:pPr>
              <w:tabs>
                <w:tab w:val="left" w:pos="270"/>
                <w:tab w:val="left" w:pos="1350"/>
              </w:tabs>
              <w:rPr>
                <w:rFonts w:asciiTheme="minorHAnsi" w:hAnsiTheme="minorHAnsi" w:cstheme="minorHAnsi"/>
                <w:b/>
                <w:bCs/>
                <w:sz w:val="20"/>
                <w:szCs w:val="20"/>
              </w:rPr>
            </w:pPr>
          </w:p>
        </w:tc>
      </w:tr>
      <w:tr w:rsidR="00954BAA" w:rsidRPr="003E2049" w14:paraId="61DCFCC5" w14:textId="77777777" w:rsidTr="00E623A4">
        <w:tc>
          <w:tcPr>
            <w:tcW w:w="3600" w:type="dxa"/>
            <w:shd w:val="clear" w:color="auto" w:fill="auto"/>
          </w:tcPr>
          <w:p w14:paraId="2919E916"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Type course</w:t>
            </w:r>
          </w:p>
          <w:p w14:paraId="620FCC54" w14:textId="77777777" w:rsidR="00954BAA" w:rsidRPr="003E2049" w:rsidRDefault="00954BAA" w:rsidP="00E623A4">
            <w:pPr>
              <w:tabs>
                <w:tab w:val="left" w:pos="270"/>
                <w:tab w:val="left" w:pos="1350"/>
              </w:tabs>
              <w:rPr>
                <w:rFonts w:asciiTheme="minorHAnsi" w:hAnsiTheme="minorHAnsi" w:cstheme="minorHAnsi"/>
                <w:b/>
                <w:bCs/>
                <w:sz w:val="20"/>
                <w:szCs w:val="20"/>
              </w:rPr>
            </w:pPr>
          </w:p>
        </w:tc>
        <w:tc>
          <w:tcPr>
            <w:tcW w:w="6120" w:type="dxa"/>
            <w:gridSpan w:val="2"/>
            <w:shd w:val="clear" w:color="auto" w:fill="auto"/>
          </w:tcPr>
          <w:p w14:paraId="131E9C78"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This course covers:</w:t>
            </w:r>
          </w:p>
          <w:p w14:paraId="186554EE" w14:textId="77777777" w:rsidR="00954BAA" w:rsidRPr="003E2049" w:rsidRDefault="00954BAA" w:rsidP="00E623A4">
            <w:pPr>
              <w:tabs>
                <w:tab w:val="left" w:pos="270"/>
                <w:tab w:val="left" w:pos="1350"/>
              </w:tabs>
              <w:rPr>
                <w:rFonts w:asciiTheme="minorHAnsi" w:hAnsiTheme="minorHAnsi" w:cstheme="minorHAnsi"/>
                <w:b/>
                <w:bCs/>
                <w:sz w:val="20"/>
                <w:szCs w:val="20"/>
              </w:rPr>
            </w:pPr>
          </w:p>
          <w:p w14:paraId="0277DDD2"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 xml:space="preserve">Theoretical elements only                       </w:t>
            </w:r>
            <w:r w:rsidRPr="003E2049">
              <w:rPr>
                <w:rFonts w:asciiTheme="minorHAnsi" w:hAnsiTheme="minorHAnsi" w:cstheme="minorHAnsi"/>
                <w:b/>
                <w:bCs/>
                <w:sz w:val="20"/>
                <w:szCs w:val="20"/>
              </w:rPr>
              <w:sym w:font="Symbol" w:char="F0F0"/>
            </w:r>
          </w:p>
          <w:p w14:paraId="4B856CF9" w14:textId="77777777" w:rsidR="00954BAA" w:rsidRPr="003E2049" w:rsidRDefault="00954BAA" w:rsidP="00E623A4">
            <w:pPr>
              <w:tabs>
                <w:tab w:val="left" w:pos="270"/>
                <w:tab w:val="left" w:pos="1350"/>
              </w:tabs>
              <w:rPr>
                <w:rFonts w:asciiTheme="minorHAnsi" w:hAnsiTheme="minorHAnsi" w:cstheme="minorHAnsi"/>
                <w:b/>
                <w:bCs/>
                <w:sz w:val="20"/>
                <w:szCs w:val="20"/>
              </w:rPr>
            </w:pPr>
          </w:p>
          <w:p w14:paraId="58B26253" w14:textId="77777777" w:rsidR="00954BAA" w:rsidRPr="003E2049" w:rsidRDefault="00954BAA" w:rsidP="00E623A4">
            <w:pPr>
              <w:tabs>
                <w:tab w:val="left" w:pos="270"/>
                <w:tab w:val="left" w:pos="1350"/>
              </w:tabs>
              <w:rPr>
                <w:rFonts w:asciiTheme="minorHAnsi" w:hAnsiTheme="minorHAnsi" w:cstheme="minorHAnsi"/>
                <w:b/>
                <w:bCs/>
                <w:sz w:val="20"/>
                <w:szCs w:val="20"/>
              </w:rPr>
            </w:pPr>
          </w:p>
          <w:p w14:paraId="4E730123"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 xml:space="preserve">Theoretical &amp; practical elements            </w:t>
            </w:r>
            <w:r w:rsidRPr="003E2049">
              <w:rPr>
                <w:rFonts w:asciiTheme="minorHAnsi" w:hAnsiTheme="minorHAnsi" w:cstheme="minorHAnsi"/>
                <w:b/>
                <w:bCs/>
                <w:sz w:val="20"/>
                <w:szCs w:val="20"/>
              </w:rPr>
              <w:sym w:font="Symbol" w:char="F0F0"/>
            </w:r>
          </w:p>
          <w:p w14:paraId="2CFF86A4" w14:textId="77777777" w:rsidR="00954BAA" w:rsidRPr="003E2049" w:rsidRDefault="00954BAA" w:rsidP="00E623A4">
            <w:pPr>
              <w:tabs>
                <w:tab w:val="left" w:pos="270"/>
                <w:tab w:val="left" w:pos="1350"/>
              </w:tabs>
              <w:rPr>
                <w:rFonts w:asciiTheme="minorHAnsi" w:hAnsiTheme="minorHAnsi" w:cstheme="minorHAnsi"/>
                <w:b/>
                <w:bCs/>
                <w:sz w:val="20"/>
                <w:szCs w:val="20"/>
              </w:rPr>
            </w:pPr>
          </w:p>
        </w:tc>
      </w:tr>
      <w:tr w:rsidR="00954BAA" w:rsidRPr="003E2049" w14:paraId="3F21A686" w14:textId="77777777" w:rsidTr="00E623A4">
        <w:tc>
          <w:tcPr>
            <w:tcW w:w="3600" w:type="dxa"/>
            <w:shd w:val="clear" w:color="auto" w:fill="auto"/>
          </w:tcPr>
          <w:p w14:paraId="75D9FE6F"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Sub-contracting</w:t>
            </w:r>
          </w:p>
        </w:tc>
        <w:tc>
          <w:tcPr>
            <w:tcW w:w="6120" w:type="dxa"/>
            <w:gridSpan w:val="2"/>
            <w:shd w:val="clear" w:color="auto" w:fill="auto"/>
          </w:tcPr>
          <w:p w14:paraId="4702E59B" w14:textId="77777777" w:rsidR="00954BAA" w:rsidRPr="003E2049" w:rsidRDefault="00954BAA" w:rsidP="00E623A4">
            <w:pPr>
              <w:tabs>
                <w:tab w:val="left" w:pos="270"/>
                <w:tab w:val="left" w:pos="1350"/>
              </w:tabs>
              <w:jc w:val="center"/>
              <w:rPr>
                <w:rFonts w:asciiTheme="minorHAnsi" w:hAnsiTheme="minorHAnsi" w:cstheme="minorHAnsi"/>
                <w:b/>
                <w:bCs/>
                <w:sz w:val="20"/>
                <w:szCs w:val="20"/>
              </w:rPr>
            </w:pPr>
            <w:r w:rsidRPr="003E2049">
              <w:rPr>
                <w:rFonts w:asciiTheme="minorHAnsi" w:hAnsiTheme="minorHAnsi" w:cstheme="minorHAnsi"/>
                <w:b/>
                <w:bCs/>
                <w:sz w:val="20"/>
                <w:szCs w:val="20"/>
              </w:rPr>
              <w:t xml:space="preserve">Is part of the training sub-contracted to another organisation? </w:t>
            </w:r>
            <w:r w:rsidRPr="003E2049">
              <w:rPr>
                <w:rFonts w:asciiTheme="minorHAnsi" w:hAnsiTheme="minorHAnsi" w:cstheme="minorHAnsi"/>
                <w:bCs/>
                <w:sz w:val="20"/>
                <w:szCs w:val="20"/>
              </w:rPr>
              <w:t>(if yes, please specify what part &amp; the organisations (s))</w:t>
            </w:r>
          </w:p>
          <w:p w14:paraId="798A0653" w14:textId="23ABAE55" w:rsidR="00954BAA" w:rsidRPr="003E2049" w:rsidRDefault="00954BAA" w:rsidP="00E623A4">
            <w:pPr>
              <w:tabs>
                <w:tab w:val="left" w:pos="270"/>
                <w:tab w:val="left" w:pos="1350"/>
              </w:tabs>
              <w:rPr>
                <w:rFonts w:asciiTheme="minorHAnsi" w:hAnsiTheme="minorHAnsi" w:cstheme="minorHAnsi"/>
                <w:b/>
                <w:bCs/>
                <w:sz w:val="20"/>
                <w:szCs w:val="20"/>
              </w:rPr>
            </w:pPr>
          </w:p>
        </w:tc>
      </w:tr>
      <w:tr w:rsidR="00954BAA" w:rsidRPr="003E2049" w14:paraId="6BD186F4" w14:textId="77777777" w:rsidTr="00E623A4">
        <w:tc>
          <w:tcPr>
            <w:tcW w:w="3600" w:type="dxa"/>
            <w:shd w:val="clear" w:color="auto" w:fill="auto"/>
          </w:tcPr>
          <w:p w14:paraId="08FE2CA3"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Access to an aircraft</w:t>
            </w:r>
          </w:p>
          <w:p w14:paraId="1A032768" w14:textId="77777777" w:rsidR="00954BAA" w:rsidRPr="003E2049" w:rsidRDefault="00954BAA" w:rsidP="00E623A4">
            <w:pPr>
              <w:tabs>
                <w:tab w:val="left" w:pos="270"/>
                <w:tab w:val="left" w:pos="1350"/>
              </w:tabs>
              <w:rPr>
                <w:rFonts w:asciiTheme="minorHAnsi" w:hAnsiTheme="minorHAnsi" w:cstheme="minorHAnsi"/>
                <w:b/>
                <w:bCs/>
                <w:sz w:val="20"/>
                <w:szCs w:val="20"/>
              </w:rPr>
            </w:pPr>
          </w:p>
        </w:tc>
        <w:tc>
          <w:tcPr>
            <w:tcW w:w="6120" w:type="dxa"/>
            <w:gridSpan w:val="2"/>
            <w:shd w:val="clear" w:color="auto" w:fill="auto"/>
          </w:tcPr>
          <w:p w14:paraId="060B917C"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the access to an aircraft of the type is granted through:</w:t>
            </w:r>
          </w:p>
          <w:p w14:paraId="04D8E737" w14:textId="77777777" w:rsidR="00954BAA" w:rsidRPr="003E2049" w:rsidRDefault="00954BAA" w:rsidP="00E623A4">
            <w:pPr>
              <w:tabs>
                <w:tab w:val="left" w:pos="270"/>
                <w:tab w:val="left" w:pos="1350"/>
              </w:tabs>
              <w:rPr>
                <w:rFonts w:asciiTheme="minorHAnsi" w:hAnsiTheme="minorHAnsi" w:cstheme="minorHAnsi"/>
                <w:b/>
                <w:bCs/>
                <w:sz w:val="20"/>
                <w:szCs w:val="20"/>
              </w:rPr>
            </w:pPr>
          </w:p>
          <w:p w14:paraId="102AE00E"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#1: aircraft owned by the training organisation</w:t>
            </w:r>
          </w:p>
          <w:p w14:paraId="57E23FF8"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#2: contract with an OEM</w:t>
            </w:r>
          </w:p>
          <w:p w14:paraId="1DBCE07E"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#3: contract with an AMO or Operator</w:t>
            </w:r>
          </w:p>
          <w:p w14:paraId="71FCFB9E" w14:textId="77777777" w:rsidR="00954BAA" w:rsidRPr="003E2049" w:rsidRDefault="00954BAA" w:rsidP="00E623A4">
            <w:pPr>
              <w:tabs>
                <w:tab w:val="left" w:pos="270"/>
                <w:tab w:val="left" w:pos="1350"/>
              </w:tabs>
              <w:jc w:val="center"/>
              <w:rPr>
                <w:rFonts w:asciiTheme="minorHAnsi" w:hAnsiTheme="minorHAnsi" w:cstheme="minorHAnsi"/>
                <w:b/>
                <w:bCs/>
                <w:sz w:val="20"/>
                <w:szCs w:val="20"/>
              </w:rPr>
            </w:pPr>
            <w:r w:rsidRPr="003E2049">
              <w:rPr>
                <w:rFonts w:asciiTheme="minorHAnsi" w:hAnsiTheme="minorHAnsi" w:cstheme="minorHAnsi"/>
                <w:b/>
                <w:bCs/>
                <w:sz w:val="20"/>
                <w:szCs w:val="20"/>
              </w:rPr>
              <w:t>Or:</w:t>
            </w:r>
          </w:p>
          <w:p w14:paraId="114DBEEF"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 xml:space="preserve">#4: no access: </w:t>
            </w:r>
          </w:p>
          <w:p w14:paraId="6EA284E7" w14:textId="77777777" w:rsidR="00954BAA" w:rsidRPr="003E2049" w:rsidRDefault="00954BAA" w:rsidP="00E623A4">
            <w:pPr>
              <w:tabs>
                <w:tab w:val="left" w:pos="270"/>
                <w:tab w:val="left" w:pos="1350"/>
              </w:tabs>
              <w:jc w:val="center"/>
              <w:rPr>
                <w:rFonts w:asciiTheme="minorHAnsi" w:hAnsiTheme="minorHAnsi" w:cstheme="minorHAnsi"/>
                <w:b/>
                <w:bCs/>
                <w:sz w:val="20"/>
                <w:szCs w:val="20"/>
              </w:rPr>
            </w:pPr>
            <w:r w:rsidRPr="003E2049">
              <w:rPr>
                <w:rFonts w:asciiTheme="minorHAnsi" w:hAnsiTheme="minorHAnsi" w:cstheme="minorHAnsi"/>
                <w:b/>
                <w:bCs/>
                <w:sz w:val="20"/>
                <w:szCs w:val="20"/>
              </w:rPr>
              <w:t>(</w:t>
            </w:r>
            <w:r w:rsidRPr="003E2049">
              <w:rPr>
                <w:rFonts w:asciiTheme="minorHAnsi" w:hAnsiTheme="minorHAnsi" w:cstheme="minorHAnsi"/>
                <w:bCs/>
                <w:sz w:val="20"/>
                <w:szCs w:val="20"/>
              </w:rPr>
              <w:t>delete as applicable</w:t>
            </w:r>
            <w:r w:rsidRPr="003E2049">
              <w:rPr>
                <w:rFonts w:asciiTheme="minorHAnsi" w:hAnsiTheme="minorHAnsi" w:cstheme="minorHAnsi"/>
                <w:b/>
                <w:bCs/>
                <w:sz w:val="20"/>
                <w:szCs w:val="20"/>
              </w:rPr>
              <w:t>)</w:t>
            </w:r>
          </w:p>
        </w:tc>
      </w:tr>
      <w:tr w:rsidR="00954BAA" w:rsidRPr="003E2049" w14:paraId="001F53A6" w14:textId="77777777" w:rsidTr="00E623A4">
        <w:tc>
          <w:tcPr>
            <w:tcW w:w="3600" w:type="dxa"/>
            <w:shd w:val="clear" w:color="auto" w:fill="auto"/>
          </w:tcPr>
          <w:p w14:paraId="6033345A" w14:textId="77777777" w:rsidR="00954BAA" w:rsidRPr="003E2049" w:rsidRDefault="00954BAA" w:rsidP="00E623A4">
            <w:pPr>
              <w:tabs>
                <w:tab w:val="left" w:pos="270"/>
                <w:tab w:val="left" w:pos="1350"/>
              </w:tabs>
              <w:rPr>
                <w:rFonts w:asciiTheme="minorHAnsi" w:hAnsiTheme="minorHAnsi" w:cstheme="minorHAnsi"/>
                <w:b/>
                <w:bCs/>
                <w:sz w:val="20"/>
                <w:szCs w:val="20"/>
              </w:rPr>
            </w:pPr>
            <w:r w:rsidRPr="003E2049">
              <w:rPr>
                <w:rFonts w:asciiTheme="minorHAnsi" w:hAnsiTheme="minorHAnsi" w:cstheme="minorHAnsi"/>
                <w:b/>
                <w:bCs/>
                <w:sz w:val="20"/>
                <w:szCs w:val="20"/>
              </w:rPr>
              <w:t>Trainee prerequisites required?</w:t>
            </w:r>
          </w:p>
        </w:tc>
        <w:tc>
          <w:tcPr>
            <w:tcW w:w="6120" w:type="dxa"/>
            <w:gridSpan w:val="2"/>
            <w:shd w:val="clear" w:color="auto" w:fill="auto"/>
          </w:tcPr>
          <w:p w14:paraId="276C4853" w14:textId="77777777" w:rsidR="00954BAA" w:rsidRPr="003E2049" w:rsidRDefault="00954BAA" w:rsidP="00E623A4">
            <w:pPr>
              <w:tabs>
                <w:tab w:val="left" w:pos="270"/>
                <w:tab w:val="left" w:pos="1350"/>
              </w:tabs>
              <w:jc w:val="center"/>
              <w:rPr>
                <w:rFonts w:asciiTheme="minorHAnsi" w:hAnsiTheme="minorHAnsi" w:cstheme="minorHAnsi"/>
                <w:b/>
                <w:bCs/>
                <w:sz w:val="20"/>
                <w:szCs w:val="20"/>
              </w:rPr>
            </w:pPr>
            <w:r w:rsidRPr="003E2049">
              <w:rPr>
                <w:rFonts w:asciiTheme="minorHAnsi" w:hAnsiTheme="minorHAnsi" w:cstheme="minorHAnsi"/>
                <w:b/>
                <w:bCs/>
                <w:sz w:val="20"/>
                <w:szCs w:val="20"/>
              </w:rPr>
              <w:t>Y/ N</w:t>
            </w:r>
          </w:p>
        </w:tc>
      </w:tr>
    </w:tbl>
    <w:p w14:paraId="1684DB44" w14:textId="77777777" w:rsidR="003E2049" w:rsidRDefault="003E2049">
      <w:pPr>
        <w:rPr>
          <w:rFonts w:asciiTheme="minorHAnsi" w:hAnsiTheme="minorHAnsi" w:cstheme="minorHAnsi"/>
          <w:sz w:val="20"/>
          <w:szCs w:val="20"/>
        </w:rPr>
      </w:pPr>
      <w:r>
        <w:rPr>
          <w:rFonts w:asciiTheme="minorHAnsi" w:hAnsiTheme="minorHAnsi" w:cstheme="minorHAnsi"/>
          <w:sz w:val="20"/>
          <w:szCs w:val="20"/>
        </w:rPr>
        <w:br w:type="page"/>
      </w:r>
    </w:p>
    <w:p w14:paraId="0C7811D5" w14:textId="77777777" w:rsidR="00954BAA" w:rsidRPr="003E2049" w:rsidRDefault="00954BAA" w:rsidP="00954BAA">
      <w:pPr>
        <w:rPr>
          <w:rFonts w:asciiTheme="minorHAnsi" w:hAnsiTheme="minorHAnsi" w:cstheme="minorHAnsi"/>
          <w:sz w:val="20"/>
          <w:szCs w:val="20"/>
        </w:rPr>
      </w:pPr>
    </w:p>
    <w:p w14:paraId="7550BFCA" w14:textId="77777777" w:rsidR="00954BAA" w:rsidRPr="003E2049" w:rsidRDefault="00954BAA" w:rsidP="00954BAA">
      <w:pPr>
        <w:rPr>
          <w:rFonts w:asciiTheme="minorHAnsi" w:hAnsiTheme="minorHAnsi" w:cstheme="minorHAnsi"/>
          <w:sz w:val="20"/>
          <w:szCs w:val="20"/>
        </w:rPr>
      </w:pPr>
    </w:p>
    <w:p w14:paraId="35DA970E" w14:textId="77777777" w:rsidR="00954BAA" w:rsidRPr="003E2049" w:rsidRDefault="00954BAA" w:rsidP="00954BAA">
      <w:pPr>
        <w:rPr>
          <w:rFonts w:asciiTheme="minorHAnsi" w:hAnsiTheme="minorHAnsi" w:cstheme="minorHAnsi"/>
          <w:sz w:val="20"/>
          <w:szCs w:val="20"/>
          <w:u w:val="single"/>
        </w:rPr>
      </w:pPr>
      <w:r w:rsidRPr="003E2049">
        <w:rPr>
          <w:rFonts w:asciiTheme="minorHAnsi" w:hAnsiTheme="minorHAnsi" w:cstheme="minorHAnsi"/>
          <w:sz w:val="20"/>
          <w:szCs w:val="20"/>
          <w:u w:val="single"/>
        </w:rPr>
        <w:t>A/ Theoretical elements</w:t>
      </w:r>
    </w:p>
    <w:p w14:paraId="1DE1B281" w14:textId="77777777" w:rsidR="00954BAA" w:rsidRPr="003E2049" w:rsidRDefault="00954BAA" w:rsidP="00954BAA">
      <w:pPr>
        <w:rPr>
          <w:rFonts w:asciiTheme="minorHAnsi" w:hAnsiTheme="minorHAnsi" w:cstheme="minorHAnsi"/>
          <w:sz w:val="20"/>
          <w:szCs w:val="20"/>
        </w:rPr>
      </w:pPr>
    </w:p>
    <w:p w14:paraId="7689BE1A" w14:textId="77777777" w:rsidR="00954BAA" w:rsidRPr="003E2049" w:rsidRDefault="00954BAA" w:rsidP="00954BAA">
      <w:pPr>
        <w:rPr>
          <w:rFonts w:asciiTheme="minorHAnsi" w:hAnsiTheme="minorHAnsi" w:cstheme="minorHAnsi"/>
          <w:sz w:val="17"/>
          <w:szCs w:val="17"/>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954BAA" w:rsidRPr="003E2049" w14:paraId="69C594B2" w14:textId="77777777" w:rsidTr="00E623A4">
        <w:trPr>
          <w:tblHeader/>
        </w:trPr>
        <w:tc>
          <w:tcPr>
            <w:tcW w:w="2700" w:type="dxa"/>
            <w:tcBorders>
              <w:top w:val="nil"/>
              <w:left w:val="nil"/>
            </w:tcBorders>
            <w:shd w:val="clear" w:color="auto" w:fill="auto"/>
          </w:tcPr>
          <w:p w14:paraId="1D4ED0FA" w14:textId="77777777" w:rsidR="00954BAA" w:rsidRPr="003E2049" w:rsidRDefault="00954BAA" w:rsidP="00E623A4">
            <w:pPr>
              <w:pStyle w:val="level1"/>
              <w:ind w:left="113"/>
              <w:rPr>
                <w:rFonts w:asciiTheme="minorHAnsi" w:hAnsiTheme="minorHAnsi" w:cstheme="minorHAnsi"/>
                <w:b w:val="0"/>
                <w:bCs w:val="0"/>
                <w:sz w:val="17"/>
                <w:szCs w:val="17"/>
              </w:rPr>
            </w:pPr>
          </w:p>
        </w:tc>
        <w:tc>
          <w:tcPr>
            <w:tcW w:w="1080" w:type="dxa"/>
            <w:shd w:val="clear" w:color="auto" w:fill="auto"/>
            <w:vAlign w:val="center"/>
          </w:tcPr>
          <w:p w14:paraId="73B3BF17" w14:textId="77777777" w:rsidR="00954BAA" w:rsidRPr="003E2049" w:rsidRDefault="00954BAA" w:rsidP="00E623A4">
            <w:pPr>
              <w:pStyle w:val="level1"/>
              <w:jc w:val="center"/>
              <w:rPr>
                <w:rFonts w:asciiTheme="minorHAnsi" w:hAnsiTheme="minorHAnsi" w:cstheme="minorHAnsi"/>
                <w:bCs w:val="0"/>
                <w:sz w:val="17"/>
                <w:szCs w:val="17"/>
              </w:rPr>
            </w:pPr>
            <w:r w:rsidRPr="003E2049">
              <w:rPr>
                <w:rFonts w:asciiTheme="minorHAnsi" w:hAnsiTheme="minorHAnsi" w:cstheme="minorHAnsi"/>
                <w:bCs w:val="0"/>
                <w:iCs/>
                <w:sz w:val="17"/>
                <w:szCs w:val="17"/>
              </w:rPr>
              <w:t>ATA ref.</w:t>
            </w:r>
          </w:p>
        </w:tc>
        <w:tc>
          <w:tcPr>
            <w:tcW w:w="1260" w:type="dxa"/>
            <w:shd w:val="clear" w:color="auto" w:fill="auto"/>
            <w:vAlign w:val="center"/>
          </w:tcPr>
          <w:p w14:paraId="51B6BF01" w14:textId="77777777" w:rsidR="00954BAA" w:rsidRPr="003E2049" w:rsidRDefault="00954BAA" w:rsidP="00E623A4">
            <w:pPr>
              <w:pStyle w:val="level1"/>
              <w:jc w:val="center"/>
              <w:rPr>
                <w:rFonts w:asciiTheme="minorHAnsi" w:hAnsiTheme="minorHAnsi" w:cstheme="minorHAnsi"/>
                <w:bCs w:val="0"/>
                <w:iCs/>
                <w:sz w:val="17"/>
                <w:szCs w:val="17"/>
              </w:rPr>
            </w:pPr>
            <w:r w:rsidRPr="003E2049">
              <w:rPr>
                <w:rFonts w:asciiTheme="minorHAnsi" w:hAnsiTheme="minorHAnsi" w:cstheme="minorHAnsi"/>
                <w:bCs w:val="0"/>
                <w:iCs/>
                <w:sz w:val="17"/>
                <w:szCs w:val="17"/>
              </w:rPr>
              <w:t>Licence</w:t>
            </w:r>
          </w:p>
          <w:p w14:paraId="6ACA67B2"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bCs w:val="0"/>
                <w:iCs/>
                <w:sz w:val="17"/>
                <w:szCs w:val="17"/>
              </w:rPr>
              <w:t xml:space="preserve">cat </w:t>
            </w:r>
            <w:r w:rsidRPr="003E2049">
              <w:rPr>
                <w:rFonts w:asciiTheme="minorHAnsi" w:hAnsiTheme="minorHAnsi" w:cstheme="minorHAnsi"/>
                <w:bCs w:val="0"/>
                <w:sz w:val="17"/>
                <w:szCs w:val="17"/>
              </w:rPr>
              <w:t>B2</w:t>
            </w:r>
          </w:p>
          <w:p w14:paraId="71F90BCD" w14:textId="77777777" w:rsidR="00954BAA" w:rsidRPr="003E2049" w:rsidRDefault="00954BAA" w:rsidP="00E623A4">
            <w:pPr>
              <w:pStyle w:val="level1"/>
              <w:jc w:val="center"/>
              <w:rPr>
                <w:rFonts w:asciiTheme="minorHAnsi" w:hAnsiTheme="minorHAnsi" w:cstheme="minorHAnsi"/>
                <w:bCs w:val="0"/>
                <w:iCs/>
                <w:sz w:val="17"/>
                <w:szCs w:val="17"/>
              </w:rPr>
            </w:pPr>
            <w:r w:rsidRPr="003E2049">
              <w:rPr>
                <w:rFonts w:asciiTheme="minorHAnsi" w:hAnsiTheme="minorHAnsi" w:cstheme="minorHAnsi"/>
                <w:sz w:val="17"/>
                <w:szCs w:val="17"/>
              </w:rPr>
              <w:t>Level</w:t>
            </w:r>
          </w:p>
        </w:tc>
        <w:tc>
          <w:tcPr>
            <w:tcW w:w="1080" w:type="dxa"/>
            <w:shd w:val="clear" w:color="auto" w:fill="auto"/>
            <w:vAlign w:val="center"/>
          </w:tcPr>
          <w:p w14:paraId="7A46A64A" w14:textId="77777777" w:rsidR="00954BAA" w:rsidRPr="003E2049" w:rsidRDefault="00954BAA" w:rsidP="00E623A4">
            <w:pPr>
              <w:pStyle w:val="level1"/>
              <w:jc w:val="center"/>
              <w:rPr>
                <w:rFonts w:asciiTheme="minorHAnsi" w:hAnsiTheme="minorHAnsi" w:cstheme="minorHAnsi"/>
                <w:b w:val="0"/>
                <w:bCs w:val="0"/>
                <w:sz w:val="17"/>
                <w:szCs w:val="17"/>
              </w:rPr>
            </w:pPr>
            <w:r w:rsidRPr="003E2049">
              <w:rPr>
                <w:rFonts w:asciiTheme="minorHAnsi" w:hAnsiTheme="minorHAnsi" w:cstheme="minorHAnsi"/>
                <w:bCs w:val="0"/>
                <w:iCs/>
                <w:sz w:val="17"/>
                <w:szCs w:val="17"/>
              </w:rPr>
              <w:t>Tuition hours*</w:t>
            </w:r>
          </w:p>
        </w:tc>
        <w:tc>
          <w:tcPr>
            <w:tcW w:w="1080" w:type="dxa"/>
            <w:shd w:val="clear" w:color="auto" w:fill="auto"/>
            <w:vAlign w:val="center"/>
          </w:tcPr>
          <w:p w14:paraId="0366579A" w14:textId="77777777" w:rsidR="00954BAA" w:rsidRPr="003E2049" w:rsidRDefault="00954BAA" w:rsidP="00E623A4">
            <w:pPr>
              <w:pStyle w:val="level1"/>
              <w:jc w:val="center"/>
              <w:rPr>
                <w:rFonts w:asciiTheme="minorHAnsi" w:hAnsiTheme="minorHAnsi" w:cstheme="minorHAnsi"/>
                <w:bCs w:val="0"/>
                <w:iCs/>
                <w:sz w:val="17"/>
                <w:szCs w:val="17"/>
              </w:rPr>
            </w:pPr>
            <w:r w:rsidRPr="003E2049">
              <w:rPr>
                <w:rFonts w:asciiTheme="minorHAnsi" w:hAnsiTheme="minorHAnsi" w:cstheme="minorHAnsi"/>
                <w:sz w:val="17"/>
                <w:szCs w:val="17"/>
              </w:rPr>
              <w:t xml:space="preserve">Nbr of </w:t>
            </w:r>
            <w:r w:rsidRPr="003E2049">
              <w:rPr>
                <w:rFonts w:asciiTheme="minorHAnsi" w:hAnsiTheme="minorHAnsi" w:cstheme="minorHAnsi"/>
                <w:bCs w:val="0"/>
                <w:iCs/>
                <w:sz w:val="17"/>
                <w:szCs w:val="17"/>
              </w:rPr>
              <w:t xml:space="preserve"> MCQ</w:t>
            </w:r>
            <w:r w:rsidRPr="003E2049">
              <w:rPr>
                <w:rFonts w:asciiTheme="minorHAnsi" w:hAnsiTheme="minorHAnsi" w:cstheme="minorHAnsi"/>
                <w:sz w:val="17"/>
                <w:szCs w:val="17"/>
              </w:rPr>
              <w:t>s</w:t>
            </w:r>
            <w:r w:rsidRPr="003E2049">
              <w:rPr>
                <w:rFonts w:asciiTheme="minorHAnsi" w:hAnsiTheme="minorHAnsi" w:cstheme="minorHAnsi"/>
                <w:bCs w:val="0"/>
                <w:iCs/>
                <w:sz w:val="17"/>
                <w:szCs w:val="17"/>
              </w:rPr>
              <w:t>**</w:t>
            </w:r>
          </w:p>
        </w:tc>
        <w:tc>
          <w:tcPr>
            <w:tcW w:w="2520" w:type="dxa"/>
            <w:shd w:val="clear" w:color="auto" w:fill="auto"/>
            <w:vAlign w:val="center"/>
          </w:tcPr>
          <w:p w14:paraId="083B6605" w14:textId="77777777" w:rsidR="00954BAA" w:rsidRPr="003E2049" w:rsidRDefault="00954BAA" w:rsidP="00E623A4">
            <w:pPr>
              <w:pStyle w:val="level1"/>
              <w:jc w:val="center"/>
              <w:rPr>
                <w:rFonts w:asciiTheme="minorHAnsi" w:hAnsiTheme="minorHAnsi" w:cstheme="minorHAnsi"/>
                <w:bCs w:val="0"/>
                <w:iCs/>
                <w:sz w:val="17"/>
                <w:szCs w:val="17"/>
              </w:rPr>
            </w:pPr>
            <w:r w:rsidRPr="003E2049">
              <w:rPr>
                <w:rFonts w:asciiTheme="minorHAnsi" w:hAnsiTheme="minorHAnsi" w:cstheme="minorHAnsi"/>
                <w:bCs w:val="0"/>
                <w:iCs/>
                <w:sz w:val="17"/>
                <w:szCs w:val="17"/>
              </w:rPr>
              <w:t>Available Training aids***</w:t>
            </w:r>
          </w:p>
        </w:tc>
      </w:tr>
      <w:tr w:rsidR="00954BAA" w:rsidRPr="003E2049" w14:paraId="1368C097" w14:textId="77777777" w:rsidTr="00E623A4">
        <w:tc>
          <w:tcPr>
            <w:tcW w:w="2700" w:type="dxa"/>
            <w:shd w:val="clear" w:color="auto" w:fill="auto"/>
            <w:vAlign w:val="center"/>
          </w:tcPr>
          <w:p w14:paraId="5BE66A6C" w14:textId="77777777" w:rsidR="00954BAA" w:rsidRPr="003E2049" w:rsidRDefault="00954BAA" w:rsidP="00E623A4">
            <w:pPr>
              <w:rPr>
                <w:rFonts w:asciiTheme="minorHAnsi" w:hAnsiTheme="minorHAnsi" w:cstheme="minorHAnsi"/>
                <w:iCs/>
                <w:sz w:val="17"/>
                <w:szCs w:val="17"/>
              </w:rPr>
            </w:pPr>
            <w:r w:rsidRPr="003E2049">
              <w:rPr>
                <w:rFonts w:asciiTheme="minorHAnsi" w:hAnsiTheme="minorHAnsi" w:cstheme="minorHAnsi"/>
                <w:b/>
                <w:iCs/>
                <w:sz w:val="17"/>
                <w:szCs w:val="17"/>
              </w:rPr>
              <w:t>Time limits/ maintenance checks</w:t>
            </w:r>
            <w:r w:rsidRPr="003E2049">
              <w:rPr>
                <w:rFonts w:asciiTheme="minorHAnsi" w:hAnsiTheme="minorHAnsi" w:cstheme="minorHAnsi"/>
                <w:sz w:val="17"/>
                <w:szCs w:val="17"/>
              </w:rPr>
              <w:t xml:space="preserve"> </w:t>
            </w:r>
          </w:p>
        </w:tc>
        <w:tc>
          <w:tcPr>
            <w:tcW w:w="1080" w:type="dxa"/>
            <w:shd w:val="clear" w:color="auto" w:fill="auto"/>
            <w:vAlign w:val="center"/>
          </w:tcPr>
          <w:p w14:paraId="318D9172"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05</w:t>
            </w:r>
          </w:p>
        </w:tc>
        <w:tc>
          <w:tcPr>
            <w:tcW w:w="1260" w:type="dxa"/>
            <w:shd w:val="clear" w:color="auto" w:fill="auto"/>
            <w:vAlign w:val="center"/>
          </w:tcPr>
          <w:p w14:paraId="1F117E95"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w:t>
            </w:r>
          </w:p>
        </w:tc>
        <w:tc>
          <w:tcPr>
            <w:tcW w:w="1080" w:type="dxa"/>
            <w:shd w:val="clear" w:color="auto" w:fill="auto"/>
            <w:vAlign w:val="center"/>
          </w:tcPr>
          <w:p w14:paraId="7D31EE7F"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7F976C34"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6F1F00A6"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74D1B4FB" w14:textId="77777777" w:rsidTr="00E623A4">
        <w:tc>
          <w:tcPr>
            <w:tcW w:w="2700" w:type="dxa"/>
            <w:shd w:val="clear" w:color="auto" w:fill="auto"/>
            <w:vAlign w:val="center"/>
          </w:tcPr>
          <w:p w14:paraId="34B12411" w14:textId="462CF94E" w:rsidR="00954BAA" w:rsidRPr="003E2049" w:rsidRDefault="003E2049" w:rsidP="00E623A4">
            <w:pPr>
              <w:rPr>
                <w:rFonts w:asciiTheme="minorHAnsi" w:hAnsiTheme="minorHAnsi" w:cstheme="minorHAnsi"/>
                <w:sz w:val="17"/>
                <w:szCs w:val="17"/>
              </w:rPr>
            </w:pPr>
            <w:r w:rsidRPr="003E2049">
              <w:rPr>
                <w:rFonts w:asciiTheme="minorHAnsi" w:hAnsiTheme="minorHAnsi" w:cstheme="minorHAnsi"/>
                <w:b/>
                <w:iCs/>
                <w:sz w:val="17"/>
                <w:szCs w:val="17"/>
              </w:rPr>
              <w:t>D</w:t>
            </w:r>
            <w:r w:rsidR="00954BAA" w:rsidRPr="003E2049">
              <w:rPr>
                <w:rFonts w:asciiTheme="minorHAnsi" w:hAnsiTheme="minorHAnsi" w:cstheme="minorHAnsi"/>
                <w:b/>
                <w:iCs/>
                <w:sz w:val="17"/>
                <w:szCs w:val="17"/>
              </w:rPr>
              <w:t>imensions/Areas (MTOM, etc)</w:t>
            </w:r>
          </w:p>
        </w:tc>
        <w:tc>
          <w:tcPr>
            <w:tcW w:w="1080" w:type="dxa"/>
            <w:shd w:val="clear" w:color="auto" w:fill="auto"/>
            <w:vAlign w:val="center"/>
          </w:tcPr>
          <w:p w14:paraId="0AC17765"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06</w:t>
            </w:r>
          </w:p>
        </w:tc>
        <w:tc>
          <w:tcPr>
            <w:tcW w:w="1260" w:type="dxa"/>
            <w:shd w:val="clear" w:color="auto" w:fill="auto"/>
            <w:vAlign w:val="center"/>
          </w:tcPr>
          <w:p w14:paraId="3B0E21A7"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w:t>
            </w:r>
          </w:p>
        </w:tc>
        <w:tc>
          <w:tcPr>
            <w:tcW w:w="1080" w:type="dxa"/>
            <w:shd w:val="clear" w:color="auto" w:fill="auto"/>
            <w:vAlign w:val="center"/>
          </w:tcPr>
          <w:p w14:paraId="282DD3D8"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0124C696"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7AE3160C"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61020BF4" w14:textId="77777777" w:rsidTr="00E623A4">
        <w:tc>
          <w:tcPr>
            <w:tcW w:w="2700" w:type="dxa"/>
            <w:shd w:val="clear" w:color="auto" w:fill="auto"/>
            <w:vAlign w:val="center"/>
          </w:tcPr>
          <w:p w14:paraId="2C18F8D8" w14:textId="77777777" w:rsidR="00954BAA" w:rsidRPr="003E2049" w:rsidRDefault="00954BAA" w:rsidP="00E623A4">
            <w:pPr>
              <w:rPr>
                <w:rFonts w:asciiTheme="minorHAnsi" w:hAnsiTheme="minorHAnsi" w:cstheme="minorHAnsi"/>
                <w:iCs/>
                <w:sz w:val="17"/>
                <w:szCs w:val="17"/>
              </w:rPr>
            </w:pPr>
            <w:r w:rsidRPr="003E2049">
              <w:rPr>
                <w:rFonts w:asciiTheme="minorHAnsi" w:hAnsiTheme="minorHAnsi" w:cstheme="minorHAnsi"/>
                <w:b/>
                <w:iCs/>
                <w:sz w:val="17"/>
                <w:szCs w:val="17"/>
              </w:rPr>
              <w:t xml:space="preserve">Lifting and Shoring </w:t>
            </w:r>
          </w:p>
        </w:tc>
        <w:tc>
          <w:tcPr>
            <w:tcW w:w="1080" w:type="dxa"/>
            <w:shd w:val="clear" w:color="auto" w:fill="auto"/>
            <w:vAlign w:val="center"/>
          </w:tcPr>
          <w:p w14:paraId="550F5374"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07</w:t>
            </w:r>
          </w:p>
        </w:tc>
        <w:tc>
          <w:tcPr>
            <w:tcW w:w="1260" w:type="dxa"/>
            <w:shd w:val="clear" w:color="auto" w:fill="auto"/>
            <w:vAlign w:val="center"/>
          </w:tcPr>
          <w:p w14:paraId="480172F0"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w:t>
            </w:r>
          </w:p>
        </w:tc>
        <w:tc>
          <w:tcPr>
            <w:tcW w:w="1080" w:type="dxa"/>
            <w:shd w:val="clear" w:color="auto" w:fill="auto"/>
            <w:vAlign w:val="center"/>
          </w:tcPr>
          <w:p w14:paraId="7AA34D4E"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65D9ADA8"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6AE7FDD7"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2B9A471D" w14:textId="77777777" w:rsidTr="00E623A4">
        <w:tc>
          <w:tcPr>
            <w:tcW w:w="2700" w:type="dxa"/>
            <w:shd w:val="clear" w:color="auto" w:fill="auto"/>
            <w:vAlign w:val="center"/>
          </w:tcPr>
          <w:p w14:paraId="26916A61" w14:textId="026C2FAE" w:rsidR="00954BAA" w:rsidRPr="003E2049" w:rsidRDefault="003E2049" w:rsidP="00E623A4">
            <w:pPr>
              <w:rPr>
                <w:rFonts w:asciiTheme="minorHAnsi" w:hAnsiTheme="minorHAnsi" w:cstheme="minorHAnsi"/>
                <w:b/>
                <w:iCs/>
                <w:sz w:val="17"/>
                <w:szCs w:val="17"/>
              </w:rPr>
            </w:pPr>
            <w:r>
              <w:rPr>
                <w:rFonts w:asciiTheme="minorHAnsi" w:hAnsiTheme="minorHAnsi" w:cstheme="minorHAnsi"/>
                <w:b/>
                <w:iCs/>
                <w:sz w:val="17"/>
                <w:szCs w:val="17"/>
              </w:rPr>
              <w:t>L</w:t>
            </w:r>
            <w:r w:rsidR="00954BAA" w:rsidRPr="003E2049">
              <w:rPr>
                <w:rFonts w:asciiTheme="minorHAnsi" w:hAnsiTheme="minorHAnsi" w:cstheme="minorHAnsi"/>
                <w:b/>
                <w:iCs/>
                <w:sz w:val="17"/>
                <w:szCs w:val="17"/>
              </w:rPr>
              <w:t>evelling and weighing</w:t>
            </w:r>
          </w:p>
        </w:tc>
        <w:tc>
          <w:tcPr>
            <w:tcW w:w="1080" w:type="dxa"/>
            <w:shd w:val="clear" w:color="auto" w:fill="auto"/>
            <w:vAlign w:val="center"/>
          </w:tcPr>
          <w:p w14:paraId="33AAE3CE"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08</w:t>
            </w:r>
          </w:p>
        </w:tc>
        <w:tc>
          <w:tcPr>
            <w:tcW w:w="1260" w:type="dxa"/>
            <w:shd w:val="clear" w:color="auto" w:fill="auto"/>
            <w:vAlign w:val="center"/>
          </w:tcPr>
          <w:p w14:paraId="3DF22423"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w:t>
            </w:r>
          </w:p>
        </w:tc>
        <w:tc>
          <w:tcPr>
            <w:tcW w:w="1080" w:type="dxa"/>
            <w:shd w:val="clear" w:color="auto" w:fill="auto"/>
            <w:vAlign w:val="center"/>
          </w:tcPr>
          <w:p w14:paraId="0D612570"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62E6018B"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2CD612C1"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010B5393" w14:textId="77777777" w:rsidTr="00E623A4">
        <w:tc>
          <w:tcPr>
            <w:tcW w:w="2700" w:type="dxa"/>
            <w:shd w:val="clear" w:color="auto" w:fill="auto"/>
            <w:vAlign w:val="center"/>
          </w:tcPr>
          <w:p w14:paraId="58A6E492" w14:textId="77777777" w:rsidR="00954BAA" w:rsidRPr="003E2049" w:rsidRDefault="00954BAA" w:rsidP="00E623A4">
            <w:pPr>
              <w:rPr>
                <w:rFonts w:asciiTheme="minorHAnsi" w:hAnsiTheme="minorHAnsi" w:cstheme="minorHAnsi"/>
                <w:iCs/>
                <w:sz w:val="17"/>
                <w:szCs w:val="17"/>
              </w:rPr>
            </w:pPr>
            <w:r w:rsidRPr="003E2049">
              <w:rPr>
                <w:rFonts w:asciiTheme="minorHAnsi" w:hAnsiTheme="minorHAnsi" w:cstheme="minorHAnsi"/>
                <w:b/>
                <w:iCs/>
                <w:sz w:val="17"/>
                <w:szCs w:val="17"/>
              </w:rPr>
              <w:t>Towing and taxiing</w:t>
            </w:r>
          </w:p>
        </w:tc>
        <w:tc>
          <w:tcPr>
            <w:tcW w:w="1080" w:type="dxa"/>
            <w:shd w:val="clear" w:color="auto" w:fill="auto"/>
            <w:vAlign w:val="center"/>
          </w:tcPr>
          <w:p w14:paraId="159BA85B"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09</w:t>
            </w:r>
          </w:p>
        </w:tc>
        <w:tc>
          <w:tcPr>
            <w:tcW w:w="1260" w:type="dxa"/>
            <w:shd w:val="clear" w:color="auto" w:fill="auto"/>
            <w:vAlign w:val="center"/>
          </w:tcPr>
          <w:p w14:paraId="0F967371"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w:t>
            </w:r>
          </w:p>
        </w:tc>
        <w:tc>
          <w:tcPr>
            <w:tcW w:w="1080" w:type="dxa"/>
            <w:shd w:val="clear" w:color="auto" w:fill="auto"/>
            <w:vAlign w:val="center"/>
          </w:tcPr>
          <w:p w14:paraId="19D77B5D"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7AA452EF"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0D0E84DA"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0CE81FA3" w14:textId="77777777" w:rsidTr="00E623A4">
        <w:tc>
          <w:tcPr>
            <w:tcW w:w="2700" w:type="dxa"/>
            <w:shd w:val="clear" w:color="auto" w:fill="auto"/>
            <w:vAlign w:val="center"/>
          </w:tcPr>
          <w:p w14:paraId="2A91E09B" w14:textId="00A107F3" w:rsidR="00954BAA" w:rsidRPr="003E2049" w:rsidRDefault="00954BAA" w:rsidP="00E623A4">
            <w:pPr>
              <w:rPr>
                <w:rFonts w:asciiTheme="minorHAnsi" w:hAnsiTheme="minorHAnsi" w:cstheme="minorHAnsi"/>
                <w:iCs/>
                <w:sz w:val="17"/>
                <w:szCs w:val="17"/>
              </w:rPr>
            </w:pPr>
            <w:r w:rsidRPr="003E2049">
              <w:rPr>
                <w:rFonts w:asciiTheme="minorHAnsi" w:hAnsiTheme="minorHAnsi" w:cstheme="minorHAnsi"/>
                <w:b/>
                <w:iCs/>
                <w:sz w:val="17"/>
                <w:szCs w:val="17"/>
              </w:rPr>
              <w:t>Parking/mooring, Storing and return to service</w:t>
            </w:r>
          </w:p>
        </w:tc>
        <w:tc>
          <w:tcPr>
            <w:tcW w:w="1080" w:type="dxa"/>
            <w:shd w:val="clear" w:color="auto" w:fill="auto"/>
            <w:vAlign w:val="center"/>
          </w:tcPr>
          <w:p w14:paraId="3962689C"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10</w:t>
            </w:r>
          </w:p>
        </w:tc>
        <w:tc>
          <w:tcPr>
            <w:tcW w:w="1260" w:type="dxa"/>
            <w:shd w:val="clear" w:color="auto" w:fill="auto"/>
            <w:vAlign w:val="center"/>
          </w:tcPr>
          <w:p w14:paraId="0F5406E6"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w:t>
            </w:r>
          </w:p>
        </w:tc>
        <w:tc>
          <w:tcPr>
            <w:tcW w:w="1080" w:type="dxa"/>
            <w:shd w:val="clear" w:color="auto" w:fill="auto"/>
            <w:vAlign w:val="center"/>
          </w:tcPr>
          <w:p w14:paraId="259955A9"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0677FF67"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448DBF13"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770B2BBB" w14:textId="77777777" w:rsidTr="00E623A4">
        <w:tc>
          <w:tcPr>
            <w:tcW w:w="2700" w:type="dxa"/>
            <w:shd w:val="clear" w:color="auto" w:fill="auto"/>
            <w:vAlign w:val="center"/>
          </w:tcPr>
          <w:p w14:paraId="40125AA0" w14:textId="77777777" w:rsidR="00954BAA" w:rsidRPr="003E2049" w:rsidRDefault="00954BAA" w:rsidP="00E623A4">
            <w:pPr>
              <w:rPr>
                <w:rFonts w:asciiTheme="minorHAnsi" w:hAnsiTheme="minorHAnsi" w:cstheme="minorHAnsi"/>
                <w:b/>
                <w:sz w:val="17"/>
                <w:szCs w:val="17"/>
              </w:rPr>
            </w:pPr>
            <w:r w:rsidRPr="003E2049">
              <w:rPr>
                <w:rFonts w:asciiTheme="minorHAnsi" w:hAnsiTheme="minorHAnsi" w:cstheme="minorHAnsi"/>
                <w:b/>
                <w:sz w:val="17"/>
                <w:szCs w:val="17"/>
              </w:rPr>
              <w:t>Placards and markings</w:t>
            </w:r>
          </w:p>
        </w:tc>
        <w:tc>
          <w:tcPr>
            <w:tcW w:w="1080" w:type="dxa"/>
            <w:shd w:val="clear" w:color="auto" w:fill="auto"/>
            <w:vAlign w:val="center"/>
          </w:tcPr>
          <w:p w14:paraId="1B2B7EA0"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11</w:t>
            </w:r>
          </w:p>
        </w:tc>
        <w:tc>
          <w:tcPr>
            <w:tcW w:w="1260" w:type="dxa"/>
            <w:shd w:val="clear" w:color="auto" w:fill="auto"/>
            <w:vAlign w:val="center"/>
          </w:tcPr>
          <w:p w14:paraId="6EA57313"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w:t>
            </w:r>
          </w:p>
        </w:tc>
        <w:tc>
          <w:tcPr>
            <w:tcW w:w="1080" w:type="dxa"/>
            <w:shd w:val="clear" w:color="auto" w:fill="auto"/>
            <w:vAlign w:val="center"/>
          </w:tcPr>
          <w:p w14:paraId="5C3C8D85"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1A0E1DA1"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2A937C10"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3924581D" w14:textId="77777777" w:rsidTr="00E623A4">
        <w:tc>
          <w:tcPr>
            <w:tcW w:w="2700" w:type="dxa"/>
            <w:shd w:val="clear" w:color="auto" w:fill="auto"/>
            <w:vAlign w:val="center"/>
          </w:tcPr>
          <w:p w14:paraId="02998E70" w14:textId="77777777" w:rsidR="00954BAA" w:rsidRPr="003E2049" w:rsidRDefault="00954BAA" w:rsidP="00E623A4">
            <w:pPr>
              <w:rPr>
                <w:rFonts w:asciiTheme="minorHAnsi" w:hAnsiTheme="minorHAnsi" w:cstheme="minorHAnsi"/>
                <w:iCs/>
                <w:sz w:val="17"/>
                <w:szCs w:val="17"/>
              </w:rPr>
            </w:pPr>
            <w:r w:rsidRPr="003E2049">
              <w:rPr>
                <w:rFonts w:asciiTheme="minorHAnsi" w:hAnsiTheme="minorHAnsi" w:cstheme="minorHAnsi"/>
                <w:b/>
                <w:sz w:val="17"/>
                <w:szCs w:val="17"/>
              </w:rPr>
              <w:t>Servicing</w:t>
            </w:r>
          </w:p>
        </w:tc>
        <w:tc>
          <w:tcPr>
            <w:tcW w:w="1080" w:type="dxa"/>
            <w:shd w:val="clear" w:color="auto" w:fill="auto"/>
            <w:vAlign w:val="center"/>
          </w:tcPr>
          <w:p w14:paraId="57FA0892"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12</w:t>
            </w:r>
          </w:p>
        </w:tc>
        <w:tc>
          <w:tcPr>
            <w:tcW w:w="1260" w:type="dxa"/>
            <w:shd w:val="clear" w:color="auto" w:fill="auto"/>
            <w:vAlign w:val="center"/>
          </w:tcPr>
          <w:p w14:paraId="2E27B77D"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w:t>
            </w:r>
          </w:p>
        </w:tc>
        <w:tc>
          <w:tcPr>
            <w:tcW w:w="1080" w:type="dxa"/>
            <w:shd w:val="clear" w:color="auto" w:fill="auto"/>
            <w:vAlign w:val="center"/>
          </w:tcPr>
          <w:p w14:paraId="44B6F6D9"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3A28C4C4"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49115630"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4D26D801" w14:textId="77777777" w:rsidTr="00E623A4">
        <w:tc>
          <w:tcPr>
            <w:tcW w:w="2700" w:type="dxa"/>
            <w:shd w:val="clear" w:color="auto" w:fill="auto"/>
            <w:vAlign w:val="center"/>
          </w:tcPr>
          <w:p w14:paraId="425520DC" w14:textId="77777777" w:rsidR="00954BAA" w:rsidRPr="003E2049" w:rsidRDefault="00954BAA" w:rsidP="00E623A4">
            <w:pPr>
              <w:rPr>
                <w:rFonts w:asciiTheme="minorHAnsi" w:hAnsiTheme="minorHAnsi" w:cstheme="minorHAnsi"/>
                <w:iCs/>
                <w:sz w:val="17"/>
                <w:szCs w:val="17"/>
              </w:rPr>
            </w:pPr>
            <w:r w:rsidRPr="003E2049">
              <w:rPr>
                <w:rFonts w:asciiTheme="minorHAnsi" w:hAnsiTheme="minorHAnsi" w:cstheme="minorHAnsi"/>
                <w:b/>
                <w:iCs/>
                <w:sz w:val="17"/>
                <w:szCs w:val="17"/>
              </w:rPr>
              <w:t>Standard practices- only type particular</w:t>
            </w:r>
          </w:p>
        </w:tc>
        <w:tc>
          <w:tcPr>
            <w:tcW w:w="1080" w:type="dxa"/>
            <w:shd w:val="clear" w:color="auto" w:fill="auto"/>
            <w:vAlign w:val="center"/>
          </w:tcPr>
          <w:p w14:paraId="56DA66F8"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20</w:t>
            </w:r>
          </w:p>
        </w:tc>
        <w:tc>
          <w:tcPr>
            <w:tcW w:w="1260" w:type="dxa"/>
            <w:shd w:val="clear" w:color="auto" w:fill="auto"/>
            <w:vAlign w:val="center"/>
          </w:tcPr>
          <w:p w14:paraId="13AD2A23"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1</w:t>
            </w:r>
          </w:p>
        </w:tc>
        <w:tc>
          <w:tcPr>
            <w:tcW w:w="1080" w:type="dxa"/>
            <w:shd w:val="clear" w:color="auto" w:fill="auto"/>
            <w:vAlign w:val="center"/>
          </w:tcPr>
          <w:p w14:paraId="753645B9"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3E1DAF36"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13D77EC4"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46A56A7A" w14:textId="77777777" w:rsidTr="00E623A4">
        <w:tc>
          <w:tcPr>
            <w:tcW w:w="9720" w:type="dxa"/>
            <w:gridSpan w:val="6"/>
            <w:shd w:val="clear" w:color="auto" w:fill="auto"/>
          </w:tcPr>
          <w:p w14:paraId="66397E0B" w14:textId="0DFAB7FE" w:rsidR="00954BAA" w:rsidRPr="003E2049" w:rsidRDefault="003E2049" w:rsidP="00E623A4">
            <w:pPr>
              <w:jc w:val="center"/>
              <w:rPr>
                <w:rFonts w:asciiTheme="minorHAnsi" w:hAnsiTheme="minorHAnsi" w:cstheme="minorHAnsi"/>
                <w:b/>
                <w:iCs/>
                <w:sz w:val="17"/>
                <w:szCs w:val="17"/>
              </w:rPr>
            </w:pPr>
            <w:r>
              <w:rPr>
                <w:rFonts w:asciiTheme="minorHAnsi" w:hAnsiTheme="minorHAnsi" w:cstheme="minorHAnsi"/>
                <w:b/>
                <w:iCs/>
                <w:sz w:val="17"/>
                <w:szCs w:val="17"/>
              </w:rPr>
              <w:t>H</w:t>
            </w:r>
            <w:r w:rsidR="00954BAA" w:rsidRPr="003E2049">
              <w:rPr>
                <w:rFonts w:asciiTheme="minorHAnsi" w:hAnsiTheme="minorHAnsi" w:cstheme="minorHAnsi"/>
                <w:b/>
                <w:iCs/>
                <w:sz w:val="17"/>
                <w:szCs w:val="17"/>
              </w:rPr>
              <w:t>elicopters</w:t>
            </w:r>
          </w:p>
        </w:tc>
      </w:tr>
      <w:tr w:rsidR="00954BAA" w:rsidRPr="003E2049" w14:paraId="37FD415C" w14:textId="77777777" w:rsidTr="00E623A4">
        <w:tc>
          <w:tcPr>
            <w:tcW w:w="2700" w:type="dxa"/>
            <w:shd w:val="clear" w:color="auto" w:fill="auto"/>
          </w:tcPr>
          <w:p w14:paraId="52F2952C" w14:textId="2430D67C" w:rsidR="00954BAA" w:rsidRPr="003E2049" w:rsidRDefault="003E2049" w:rsidP="00E623A4">
            <w:pPr>
              <w:rPr>
                <w:rFonts w:asciiTheme="minorHAnsi" w:hAnsiTheme="minorHAnsi" w:cstheme="minorHAnsi"/>
                <w:b/>
                <w:iCs/>
                <w:sz w:val="17"/>
                <w:szCs w:val="17"/>
              </w:rPr>
            </w:pPr>
            <w:r>
              <w:rPr>
                <w:rFonts w:asciiTheme="minorHAnsi" w:hAnsiTheme="minorHAnsi" w:cstheme="minorHAnsi"/>
                <w:b/>
                <w:iCs/>
                <w:sz w:val="17"/>
                <w:szCs w:val="17"/>
              </w:rPr>
              <w:t>R</w:t>
            </w:r>
            <w:r w:rsidR="00954BAA" w:rsidRPr="003E2049">
              <w:rPr>
                <w:rFonts w:asciiTheme="minorHAnsi" w:hAnsiTheme="minorHAnsi" w:cstheme="minorHAnsi"/>
                <w:b/>
                <w:iCs/>
                <w:sz w:val="17"/>
                <w:szCs w:val="17"/>
              </w:rPr>
              <w:t>otors</w:t>
            </w:r>
          </w:p>
        </w:tc>
        <w:tc>
          <w:tcPr>
            <w:tcW w:w="1080" w:type="dxa"/>
            <w:shd w:val="clear" w:color="auto" w:fill="auto"/>
            <w:vAlign w:val="center"/>
          </w:tcPr>
          <w:p w14:paraId="3F51A46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62</w:t>
            </w:r>
          </w:p>
        </w:tc>
        <w:tc>
          <w:tcPr>
            <w:tcW w:w="1260" w:type="dxa"/>
            <w:shd w:val="clear" w:color="auto" w:fill="auto"/>
            <w:vAlign w:val="center"/>
          </w:tcPr>
          <w:p w14:paraId="3A1DFBE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2B56CFD9"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3C70915F"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4585C5AC" w14:textId="77777777" w:rsidR="00954BAA" w:rsidRPr="003E2049" w:rsidRDefault="00954BAA" w:rsidP="00E623A4">
            <w:pPr>
              <w:rPr>
                <w:rFonts w:asciiTheme="minorHAnsi" w:hAnsiTheme="minorHAnsi" w:cstheme="minorHAnsi"/>
                <w:b/>
                <w:iCs/>
                <w:sz w:val="17"/>
                <w:szCs w:val="17"/>
              </w:rPr>
            </w:pPr>
          </w:p>
        </w:tc>
      </w:tr>
      <w:tr w:rsidR="00954BAA" w:rsidRPr="003E2049" w14:paraId="478863C2" w14:textId="77777777" w:rsidTr="00E623A4">
        <w:tc>
          <w:tcPr>
            <w:tcW w:w="2700" w:type="dxa"/>
            <w:shd w:val="clear" w:color="auto" w:fill="auto"/>
          </w:tcPr>
          <w:p w14:paraId="09C13327"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Rotors-monitoring and indicating</w:t>
            </w:r>
          </w:p>
        </w:tc>
        <w:tc>
          <w:tcPr>
            <w:tcW w:w="1080" w:type="dxa"/>
            <w:shd w:val="clear" w:color="auto" w:fill="auto"/>
            <w:vAlign w:val="center"/>
          </w:tcPr>
          <w:p w14:paraId="53D412A5"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62A</w:t>
            </w:r>
          </w:p>
        </w:tc>
        <w:tc>
          <w:tcPr>
            <w:tcW w:w="1260" w:type="dxa"/>
            <w:shd w:val="clear" w:color="auto" w:fill="auto"/>
            <w:vAlign w:val="center"/>
          </w:tcPr>
          <w:p w14:paraId="09DC159E"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5B36016C"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1E180D3"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0317EA69" w14:textId="77777777" w:rsidR="00954BAA" w:rsidRPr="003E2049" w:rsidRDefault="00954BAA" w:rsidP="00E623A4">
            <w:pPr>
              <w:rPr>
                <w:rFonts w:asciiTheme="minorHAnsi" w:hAnsiTheme="minorHAnsi" w:cstheme="minorHAnsi"/>
                <w:b/>
                <w:iCs/>
                <w:sz w:val="17"/>
                <w:szCs w:val="17"/>
              </w:rPr>
            </w:pPr>
          </w:p>
        </w:tc>
      </w:tr>
      <w:tr w:rsidR="00954BAA" w:rsidRPr="003E2049" w14:paraId="3498765C" w14:textId="77777777" w:rsidTr="00E623A4">
        <w:tc>
          <w:tcPr>
            <w:tcW w:w="2700" w:type="dxa"/>
            <w:shd w:val="clear" w:color="auto" w:fill="auto"/>
          </w:tcPr>
          <w:p w14:paraId="5667EA5C"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Rotor drives</w:t>
            </w:r>
          </w:p>
        </w:tc>
        <w:tc>
          <w:tcPr>
            <w:tcW w:w="1080" w:type="dxa"/>
            <w:shd w:val="clear" w:color="auto" w:fill="auto"/>
            <w:vAlign w:val="center"/>
          </w:tcPr>
          <w:p w14:paraId="6B96B6F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63</w:t>
            </w:r>
          </w:p>
        </w:tc>
        <w:tc>
          <w:tcPr>
            <w:tcW w:w="1260" w:type="dxa"/>
            <w:shd w:val="clear" w:color="auto" w:fill="auto"/>
            <w:vAlign w:val="center"/>
          </w:tcPr>
          <w:p w14:paraId="0FF52E7E"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4C0563D3"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5D37D82"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D828E44" w14:textId="77777777" w:rsidR="00954BAA" w:rsidRPr="003E2049" w:rsidRDefault="00954BAA" w:rsidP="00E623A4">
            <w:pPr>
              <w:rPr>
                <w:rFonts w:asciiTheme="minorHAnsi" w:hAnsiTheme="minorHAnsi" w:cstheme="minorHAnsi"/>
                <w:b/>
                <w:iCs/>
                <w:sz w:val="17"/>
                <w:szCs w:val="17"/>
              </w:rPr>
            </w:pPr>
          </w:p>
        </w:tc>
      </w:tr>
      <w:tr w:rsidR="00954BAA" w:rsidRPr="003E2049" w14:paraId="3906F21A" w14:textId="77777777" w:rsidTr="00E623A4">
        <w:tc>
          <w:tcPr>
            <w:tcW w:w="2700" w:type="dxa"/>
            <w:shd w:val="clear" w:color="auto" w:fill="auto"/>
          </w:tcPr>
          <w:p w14:paraId="58016EFA"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Rotor drives-monitoring and indicating</w:t>
            </w:r>
          </w:p>
        </w:tc>
        <w:tc>
          <w:tcPr>
            <w:tcW w:w="1080" w:type="dxa"/>
            <w:shd w:val="clear" w:color="auto" w:fill="auto"/>
            <w:vAlign w:val="center"/>
          </w:tcPr>
          <w:p w14:paraId="4A0B589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63A</w:t>
            </w:r>
          </w:p>
        </w:tc>
        <w:tc>
          <w:tcPr>
            <w:tcW w:w="1260" w:type="dxa"/>
            <w:shd w:val="clear" w:color="auto" w:fill="auto"/>
            <w:vAlign w:val="center"/>
          </w:tcPr>
          <w:p w14:paraId="3051942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44ADA86F"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5523855C"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4EC00EDC" w14:textId="77777777" w:rsidR="00954BAA" w:rsidRPr="003E2049" w:rsidRDefault="00954BAA" w:rsidP="00E623A4">
            <w:pPr>
              <w:rPr>
                <w:rFonts w:asciiTheme="minorHAnsi" w:hAnsiTheme="minorHAnsi" w:cstheme="minorHAnsi"/>
                <w:b/>
                <w:iCs/>
                <w:sz w:val="17"/>
                <w:szCs w:val="17"/>
              </w:rPr>
            </w:pPr>
          </w:p>
        </w:tc>
      </w:tr>
      <w:tr w:rsidR="00954BAA" w:rsidRPr="003E2049" w14:paraId="3BF994CA" w14:textId="77777777" w:rsidTr="00E623A4">
        <w:tc>
          <w:tcPr>
            <w:tcW w:w="2700" w:type="dxa"/>
            <w:shd w:val="clear" w:color="auto" w:fill="auto"/>
          </w:tcPr>
          <w:p w14:paraId="5A82A3AA"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Tail rotor</w:t>
            </w:r>
          </w:p>
        </w:tc>
        <w:tc>
          <w:tcPr>
            <w:tcW w:w="1080" w:type="dxa"/>
            <w:shd w:val="clear" w:color="auto" w:fill="auto"/>
            <w:vAlign w:val="center"/>
          </w:tcPr>
          <w:p w14:paraId="60CD90E4"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64</w:t>
            </w:r>
          </w:p>
        </w:tc>
        <w:tc>
          <w:tcPr>
            <w:tcW w:w="1260" w:type="dxa"/>
            <w:shd w:val="clear" w:color="auto" w:fill="auto"/>
            <w:vAlign w:val="center"/>
          </w:tcPr>
          <w:p w14:paraId="493C5664"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2ACB12D2"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B9DC99F"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F4CAF9A" w14:textId="77777777" w:rsidR="00954BAA" w:rsidRPr="003E2049" w:rsidRDefault="00954BAA" w:rsidP="00E623A4">
            <w:pPr>
              <w:rPr>
                <w:rFonts w:asciiTheme="minorHAnsi" w:hAnsiTheme="minorHAnsi" w:cstheme="minorHAnsi"/>
                <w:b/>
                <w:iCs/>
                <w:sz w:val="17"/>
                <w:szCs w:val="17"/>
              </w:rPr>
            </w:pPr>
          </w:p>
        </w:tc>
      </w:tr>
      <w:tr w:rsidR="00954BAA" w:rsidRPr="003E2049" w14:paraId="266A4E69" w14:textId="77777777" w:rsidTr="00E623A4">
        <w:tc>
          <w:tcPr>
            <w:tcW w:w="2700" w:type="dxa"/>
            <w:shd w:val="clear" w:color="auto" w:fill="auto"/>
          </w:tcPr>
          <w:p w14:paraId="70CDEE4F"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Tail Rotor-monitoring and indicating</w:t>
            </w:r>
          </w:p>
        </w:tc>
        <w:tc>
          <w:tcPr>
            <w:tcW w:w="1080" w:type="dxa"/>
            <w:shd w:val="clear" w:color="auto" w:fill="auto"/>
            <w:vAlign w:val="center"/>
          </w:tcPr>
          <w:p w14:paraId="273C403E"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64A</w:t>
            </w:r>
          </w:p>
        </w:tc>
        <w:tc>
          <w:tcPr>
            <w:tcW w:w="1260" w:type="dxa"/>
            <w:shd w:val="clear" w:color="auto" w:fill="auto"/>
            <w:vAlign w:val="center"/>
          </w:tcPr>
          <w:p w14:paraId="4D794198"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3FD65177"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1C0015A1"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4A4A7B55" w14:textId="77777777" w:rsidR="00954BAA" w:rsidRPr="003E2049" w:rsidRDefault="00954BAA" w:rsidP="00E623A4">
            <w:pPr>
              <w:rPr>
                <w:rFonts w:asciiTheme="minorHAnsi" w:hAnsiTheme="minorHAnsi" w:cstheme="minorHAnsi"/>
                <w:b/>
                <w:iCs/>
                <w:sz w:val="17"/>
                <w:szCs w:val="17"/>
              </w:rPr>
            </w:pPr>
          </w:p>
        </w:tc>
      </w:tr>
      <w:tr w:rsidR="00954BAA" w:rsidRPr="003E2049" w14:paraId="23460895" w14:textId="77777777" w:rsidTr="00E623A4">
        <w:tc>
          <w:tcPr>
            <w:tcW w:w="2700" w:type="dxa"/>
            <w:shd w:val="clear" w:color="auto" w:fill="auto"/>
          </w:tcPr>
          <w:p w14:paraId="574EE683"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Tail rotor drive</w:t>
            </w:r>
          </w:p>
        </w:tc>
        <w:tc>
          <w:tcPr>
            <w:tcW w:w="1080" w:type="dxa"/>
            <w:shd w:val="clear" w:color="auto" w:fill="auto"/>
            <w:vAlign w:val="center"/>
          </w:tcPr>
          <w:p w14:paraId="08EE1DAA"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65</w:t>
            </w:r>
          </w:p>
        </w:tc>
        <w:tc>
          <w:tcPr>
            <w:tcW w:w="1260" w:type="dxa"/>
            <w:shd w:val="clear" w:color="auto" w:fill="auto"/>
            <w:vAlign w:val="center"/>
          </w:tcPr>
          <w:p w14:paraId="31F4AFB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1305D8B9"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6257F17E"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62D86921" w14:textId="77777777" w:rsidR="00954BAA" w:rsidRPr="003E2049" w:rsidRDefault="00954BAA" w:rsidP="00E623A4">
            <w:pPr>
              <w:rPr>
                <w:rFonts w:asciiTheme="minorHAnsi" w:hAnsiTheme="minorHAnsi" w:cstheme="minorHAnsi"/>
                <w:b/>
                <w:iCs/>
                <w:sz w:val="17"/>
                <w:szCs w:val="17"/>
              </w:rPr>
            </w:pPr>
          </w:p>
        </w:tc>
      </w:tr>
      <w:tr w:rsidR="00954BAA" w:rsidRPr="003E2049" w14:paraId="24677B6C" w14:textId="77777777" w:rsidTr="00E623A4">
        <w:tc>
          <w:tcPr>
            <w:tcW w:w="2700" w:type="dxa"/>
            <w:shd w:val="clear" w:color="auto" w:fill="auto"/>
          </w:tcPr>
          <w:p w14:paraId="50C3FDB1"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Tail Rotor drive-monitoring and indicating</w:t>
            </w:r>
          </w:p>
        </w:tc>
        <w:tc>
          <w:tcPr>
            <w:tcW w:w="1080" w:type="dxa"/>
            <w:shd w:val="clear" w:color="auto" w:fill="auto"/>
            <w:vAlign w:val="center"/>
          </w:tcPr>
          <w:p w14:paraId="09E846AC"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65A</w:t>
            </w:r>
          </w:p>
        </w:tc>
        <w:tc>
          <w:tcPr>
            <w:tcW w:w="1260" w:type="dxa"/>
            <w:shd w:val="clear" w:color="auto" w:fill="auto"/>
            <w:vAlign w:val="center"/>
          </w:tcPr>
          <w:p w14:paraId="2EEBE005"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29FDE7C0"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CB0729E"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6829BDE9" w14:textId="77777777" w:rsidR="00954BAA" w:rsidRPr="003E2049" w:rsidRDefault="00954BAA" w:rsidP="00E623A4">
            <w:pPr>
              <w:rPr>
                <w:rFonts w:asciiTheme="minorHAnsi" w:hAnsiTheme="minorHAnsi" w:cstheme="minorHAnsi"/>
                <w:b/>
                <w:iCs/>
                <w:sz w:val="17"/>
                <w:szCs w:val="17"/>
              </w:rPr>
            </w:pPr>
          </w:p>
        </w:tc>
      </w:tr>
      <w:tr w:rsidR="00954BAA" w:rsidRPr="003E2049" w14:paraId="4CAE598C" w14:textId="77777777" w:rsidTr="00E623A4">
        <w:tc>
          <w:tcPr>
            <w:tcW w:w="2700" w:type="dxa"/>
            <w:shd w:val="clear" w:color="auto" w:fill="auto"/>
          </w:tcPr>
          <w:p w14:paraId="30F6A7AA"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Emergency flotation equipment</w:t>
            </w:r>
          </w:p>
        </w:tc>
        <w:tc>
          <w:tcPr>
            <w:tcW w:w="1080" w:type="dxa"/>
            <w:shd w:val="clear" w:color="auto" w:fill="auto"/>
            <w:vAlign w:val="center"/>
          </w:tcPr>
          <w:p w14:paraId="018AFEE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25</w:t>
            </w:r>
          </w:p>
        </w:tc>
        <w:tc>
          <w:tcPr>
            <w:tcW w:w="1260" w:type="dxa"/>
            <w:shd w:val="clear" w:color="auto" w:fill="auto"/>
            <w:vAlign w:val="center"/>
          </w:tcPr>
          <w:p w14:paraId="4C6184BC"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542E0F91"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61808DE"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6318E24C" w14:textId="77777777" w:rsidR="00954BAA" w:rsidRPr="003E2049" w:rsidRDefault="00954BAA" w:rsidP="00E623A4">
            <w:pPr>
              <w:rPr>
                <w:rFonts w:asciiTheme="minorHAnsi" w:hAnsiTheme="minorHAnsi" w:cstheme="minorHAnsi"/>
                <w:b/>
                <w:iCs/>
                <w:sz w:val="17"/>
                <w:szCs w:val="17"/>
              </w:rPr>
            </w:pPr>
          </w:p>
        </w:tc>
      </w:tr>
      <w:tr w:rsidR="00954BAA" w:rsidRPr="003E2049" w14:paraId="4EC7B21B" w14:textId="77777777" w:rsidTr="00E623A4">
        <w:tc>
          <w:tcPr>
            <w:tcW w:w="9720" w:type="dxa"/>
            <w:gridSpan w:val="6"/>
            <w:shd w:val="clear" w:color="auto" w:fill="auto"/>
          </w:tcPr>
          <w:p w14:paraId="57AE24D4" w14:textId="6CCB4FB2" w:rsidR="00954BAA" w:rsidRPr="003E2049" w:rsidRDefault="00720D8A" w:rsidP="00E623A4">
            <w:pPr>
              <w:jc w:val="center"/>
              <w:rPr>
                <w:rFonts w:asciiTheme="minorHAnsi" w:hAnsiTheme="minorHAnsi" w:cstheme="minorHAnsi"/>
                <w:b/>
                <w:iCs/>
                <w:sz w:val="17"/>
                <w:szCs w:val="17"/>
              </w:rPr>
            </w:pPr>
            <w:r>
              <w:rPr>
                <w:rFonts w:asciiTheme="minorHAnsi" w:hAnsiTheme="minorHAnsi" w:cstheme="minorHAnsi"/>
                <w:b/>
                <w:iCs/>
                <w:sz w:val="17"/>
                <w:szCs w:val="17"/>
              </w:rPr>
              <w:t>Airframe</w:t>
            </w:r>
            <w:r w:rsidR="00954BAA" w:rsidRPr="003E2049">
              <w:rPr>
                <w:rFonts w:asciiTheme="minorHAnsi" w:hAnsiTheme="minorHAnsi" w:cstheme="minorHAnsi"/>
                <w:b/>
                <w:iCs/>
                <w:sz w:val="17"/>
                <w:szCs w:val="17"/>
              </w:rPr>
              <w:t xml:space="preserve"> structures</w:t>
            </w:r>
          </w:p>
        </w:tc>
      </w:tr>
      <w:tr w:rsidR="00954BAA" w:rsidRPr="003E2049" w14:paraId="70AD1707" w14:textId="77777777" w:rsidTr="00E623A4">
        <w:tc>
          <w:tcPr>
            <w:tcW w:w="2700" w:type="dxa"/>
            <w:shd w:val="clear" w:color="auto" w:fill="auto"/>
          </w:tcPr>
          <w:p w14:paraId="5E088E86"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Standard practices and structures (damage classification, assessment and repair)</w:t>
            </w:r>
          </w:p>
        </w:tc>
        <w:tc>
          <w:tcPr>
            <w:tcW w:w="1080" w:type="dxa"/>
            <w:shd w:val="clear" w:color="auto" w:fill="auto"/>
            <w:vAlign w:val="center"/>
          </w:tcPr>
          <w:p w14:paraId="095086EC"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51</w:t>
            </w:r>
          </w:p>
        </w:tc>
        <w:tc>
          <w:tcPr>
            <w:tcW w:w="1260" w:type="dxa"/>
            <w:shd w:val="clear" w:color="auto" w:fill="auto"/>
            <w:vAlign w:val="center"/>
          </w:tcPr>
          <w:p w14:paraId="7154AFD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58EB06CD"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B70C0C3"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3F9FCDF5" w14:textId="77777777" w:rsidR="00954BAA" w:rsidRPr="003E2049" w:rsidRDefault="00954BAA" w:rsidP="00E623A4">
            <w:pPr>
              <w:rPr>
                <w:rFonts w:asciiTheme="minorHAnsi" w:hAnsiTheme="minorHAnsi" w:cstheme="minorHAnsi"/>
                <w:b/>
                <w:iCs/>
                <w:sz w:val="17"/>
                <w:szCs w:val="17"/>
              </w:rPr>
            </w:pPr>
          </w:p>
        </w:tc>
      </w:tr>
      <w:tr w:rsidR="00954BAA" w:rsidRPr="003E2049" w14:paraId="3457ACCF" w14:textId="77777777" w:rsidTr="00E623A4">
        <w:tc>
          <w:tcPr>
            <w:tcW w:w="2700" w:type="dxa"/>
            <w:shd w:val="clear" w:color="auto" w:fill="auto"/>
          </w:tcPr>
          <w:p w14:paraId="3B595E61"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Fuselage</w:t>
            </w:r>
          </w:p>
        </w:tc>
        <w:tc>
          <w:tcPr>
            <w:tcW w:w="1080" w:type="dxa"/>
            <w:shd w:val="clear" w:color="auto" w:fill="auto"/>
            <w:vAlign w:val="center"/>
          </w:tcPr>
          <w:p w14:paraId="6E868C5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53</w:t>
            </w:r>
          </w:p>
        </w:tc>
        <w:tc>
          <w:tcPr>
            <w:tcW w:w="1260" w:type="dxa"/>
            <w:shd w:val="clear" w:color="auto" w:fill="auto"/>
            <w:vAlign w:val="center"/>
          </w:tcPr>
          <w:p w14:paraId="3AC4103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0EB024EB"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168511A8"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0A031C0C" w14:textId="77777777" w:rsidR="00954BAA" w:rsidRPr="003E2049" w:rsidRDefault="00954BAA" w:rsidP="00E623A4">
            <w:pPr>
              <w:rPr>
                <w:rFonts w:asciiTheme="minorHAnsi" w:hAnsiTheme="minorHAnsi" w:cstheme="minorHAnsi"/>
                <w:b/>
                <w:iCs/>
                <w:sz w:val="17"/>
                <w:szCs w:val="17"/>
              </w:rPr>
            </w:pPr>
          </w:p>
        </w:tc>
      </w:tr>
      <w:tr w:rsidR="00954BAA" w:rsidRPr="003E2049" w14:paraId="33F6F7D5" w14:textId="77777777" w:rsidTr="00E623A4">
        <w:tc>
          <w:tcPr>
            <w:tcW w:w="2700" w:type="dxa"/>
            <w:shd w:val="clear" w:color="auto" w:fill="auto"/>
          </w:tcPr>
          <w:p w14:paraId="228D60BC"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Nacelles/Pylons</w:t>
            </w:r>
          </w:p>
        </w:tc>
        <w:tc>
          <w:tcPr>
            <w:tcW w:w="1080" w:type="dxa"/>
            <w:shd w:val="clear" w:color="auto" w:fill="auto"/>
            <w:vAlign w:val="center"/>
          </w:tcPr>
          <w:p w14:paraId="24C4D67A"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54</w:t>
            </w:r>
          </w:p>
        </w:tc>
        <w:tc>
          <w:tcPr>
            <w:tcW w:w="1260" w:type="dxa"/>
            <w:shd w:val="clear" w:color="auto" w:fill="auto"/>
            <w:vAlign w:val="center"/>
          </w:tcPr>
          <w:p w14:paraId="2E64D96B"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6DF5A234"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35C97E9"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23C723B" w14:textId="77777777" w:rsidR="00954BAA" w:rsidRPr="003E2049" w:rsidRDefault="00954BAA" w:rsidP="00E623A4">
            <w:pPr>
              <w:rPr>
                <w:rFonts w:asciiTheme="minorHAnsi" w:hAnsiTheme="minorHAnsi" w:cstheme="minorHAnsi"/>
                <w:b/>
                <w:iCs/>
                <w:sz w:val="17"/>
                <w:szCs w:val="17"/>
              </w:rPr>
            </w:pPr>
          </w:p>
        </w:tc>
      </w:tr>
      <w:tr w:rsidR="00954BAA" w:rsidRPr="003E2049" w14:paraId="07A98386" w14:textId="77777777" w:rsidTr="00E623A4">
        <w:tc>
          <w:tcPr>
            <w:tcW w:w="2700" w:type="dxa"/>
            <w:shd w:val="clear" w:color="auto" w:fill="auto"/>
          </w:tcPr>
          <w:p w14:paraId="248E7B46"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Stabilisers</w:t>
            </w:r>
          </w:p>
        </w:tc>
        <w:tc>
          <w:tcPr>
            <w:tcW w:w="1080" w:type="dxa"/>
            <w:shd w:val="clear" w:color="auto" w:fill="auto"/>
            <w:vAlign w:val="center"/>
          </w:tcPr>
          <w:p w14:paraId="091BFE8E"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55</w:t>
            </w:r>
          </w:p>
        </w:tc>
        <w:tc>
          <w:tcPr>
            <w:tcW w:w="1260" w:type="dxa"/>
            <w:shd w:val="clear" w:color="auto" w:fill="auto"/>
            <w:vAlign w:val="center"/>
          </w:tcPr>
          <w:p w14:paraId="12014410"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559CCF4F"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BC9FE0F"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0F248907" w14:textId="77777777" w:rsidR="00954BAA" w:rsidRPr="003E2049" w:rsidRDefault="00954BAA" w:rsidP="00E623A4">
            <w:pPr>
              <w:rPr>
                <w:rFonts w:asciiTheme="minorHAnsi" w:hAnsiTheme="minorHAnsi" w:cstheme="minorHAnsi"/>
                <w:b/>
                <w:iCs/>
                <w:sz w:val="17"/>
                <w:szCs w:val="17"/>
              </w:rPr>
            </w:pPr>
          </w:p>
        </w:tc>
      </w:tr>
      <w:tr w:rsidR="00954BAA" w:rsidRPr="003E2049" w14:paraId="3D2B1F6E" w14:textId="77777777" w:rsidTr="00E623A4">
        <w:tc>
          <w:tcPr>
            <w:tcW w:w="2700" w:type="dxa"/>
            <w:shd w:val="clear" w:color="auto" w:fill="auto"/>
          </w:tcPr>
          <w:p w14:paraId="0D276514"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Windows</w:t>
            </w:r>
          </w:p>
        </w:tc>
        <w:tc>
          <w:tcPr>
            <w:tcW w:w="1080" w:type="dxa"/>
            <w:shd w:val="clear" w:color="auto" w:fill="auto"/>
            <w:vAlign w:val="center"/>
          </w:tcPr>
          <w:p w14:paraId="3B5D68FD"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56</w:t>
            </w:r>
          </w:p>
        </w:tc>
        <w:tc>
          <w:tcPr>
            <w:tcW w:w="1260" w:type="dxa"/>
            <w:shd w:val="clear" w:color="auto" w:fill="auto"/>
            <w:vAlign w:val="center"/>
          </w:tcPr>
          <w:p w14:paraId="099178A5"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2CCE1767"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9648C80"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16F12A6" w14:textId="77777777" w:rsidR="00954BAA" w:rsidRPr="003E2049" w:rsidRDefault="00954BAA" w:rsidP="00E623A4">
            <w:pPr>
              <w:rPr>
                <w:rFonts w:asciiTheme="minorHAnsi" w:hAnsiTheme="minorHAnsi" w:cstheme="minorHAnsi"/>
                <w:b/>
                <w:iCs/>
                <w:sz w:val="17"/>
                <w:szCs w:val="17"/>
              </w:rPr>
            </w:pPr>
          </w:p>
        </w:tc>
      </w:tr>
      <w:tr w:rsidR="00954BAA" w:rsidRPr="003E2049" w14:paraId="7A499D02" w14:textId="77777777" w:rsidTr="00E623A4">
        <w:tc>
          <w:tcPr>
            <w:tcW w:w="2700" w:type="dxa"/>
            <w:shd w:val="clear" w:color="auto" w:fill="auto"/>
          </w:tcPr>
          <w:p w14:paraId="3A61907C"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Wings</w:t>
            </w:r>
          </w:p>
        </w:tc>
        <w:tc>
          <w:tcPr>
            <w:tcW w:w="1080" w:type="dxa"/>
            <w:shd w:val="clear" w:color="auto" w:fill="auto"/>
            <w:vAlign w:val="center"/>
          </w:tcPr>
          <w:p w14:paraId="4BF0B080"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57</w:t>
            </w:r>
          </w:p>
        </w:tc>
        <w:tc>
          <w:tcPr>
            <w:tcW w:w="1260" w:type="dxa"/>
            <w:shd w:val="clear" w:color="auto" w:fill="auto"/>
            <w:vAlign w:val="center"/>
          </w:tcPr>
          <w:p w14:paraId="6BAFF4F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58559919"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66DF272D"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9EED40C" w14:textId="77777777" w:rsidR="00954BAA" w:rsidRPr="003E2049" w:rsidRDefault="00954BAA" w:rsidP="00E623A4">
            <w:pPr>
              <w:rPr>
                <w:rFonts w:asciiTheme="minorHAnsi" w:hAnsiTheme="minorHAnsi" w:cstheme="minorHAnsi"/>
                <w:b/>
                <w:iCs/>
                <w:sz w:val="17"/>
                <w:szCs w:val="17"/>
              </w:rPr>
            </w:pPr>
          </w:p>
        </w:tc>
      </w:tr>
      <w:tr w:rsidR="00954BAA" w:rsidRPr="003E2049" w14:paraId="3C37964A" w14:textId="77777777" w:rsidTr="00E623A4">
        <w:tc>
          <w:tcPr>
            <w:tcW w:w="2700" w:type="dxa"/>
            <w:shd w:val="clear" w:color="auto" w:fill="auto"/>
          </w:tcPr>
          <w:p w14:paraId="55669D5F"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Doors</w:t>
            </w:r>
          </w:p>
        </w:tc>
        <w:tc>
          <w:tcPr>
            <w:tcW w:w="1080" w:type="dxa"/>
            <w:shd w:val="clear" w:color="auto" w:fill="auto"/>
            <w:vAlign w:val="center"/>
          </w:tcPr>
          <w:p w14:paraId="5CB01DC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52</w:t>
            </w:r>
          </w:p>
        </w:tc>
        <w:tc>
          <w:tcPr>
            <w:tcW w:w="1260" w:type="dxa"/>
            <w:shd w:val="clear" w:color="auto" w:fill="auto"/>
            <w:vAlign w:val="center"/>
          </w:tcPr>
          <w:p w14:paraId="6B733415"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3DA1ECD6"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807941B"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5C9726D" w14:textId="77777777" w:rsidR="00954BAA" w:rsidRPr="003E2049" w:rsidRDefault="00954BAA" w:rsidP="00E623A4">
            <w:pPr>
              <w:rPr>
                <w:rFonts w:asciiTheme="minorHAnsi" w:hAnsiTheme="minorHAnsi" w:cstheme="minorHAnsi"/>
                <w:b/>
                <w:iCs/>
                <w:sz w:val="17"/>
                <w:szCs w:val="17"/>
              </w:rPr>
            </w:pPr>
          </w:p>
        </w:tc>
      </w:tr>
      <w:tr w:rsidR="00954BAA" w:rsidRPr="003E2049" w14:paraId="4A46F4D3" w14:textId="77777777" w:rsidTr="00E623A4">
        <w:tc>
          <w:tcPr>
            <w:tcW w:w="2700" w:type="dxa"/>
            <w:shd w:val="clear" w:color="auto" w:fill="auto"/>
          </w:tcPr>
          <w:p w14:paraId="3B8D74CB"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Zonal &amp; station identification systems</w:t>
            </w:r>
          </w:p>
        </w:tc>
        <w:tc>
          <w:tcPr>
            <w:tcW w:w="1080" w:type="dxa"/>
            <w:shd w:val="clear" w:color="auto" w:fill="auto"/>
            <w:vAlign w:val="center"/>
          </w:tcPr>
          <w:p w14:paraId="3CC65667" w14:textId="77777777" w:rsidR="00954BAA" w:rsidRPr="003E2049" w:rsidRDefault="00954BAA" w:rsidP="00E623A4">
            <w:pPr>
              <w:jc w:val="center"/>
              <w:rPr>
                <w:rFonts w:asciiTheme="minorHAnsi" w:hAnsiTheme="minorHAnsi" w:cstheme="minorHAnsi"/>
                <w:b/>
                <w:iCs/>
                <w:sz w:val="17"/>
                <w:szCs w:val="17"/>
              </w:rPr>
            </w:pPr>
          </w:p>
        </w:tc>
        <w:tc>
          <w:tcPr>
            <w:tcW w:w="1260" w:type="dxa"/>
            <w:shd w:val="clear" w:color="auto" w:fill="auto"/>
            <w:vAlign w:val="center"/>
          </w:tcPr>
          <w:p w14:paraId="1FED924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78114DA2"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ADC479F"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FB47DB1" w14:textId="77777777" w:rsidR="00954BAA" w:rsidRPr="003E2049" w:rsidRDefault="00954BAA" w:rsidP="00E623A4">
            <w:pPr>
              <w:rPr>
                <w:rFonts w:asciiTheme="minorHAnsi" w:hAnsiTheme="minorHAnsi" w:cstheme="minorHAnsi"/>
                <w:b/>
                <w:iCs/>
                <w:sz w:val="17"/>
                <w:szCs w:val="17"/>
              </w:rPr>
            </w:pPr>
          </w:p>
        </w:tc>
      </w:tr>
      <w:tr w:rsidR="00954BAA" w:rsidRPr="003E2049" w14:paraId="5224F423" w14:textId="77777777" w:rsidTr="00E623A4">
        <w:tc>
          <w:tcPr>
            <w:tcW w:w="9720" w:type="dxa"/>
            <w:gridSpan w:val="6"/>
            <w:shd w:val="clear" w:color="auto" w:fill="auto"/>
          </w:tcPr>
          <w:p w14:paraId="1F2B108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Airframe systems</w:t>
            </w:r>
          </w:p>
        </w:tc>
      </w:tr>
      <w:tr w:rsidR="00954BAA" w:rsidRPr="003E2049" w14:paraId="5B426FF5" w14:textId="77777777" w:rsidTr="00E623A4">
        <w:tc>
          <w:tcPr>
            <w:tcW w:w="2700" w:type="dxa"/>
            <w:shd w:val="clear" w:color="auto" w:fill="auto"/>
          </w:tcPr>
          <w:p w14:paraId="6EB6C34B"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Air conditioning</w:t>
            </w:r>
          </w:p>
        </w:tc>
        <w:tc>
          <w:tcPr>
            <w:tcW w:w="1080" w:type="dxa"/>
            <w:shd w:val="clear" w:color="auto" w:fill="auto"/>
            <w:vAlign w:val="center"/>
          </w:tcPr>
          <w:p w14:paraId="746F199E"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21</w:t>
            </w:r>
          </w:p>
        </w:tc>
        <w:tc>
          <w:tcPr>
            <w:tcW w:w="1260" w:type="dxa"/>
            <w:shd w:val="clear" w:color="auto" w:fill="auto"/>
            <w:vAlign w:val="center"/>
          </w:tcPr>
          <w:p w14:paraId="6536A88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7CEC0CB2"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6AFF7B6"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7BEBC16" w14:textId="77777777" w:rsidR="00954BAA" w:rsidRPr="003E2049" w:rsidRDefault="00954BAA" w:rsidP="00E623A4">
            <w:pPr>
              <w:rPr>
                <w:rFonts w:asciiTheme="minorHAnsi" w:hAnsiTheme="minorHAnsi" w:cstheme="minorHAnsi"/>
                <w:b/>
                <w:iCs/>
                <w:sz w:val="17"/>
                <w:szCs w:val="17"/>
              </w:rPr>
            </w:pPr>
          </w:p>
        </w:tc>
      </w:tr>
      <w:tr w:rsidR="00954BAA" w:rsidRPr="003E2049" w14:paraId="0A7C5BCE" w14:textId="77777777" w:rsidTr="00E623A4">
        <w:tc>
          <w:tcPr>
            <w:tcW w:w="2700" w:type="dxa"/>
            <w:shd w:val="clear" w:color="auto" w:fill="auto"/>
          </w:tcPr>
          <w:p w14:paraId="1ECDED49"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Air supply</w:t>
            </w:r>
          </w:p>
        </w:tc>
        <w:tc>
          <w:tcPr>
            <w:tcW w:w="1080" w:type="dxa"/>
            <w:shd w:val="clear" w:color="auto" w:fill="auto"/>
            <w:vAlign w:val="center"/>
          </w:tcPr>
          <w:p w14:paraId="5D14D6D8"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21A</w:t>
            </w:r>
          </w:p>
        </w:tc>
        <w:tc>
          <w:tcPr>
            <w:tcW w:w="1260" w:type="dxa"/>
            <w:shd w:val="clear" w:color="auto" w:fill="auto"/>
            <w:vAlign w:val="center"/>
          </w:tcPr>
          <w:p w14:paraId="038307B2"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54CAE85E"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7413A8A"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6C6F722F" w14:textId="77777777" w:rsidR="00954BAA" w:rsidRPr="003E2049" w:rsidRDefault="00954BAA" w:rsidP="00E623A4">
            <w:pPr>
              <w:rPr>
                <w:rFonts w:asciiTheme="minorHAnsi" w:hAnsiTheme="minorHAnsi" w:cstheme="minorHAnsi"/>
                <w:b/>
                <w:iCs/>
                <w:sz w:val="17"/>
                <w:szCs w:val="17"/>
              </w:rPr>
            </w:pPr>
          </w:p>
        </w:tc>
      </w:tr>
      <w:tr w:rsidR="00954BAA" w:rsidRPr="003E2049" w14:paraId="6B1CAB66" w14:textId="77777777" w:rsidTr="00E623A4">
        <w:tc>
          <w:tcPr>
            <w:tcW w:w="2700" w:type="dxa"/>
            <w:shd w:val="clear" w:color="auto" w:fill="auto"/>
          </w:tcPr>
          <w:p w14:paraId="5FDAA282"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Pressurisation</w:t>
            </w:r>
          </w:p>
        </w:tc>
        <w:tc>
          <w:tcPr>
            <w:tcW w:w="1080" w:type="dxa"/>
            <w:shd w:val="clear" w:color="auto" w:fill="auto"/>
            <w:vAlign w:val="center"/>
          </w:tcPr>
          <w:p w14:paraId="619949AA"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21B</w:t>
            </w:r>
          </w:p>
        </w:tc>
        <w:tc>
          <w:tcPr>
            <w:tcW w:w="1260" w:type="dxa"/>
            <w:shd w:val="clear" w:color="auto" w:fill="auto"/>
            <w:vAlign w:val="center"/>
          </w:tcPr>
          <w:p w14:paraId="50ABE2F0"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6D2DE56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14C6A6EB"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3FE3AA6" w14:textId="77777777" w:rsidR="00954BAA" w:rsidRPr="003E2049" w:rsidRDefault="00954BAA" w:rsidP="00E623A4">
            <w:pPr>
              <w:rPr>
                <w:rFonts w:asciiTheme="minorHAnsi" w:hAnsiTheme="minorHAnsi" w:cstheme="minorHAnsi"/>
                <w:b/>
                <w:iCs/>
                <w:sz w:val="17"/>
                <w:szCs w:val="17"/>
              </w:rPr>
            </w:pPr>
          </w:p>
        </w:tc>
      </w:tr>
      <w:tr w:rsidR="00954BAA" w:rsidRPr="003E2049" w14:paraId="2C706AF4" w14:textId="77777777" w:rsidTr="00E623A4">
        <w:tc>
          <w:tcPr>
            <w:tcW w:w="2700" w:type="dxa"/>
            <w:shd w:val="clear" w:color="auto" w:fill="auto"/>
          </w:tcPr>
          <w:p w14:paraId="45E851A1"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Safety &amp; warning devices</w:t>
            </w:r>
          </w:p>
        </w:tc>
        <w:tc>
          <w:tcPr>
            <w:tcW w:w="1080" w:type="dxa"/>
            <w:shd w:val="clear" w:color="auto" w:fill="auto"/>
            <w:vAlign w:val="center"/>
          </w:tcPr>
          <w:p w14:paraId="7C9064C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21C</w:t>
            </w:r>
          </w:p>
        </w:tc>
        <w:tc>
          <w:tcPr>
            <w:tcW w:w="1260" w:type="dxa"/>
            <w:shd w:val="clear" w:color="auto" w:fill="auto"/>
            <w:vAlign w:val="center"/>
          </w:tcPr>
          <w:p w14:paraId="4A77179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55D0A18B"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3FD23959"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EEEDBBA" w14:textId="77777777" w:rsidR="00954BAA" w:rsidRPr="003E2049" w:rsidRDefault="00954BAA" w:rsidP="00E623A4">
            <w:pPr>
              <w:rPr>
                <w:rFonts w:asciiTheme="minorHAnsi" w:hAnsiTheme="minorHAnsi" w:cstheme="minorHAnsi"/>
                <w:b/>
                <w:iCs/>
                <w:sz w:val="17"/>
                <w:szCs w:val="17"/>
              </w:rPr>
            </w:pPr>
          </w:p>
        </w:tc>
      </w:tr>
      <w:tr w:rsidR="00954BAA" w:rsidRPr="003E2049" w14:paraId="40076D17" w14:textId="77777777" w:rsidTr="00E623A4">
        <w:tc>
          <w:tcPr>
            <w:tcW w:w="2700" w:type="dxa"/>
            <w:shd w:val="clear" w:color="auto" w:fill="auto"/>
          </w:tcPr>
          <w:p w14:paraId="6FC3DA32" w14:textId="0D870B8A" w:rsidR="00954BAA" w:rsidRPr="003E2049" w:rsidRDefault="003E2049" w:rsidP="00E623A4">
            <w:pPr>
              <w:rPr>
                <w:rFonts w:asciiTheme="minorHAnsi" w:hAnsiTheme="minorHAnsi" w:cstheme="minorHAnsi"/>
                <w:b/>
                <w:iCs/>
                <w:sz w:val="17"/>
                <w:szCs w:val="17"/>
              </w:rPr>
            </w:pPr>
            <w:r w:rsidRPr="003E2049">
              <w:rPr>
                <w:rFonts w:asciiTheme="minorHAnsi" w:hAnsiTheme="minorHAnsi" w:cstheme="minorHAnsi"/>
                <w:b/>
                <w:iCs/>
                <w:sz w:val="17"/>
                <w:szCs w:val="17"/>
              </w:rPr>
              <w:t>Autoflight</w:t>
            </w:r>
          </w:p>
        </w:tc>
        <w:tc>
          <w:tcPr>
            <w:tcW w:w="1080" w:type="dxa"/>
            <w:shd w:val="clear" w:color="auto" w:fill="auto"/>
            <w:vAlign w:val="center"/>
          </w:tcPr>
          <w:p w14:paraId="47969BE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22</w:t>
            </w:r>
          </w:p>
        </w:tc>
        <w:tc>
          <w:tcPr>
            <w:tcW w:w="1260" w:type="dxa"/>
            <w:shd w:val="clear" w:color="auto" w:fill="auto"/>
            <w:vAlign w:val="center"/>
          </w:tcPr>
          <w:p w14:paraId="77E81B4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1E6B4045"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138D6A04"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3328D1DA" w14:textId="77777777" w:rsidR="00954BAA" w:rsidRPr="003E2049" w:rsidRDefault="00954BAA" w:rsidP="00E623A4">
            <w:pPr>
              <w:rPr>
                <w:rFonts w:asciiTheme="minorHAnsi" w:hAnsiTheme="minorHAnsi" w:cstheme="minorHAnsi"/>
                <w:b/>
                <w:iCs/>
                <w:sz w:val="17"/>
                <w:szCs w:val="17"/>
              </w:rPr>
            </w:pPr>
          </w:p>
        </w:tc>
      </w:tr>
      <w:tr w:rsidR="00954BAA" w:rsidRPr="003E2049" w14:paraId="7A664BAE" w14:textId="77777777" w:rsidTr="00E623A4">
        <w:tc>
          <w:tcPr>
            <w:tcW w:w="2700" w:type="dxa"/>
            <w:shd w:val="clear" w:color="auto" w:fill="auto"/>
          </w:tcPr>
          <w:p w14:paraId="77F0DD79"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communications</w:t>
            </w:r>
          </w:p>
        </w:tc>
        <w:tc>
          <w:tcPr>
            <w:tcW w:w="1080" w:type="dxa"/>
            <w:shd w:val="clear" w:color="auto" w:fill="auto"/>
            <w:vAlign w:val="center"/>
          </w:tcPr>
          <w:p w14:paraId="6E6D6E2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23</w:t>
            </w:r>
          </w:p>
        </w:tc>
        <w:tc>
          <w:tcPr>
            <w:tcW w:w="1260" w:type="dxa"/>
            <w:shd w:val="clear" w:color="auto" w:fill="auto"/>
            <w:vAlign w:val="center"/>
          </w:tcPr>
          <w:p w14:paraId="7727D07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4D7560A3"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2B092D59"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A1D8AE6" w14:textId="77777777" w:rsidR="00954BAA" w:rsidRPr="003E2049" w:rsidRDefault="00954BAA" w:rsidP="00E623A4">
            <w:pPr>
              <w:rPr>
                <w:rFonts w:asciiTheme="minorHAnsi" w:hAnsiTheme="minorHAnsi" w:cstheme="minorHAnsi"/>
                <w:b/>
                <w:iCs/>
                <w:sz w:val="17"/>
                <w:szCs w:val="17"/>
              </w:rPr>
            </w:pPr>
          </w:p>
        </w:tc>
      </w:tr>
      <w:tr w:rsidR="00954BAA" w:rsidRPr="003E2049" w14:paraId="7AFFCE71" w14:textId="77777777" w:rsidTr="00E623A4">
        <w:tc>
          <w:tcPr>
            <w:tcW w:w="2700" w:type="dxa"/>
            <w:shd w:val="clear" w:color="auto" w:fill="auto"/>
          </w:tcPr>
          <w:p w14:paraId="41723FE8"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Electrical power</w:t>
            </w:r>
          </w:p>
        </w:tc>
        <w:tc>
          <w:tcPr>
            <w:tcW w:w="1080" w:type="dxa"/>
            <w:shd w:val="clear" w:color="auto" w:fill="auto"/>
            <w:vAlign w:val="center"/>
          </w:tcPr>
          <w:p w14:paraId="570A7E1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24</w:t>
            </w:r>
          </w:p>
        </w:tc>
        <w:tc>
          <w:tcPr>
            <w:tcW w:w="1260" w:type="dxa"/>
            <w:shd w:val="clear" w:color="auto" w:fill="auto"/>
            <w:vAlign w:val="center"/>
          </w:tcPr>
          <w:p w14:paraId="4895591B"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24884597"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1AE27119"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C198B3E" w14:textId="77777777" w:rsidR="00954BAA" w:rsidRPr="003E2049" w:rsidRDefault="00954BAA" w:rsidP="00E623A4">
            <w:pPr>
              <w:rPr>
                <w:rFonts w:asciiTheme="minorHAnsi" w:hAnsiTheme="minorHAnsi" w:cstheme="minorHAnsi"/>
                <w:b/>
                <w:iCs/>
                <w:sz w:val="17"/>
                <w:szCs w:val="17"/>
              </w:rPr>
            </w:pPr>
          </w:p>
        </w:tc>
      </w:tr>
      <w:tr w:rsidR="00954BAA" w:rsidRPr="003E2049" w14:paraId="3E977109" w14:textId="77777777" w:rsidTr="00E623A4">
        <w:tc>
          <w:tcPr>
            <w:tcW w:w="2700" w:type="dxa"/>
            <w:shd w:val="clear" w:color="auto" w:fill="auto"/>
          </w:tcPr>
          <w:p w14:paraId="429FCE3F"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Equipment &amp; furnishings</w:t>
            </w:r>
          </w:p>
        </w:tc>
        <w:tc>
          <w:tcPr>
            <w:tcW w:w="1080" w:type="dxa"/>
            <w:shd w:val="clear" w:color="auto" w:fill="auto"/>
            <w:vAlign w:val="center"/>
          </w:tcPr>
          <w:p w14:paraId="07B810D8"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25</w:t>
            </w:r>
          </w:p>
        </w:tc>
        <w:tc>
          <w:tcPr>
            <w:tcW w:w="1260" w:type="dxa"/>
            <w:shd w:val="clear" w:color="auto" w:fill="auto"/>
            <w:vAlign w:val="center"/>
          </w:tcPr>
          <w:p w14:paraId="3B6AECA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1005E01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C72C43F"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69DF8252" w14:textId="77777777" w:rsidR="00954BAA" w:rsidRPr="003E2049" w:rsidRDefault="00954BAA" w:rsidP="00E623A4">
            <w:pPr>
              <w:rPr>
                <w:rFonts w:asciiTheme="minorHAnsi" w:hAnsiTheme="minorHAnsi" w:cstheme="minorHAnsi"/>
                <w:b/>
                <w:iCs/>
                <w:sz w:val="17"/>
                <w:szCs w:val="17"/>
              </w:rPr>
            </w:pPr>
          </w:p>
        </w:tc>
      </w:tr>
      <w:tr w:rsidR="00954BAA" w:rsidRPr="003E2049" w14:paraId="3C9E5D91" w14:textId="77777777" w:rsidTr="00E623A4">
        <w:tc>
          <w:tcPr>
            <w:tcW w:w="2700" w:type="dxa"/>
            <w:shd w:val="clear" w:color="auto" w:fill="auto"/>
          </w:tcPr>
          <w:p w14:paraId="52D839AA"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Electronic equipment including emergency equipment</w:t>
            </w:r>
          </w:p>
        </w:tc>
        <w:tc>
          <w:tcPr>
            <w:tcW w:w="1080" w:type="dxa"/>
            <w:shd w:val="clear" w:color="auto" w:fill="auto"/>
            <w:vAlign w:val="center"/>
          </w:tcPr>
          <w:p w14:paraId="4C290EF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25A</w:t>
            </w:r>
          </w:p>
        </w:tc>
        <w:tc>
          <w:tcPr>
            <w:tcW w:w="1260" w:type="dxa"/>
            <w:shd w:val="clear" w:color="auto" w:fill="auto"/>
            <w:vAlign w:val="center"/>
          </w:tcPr>
          <w:p w14:paraId="5E2FFC42"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71ED6AB5"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3C238FD3"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3B51650C" w14:textId="77777777" w:rsidR="00954BAA" w:rsidRPr="003E2049" w:rsidRDefault="00954BAA" w:rsidP="00E623A4">
            <w:pPr>
              <w:rPr>
                <w:rFonts w:asciiTheme="minorHAnsi" w:hAnsiTheme="minorHAnsi" w:cstheme="minorHAnsi"/>
                <w:b/>
                <w:iCs/>
                <w:sz w:val="17"/>
                <w:szCs w:val="17"/>
              </w:rPr>
            </w:pPr>
          </w:p>
        </w:tc>
      </w:tr>
      <w:tr w:rsidR="00954BAA" w:rsidRPr="003E2049" w14:paraId="63D6CC41" w14:textId="77777777" w:rsidTr="00E623A4">
        <w:tc>
          <w:tcPr>
            <w:tcW w:w="2700" w:type="dxa"/>
            <w:shd w:val="clear" w:color="auto" w:fill="auto"/>
          </w:tcPr>
          <w:p w14:paraId="22786635"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Fire protection</w:t>
            </w:r>
          </w:p>
        </w:tc>
        <w:tc>
          <w:tcPr>
            <w:tcW w:w="1080" w:type="dxa"/>
            <w:shd w:val="clear" w:color="auto" w:fill="auto"/>
            <w:vAlign w:val="center"/>
          </w:tcPr>
          <w:p w14:paraId="7FF5D39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26</w:t>
            </w:r>
          </w:p>
        </w:tc>
        <w:tc>
          <w:tcPr>
            <w:tcW w:w="1260" w:type="dxa"/>
            <w:shd w:val="clear" w:color="auto" w:fill="auto"/>
            <w:vAlign w:val="center"/>
          </w:tcPr>
          <w:p w14:paraId="14C468D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4DF686C6"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59D3A24"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BCC333E" w14:textId="77777777" w:rsidR="00954BAA" w:rsidRPr="003E2049" w:rsidRDefault="00954BAA" w:rsidP="00E623A4">
            <w:pPr>
              <w:rPr>
                <w:rFonts w:asciiTheme="minorHAnsi" w:hAnsiTheme="minorHAnsi" w:cstheme="minorHAnsi"/>
                <w:b/>
                <w:iCs/>
                <w:sz w:val="17"/>
                <w:szCs w:val="17"/>
              </w:rPr>
            </w:pPr>
          </w:p>
        </w:tc>
      </w:tr>
      <w:tr w:rsidR="00954BAA" w:rsidRPr="003E2049" w14:paraId="0E4548CB" w14:textId="77777777" w:rsidTr="00E623A4">
        <w:tc>
          <w:tcPr>
            <w:tcW w:w="2700" w:type="dxa"/>
            <w:shd w:val="clear" w:color="auto" w:fill="auto"/>
          </w:tcPr>
          <w:p w14:paraId="4266C7D5"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Flight controls</w:t>
            </w:r>
          </w:p>
        </w:tc>
        <w:tc>
          <w:tcPr>
            <w:tcW w:w="1080" w:type="dxa"/>
            <w:shd w:val="clear" w:color="auto" w:fill="auto"/>
            <w:vAlign w:val="center"/>
          </w:tcPr>
          <w:p w14:paraId="7C0D17A2"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27</w:t>
            </w:r>
          </w:p>
        </w:tc>
        <w:tc>
          <w:tcPr>
            <w:tcW w:w="1260" w:type="dxa"/>
            <w:shd w:val="clear" w:color="auto" w:fill="auto"/>
            <w:vAlign w:val="center"/>
          </w:tcPr>
          <w:p w14:paraId="1D50993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3812941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3BC830A4"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09FEC7D7" w14:textId="77777777" w:rsidR="00954BAA" w:rsidRPr="003E2049" w:rsidRDefault="00954BAA" w:rsidP="00E623A4">
            <w:pPr>
              <w:rPr>
                <w:rFonts w:asciiTheme="minorHAnsi" w:hAnsiTheme="minorHAnsi" w:cstheme="minorHAnsi"/>
                <w:b/>
                <w:iCs/>
                <w:sz w:val="17"/>
                <w:szCs w:val="17"/>
              </w:rPr>
            </w:pPr>
          </w:p>
        </w:tc>
      </w:tr>
      <w:tr w:rsidR="00954BAA" w:rsidRPr="003E2049" w14:paraId="4C28D6E3" w14:textId="77777777" w:rsidTr="00E623A4">
        <w:tc>
          <w:tcPr>
            <w:tcW w:w="2700" w:type="dxa"/>
            <w:shd w:val="clear" w:color="auto" w:fill="auto"/>
          </w:tcPr>
          <w:p w14:paraId="13064461"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lastRenderedPageBreak/>
              <w:t>Sys. Operation : Electrical/Fly-by-Wire</w:t>
            </w:r>
          </w:p>
        </w:tc>
        <w:tc>
          <w:tcPr>
            <w:tcW w:w="1080" w:type="dxa"/>
            <w:shd w:val="clear" w:color="auto" w:fill="auto"/>
            <w:vAlign w:val="center"/>
          </w:tcPr>
          <w:p w14:paraId="7279EC4A"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27A</w:t>
            </w:r>
          </w:p>
        </w:tc>
        <w:tc>
          <w:tcPr>
            <w:tcW w:w="1260" w:type="dxa"/>
            <w:shd w:val="clear" w:color="auto" w:fill="auto"/>
            <w:vAlign w:val="center"/>
          </w:tcPr>
          <w:p w14:paraId="4A6AD5C8"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7F984014"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EDF4B16"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7503C5F" w14:textId="77777777" w:rsidR="00954BAA" w:rsidRPr="003E2049" w:rsidRDefault="00954BAA" w:rsidP="00E623A4">
            <w:pPr>
              <w:rPr>
                <w:rFonts w:asciiTheme="minorHAnsi" w:hAnsiTheme="minorHAnsi" w:cstheme="minorHAnsi"/>
                <w:b/>
                <w:iCs/>
                <w:sz w:val="17"/>
                <w:szCs w:val="17"/>
              </w:rPr>
            </w:pPr>
          </w:p>
        </w:tc>
      </w:tr>
      <w:tr w:rsidR="00954BAA" w:rsidRPr="003E2049" w14:paraId="71C62B8D" w14:textId="77777777" w:rsidTr="00E623A4">
        <w:tc>
          <w:tcPr>
            <w:tcW w:w="2700" w:type="dxa"/>
            <w:shd w:val="clear" w:color="auto" w:fill="auto"/>
          </w:tcPr>
          <w:p w14:paraId="55C89C27"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Fuel systems</w:t>
            </w:r>
          </w:p>
        </w:tc>
        <w:tc>
          <w:tcPr>
            <w:tcW w:w="1080" w:type="dxa"/>
            <w:shd w:val="clear" w:color="auto" w:fill="auto"/>
            <w:vAlign w:val="center"/>
          </w:tcPr>
          <w:p w14:paraId="0C1B6E45"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28</w:t>
            </w:r>
          </w:p>
        </w:tc>
        <w:tc>
          <w:tcPr>
            <w:tcW w:w="1260" w:type="dxa"/>
            <w:shd w:val="clear" w:color="auto" w:fill="auto"/>
            <w:vAlign w:val="center"/>
          </w:tcPr>
          <w:p w14:paraId="1362085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32E698B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537D9DA3"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5156B68" w14:textId="77777777" w:rsidR="00954BAA" w:rsidRPr="003E2049" w:rsidRDefault="00954BAA" w:rsidP="00E623A4">
            <w:pPr>
              <w:rPr>
                <w:rFonts w:asciiTheme="minorHAnsi" w:hAnsiTheme="minorHAnsi" w:cstheme="minorHAnsi"/>
                <w:b/>
                <w:iCs/>
                <w:sz w:val="17"/>
                <w:szCs w:val="17"/>
              </w:rPr>
            </w:pPr>
          </w:p>
        </w:tc>
      </w:tr>
      <w:tr w:rsidR="00954BAA" w:rsidRPr="003E2049" w14:paraId="001C1741" w14:textId="77777777" w:rsidTr="00E623A4">
        <w:tc>
          <w:tcPr>
            <w:tcW w:w="2700" w:type="dxa"/>
            <w:shd w:val="clear" w:color="auto" w:fill="auto"/>
          </w:tcPr>
          <w:p w14:paraId="5A81B7F5"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Fuel systems-monitoring and indicating</w:t>
            </w:r>
          </w:p>
        </w:tc>
        <w:tc>
          <w:tcPr>
            <w:tcW w:w="1080" w:type="dxa"/>
            <w:shd w:val="clear" w:color="auto" w:fill="auto"/>
            <w:vAlign w:val="center"/>
          </w:tcPr>
          <w:p w14:paraId="3D7B160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28A</w:t>
            </w:r>
          </w:p>
        </w:tc>
        <w:tc>
          <w:tcPr>
            <w:tcW w:w="1260" w:type="dxa"/>
            <w:shd w:val="clear" w:color="auto" w:fill="auto"/>
            <w:vAlign w:val="center"/>
          </w:tcPr>
          <w:p w14:paraId="36091D8E"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16BF929A"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E67D265"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FFF4C39" w14:textId="77777777" w:rsidR="00954BAA" w:rsidRPr="003E2049" w:rsidRDefault="00954BAA" w:rsidP="00E623A4">
            <w:pPr>
              <w:rPr>
                <w:rFonts w:asciiTheme="minorHAnsi" w:hAnsiTheme="minorHAnsi" w:cstheme="minorHAnsi"/>
                <w:b/>
                <w:iCs/>
                <w:sz w:val="17"/>
                <w:szCs w:val="17"/>
              </w:rPr>
            </w:pPr>
          </w:p>
        </w:tc>
      </w:tr>
      <w:tr w:rsidR="00954BAA" w:rsidRPr="003E2049" w14:paraId="78C01FBE" w14:textId="77777777" w:rsidTr="00E623A4">
        <w:tc>
          <w:tcPr>
            <w:tcW w:w="2700" w:type="dxa"/>
            <w:shd w:val="clear" w:color="auto" w:fill="auto"/>
          </w:tcPr>
          <w:p w14:paraId="50B4C57F"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Hydraulic power</w:t>
            </w:r>
          </w:p>
        </w:tc>
        <w:tc>
          <w:tcPr>
            <w:tcW w:w="1080" w:type="dxa"/>
            <w:shd w:val="clear" w:color="auto" w:fill="auto"/>
            <w:vAlign w:val="center"/>
          </w:tcPr>
          <w:p w14:paraId="42096B6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29</w:t>
            </w:r>
          </w:p>
        </w:tc>
        <w:tc>
          <w:tcPr>
            <w:tcW w:w="1260" w:type="dxa"/>
            <w:shd w:val="clear" w:color="auto" w:fill="auto"/>
            <w:vAlign w:val="center"/>
          </w:tcPr>
          <w:p w14:paraId="7E6A6DF0"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54088560"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65F19102"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F54F175" w14:textId="77777777" w:rsidR="00954BAA" w:rsidRPr="003E2049" w:rsidRDefault="00954BAA" w:rsidP="00E623A4">
            <w:pPr>
              <w:rPr>
                <w:rFonts w:asciiTheme="minorHAnsi" w:hAnsiTheme="minorHAnsi" w:cstheme="minorHAnsi"/>
                <w:b/>
                <w:iCs/>
                <w:sz w:val="17"/>
                <w:szCs w:val="17"/>
              </w:rPr>
            </w:pPr>
          </w:p>
        </w:tc>
      </w:tr>
      <w:tr w:rsidR="00954BAA" w:rsidRPr="003E2049" w14:paraId="74380E3F" w14:textId="77777777" w:rsidTr="00E623A4">
        <w:tc>
          <w:tcPr>
            <w:tcW w:w="2700" w:type="dxa"/>
            <w:shd w:val="clear" w:color="auto" w:fill="auto"/>
          </w:tcPr>
          <w:p w14:paraId="7D8EC12B"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Hydraulic power-monitoring and indicating</w:t>
            </w:r>
          </w:p>
        </w:tc>
        <w:tc>
          <w:tcPr>
            <w:tcW w:w="1080" w:type="dxa"/>
            <w:shd w:val="clear" w:color="auto" w:fill="auto"/>
            <w:vAlign w:val="center"/>
          </w:tcPr>
          <w:p w14:paraId="68958648"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29A</w:t>
            </w:r>
          </w:p>
        </w:tc>
        <w:tc>
          <w:tcPr>
            <w:tcW w:w="1260" w:type="dxa"/>
            <w:shd w:val="clear" w:color="auto" w:fill="auto"/>
            <w:vAlign w:val="center"/>
          </w:tcPr>
          <w:p w14:paraId="4B4D5524"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70C82FE0"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AE1907F"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4A71362C" w14:textId="77777777" w:rsidR="00954BAA" w:rsidRPr="003E2049" w:rsidRDefault="00954BAA" w:rsidP="00E623A4">
            <w:pPr>
              <w:rPr>
                <w:rFonts w:asciiTheme="minorHAnsi" w:hAnsiTheme="minorHAnsi" w:cstheme="minorHAnsi"/>
                <w:b/>
                <w:iCs/>
                <w:sz w:val="17"/>
                <w:szCs w:val="17"/>
              </w:rPr>
            </w:pPr>
          </w:p>
        </w:tc>
      </w:tr>
      <w:tr w:rsidR="00954BAA" w:rsidRPr="003E2049" w14:paraId="0408AA3D" w14:textId="77777777" w:rsidTr="00E623A4">
        <w:tc>
          <w:tcPr>
            <w:tcW w:w="2700" w:type="dxa"/>
            <w:shd w:val="clear" w:color="auto" w:fill="auto"/>
          </w:tcPr>
          <w:p w14:paraId="2587860B"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Ice &amp; rain protection</w:t>
            </w:r>
          </w:p>
        </w:tc>
        <w:tc>
          <w:tcPr>
            <w:tcW w:w="1080" w:type="dxa"/>
            <w:shd w:val="clear" w:color="auto" w:fill="auto"/>
            <w:vAlign w:val="center"/>
          </w:tcPr>
          <w:p w14:paraId="5B2E10E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30</w:t>
            </w:r>
          </w:p>
        </w:tc>
        <w:tc>
          <w:tcPr>
            <w:tcW w:w="1260" w:type="dxa"/>
            <w:shd w:val="clear" w:color="auto" w:fill="auto"/>
            <w:vAlign w:val="center"/>
          </w:tcPr>
          <w:p w14:paraId="114BAE5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1F6BDE1B"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8346284"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5CB417FA" w14:textId="77777777" w:rsidR="00954BAA" w:rsidRPr="003E2049" w:rsidRDefault="00954BAA" w:rsidP="00E623A4">
            <w:pPr>
              <w:rPr>
                <w:rFonts w:asciiTheme="minorHAnsi" w:hAnsiTheme="minorHAnsi" w:cstheme="minorHAnsi"/>
                <w:b/>
                <w:iCs/>
                <w:sz w:val="17"/>
                <w:szCs w:val="17"/>
              </w:rPr>
            </w:pPr>
          </w:p>
        </w:tc>
      </w:tr>
      <w:tr w:rsidR="00954BAA" w:rsidRPr="003E2049" w14:paraId="2EF593BB" w14:textId="77777777" w:rsidTr="00E623A4">
        <w:tc>
          <w:tcPr>
            <w:tcW w:w="2700" w:type="dxa"/>
            <w:shd w:val="clear" w:color="auto" w:fill="auto"/>
          </w:tcPr>
          <w:p w14:paraId="5B77A686"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Indicating/ recording systems</w:t>
            </w:r>
          </w:p>
        </w:tc>
        <w:tc>
          <w:tcPr>
            <w:tcW w:w="1080" w:type="dxa"/>
            <w:shd w:val="clear" w:color="auto" w:fill="auto"/>
            <w:vAlign w:val="center"/>
          </w:tcPr>
          <w:p w14:paraId="183C3DA5"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31</w:t>
            </w:r>
          </w:p>
        </w:tc>
        <w:tc>
          <w:tcPr>
            <w:tcW w:w="1260" w:type="dxa"/>
            <w:shd w:val="clear" w:color="auto" w:fill="auto"/>
            <w:vAlign w:val="center"/>
          </w:tcPr>
          <w:p w14:paraId="5A15AA0C"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0C2976AA"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2DBA053E"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5467D8D0" w14:textId="77777777" w:rsidR="00954BAA" w:rsidRPr="003E2049" w:rsidRDefault="00954BAA" w:rsidP="00E623A4">
            <w:pPr>
              <w:rPr>
                <w:rFonts w:asciiTheme="minorHAnsi" w:hAnsiTheme="minorHAnsi" w:cstheme="minorHAnsi"/>
                <w:b/>
                <w:iCs/>
                <w:sz w:val="17"/>
                <w:szCs w:val="17"/>
              </w:rPr>
            </w:pPr>
          </w:p>
        </w:tc>
      </w:tr>
      <w:tr w:rsidR="00954BAA" w:rsidRPr="003E2049" w14:paraId="08858AF2" w14:textId="77777777" w:rsidTr="00E623A4">
        <w:tc>
          <w:tcPr>
            <w:tcW w:w="2700" w:type="dxa"/>
            <w:shd w:val="clear" w:color="auto" w:fill="auto"/>
          </w:tcPr>
          <w:p w14:paraId="1E31438E"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Instrument systems</w:t>
            </w:r>
          </w:p>
        </w:tc>
        <w:tc>
          <w:tcPr>
            <w:tcW w:w="1080" w:type="dxa"/>
            <w:shd w:val="clear" w:color="auto" w:fill="auto"/>
            <w:vAlign w:val="center"/>
          </w:tcPr>
          <w:p w14:paraId="62F9512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31A</w:t>
            </w:r>
          </w:p>
        </w:tc>
        <w:tc>
          <w:tcPr>
            <w:tcW w:w="1260" w:type="dxa"/>
            <w:shd w:val="clear" w:color="auto" w:fill="auto"/>
            <w:vAlign w:val="center"/>
          </w:tcPr>
          <w:p w14:paraId="11AB830A"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7BCED4BF"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8C4937B"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385AA555" w14:textId="77777777" w:rsidR="00954BAA" w:rsidRPr="003E2049" w:rsidRDefault="00954BAA" w:rsidP="00E623A4">
            <w:pPr>
              <w:rPr>
                <w:rFonts w:asciiTheme="minorHAnsi" w:hAnsiTheme="minorHAnsi" w:cstheme="minorHAnsi"/>
                <w:b/>
                <w:iCs/>
                <w:sz w:val="17"/>
                <w:szCs w:val="17"/>
              </w:rPr>
            </w:pPr>
          </w:p>
        </w:tc>
      </w:tr>
      <w:tr w:rsidR="00954BAA" w:rsidRPr="003E2049" w14:paraId="34BA3337" w14:textId="77777777" w:rsidTr="00E623A4">
        <w:tc>
          <w:tcPr>
            <w:tcW w:w="2700" w:type="dxa"/>
            <w:shd w:val="clear" w:color="auto" w:fill="auto"/>
          </w:tcPr>
          <w:p w14:paraId="063009F5"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Landing gear</w:t>
            </w:r>
          </w:p>
        </w:tc>
        <w:tc>
          <w:tcPr>
            <w:tcW w:w="1080" w:type="dxa"/>
            <w:shd w:val="clear" w:color="auto" w:fill="auto"/>
            <w:vAlign w:val="center"/>
          </w:tcPr>
          <w:p w14:paraId="7BFABDA3"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32</w:t>
            </w:r>
          </w:p>
        </w:tc>
        <w:tc>
          <w:tcPr>
            <w:tcW w:w="1260" w:type="dxa"/>
            <w:shd w:val="clear" w:color="auto" w:fill="auto"/>
            <w:vAlign w:val="center"/>
          </w:tcPr>
          <w:p w14:paraId="5D4A1AE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7EF750DB"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0E5D732"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3C7D79E6" w14:textId="77777777" w:rsidR="00954BAA" w:rsidRPr="003E2049" w:rsidRDefault="00954BAA" w:rsidP="00E623A4">
            <w:pPr>
              <w:rPr>
                <w:rFonts w:asciiTheme="minorHAnsi" w:hAnsiTheme="minorHAnsi" w:cstheme="minorHAnsi"/>
                <w:b/>
                <w:iCs/>
                <w:sz w:val="17"/>
                <w:szCs w:val="17"/>
              </w:rPr>
            </w:pPr>
          </w:p>
        </w:tc>
      </w:tr>
      <w:tr w:rsidR="00954BAA" w:rsidRPr="003E2049" w14:paraId="78C9F21D" w14:textId="77777777" w:rsidTr="00E623A4">
        <w:tc>
          <w:tcPr>
            <w:tcW w:w="2700" w:type="dxa"/>
            <w:shd w:val="clear" w:color="auto" w:fill="auto"/>
          </w:tcPr>
          <w:p w14:paraId="664B8378"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Landing gear-monitoring and indicating</w:t>
            </w:r>
          </w:p>
        </w:tc>
        <w:tc>
          <w:tcPr>
            <w:tcW w:w="1080" w:type="dxa"/>
            <w:shd w:val="clear" w:color="auto" w:fill="auto"/>
            <w:vAlign w:val="center"/>
          </w:tcPr>
          <w:p w14:paraId="79FF7F2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32A</w:t>
            </w:r>
          </w:p>
        </w:tc>
        <w:tc>
          <w:tcPr>
            <w:tcW w:w="1260" w:type="dxa"/>
            <w:shd w:val="clear" w:color="auto" w:fill="auto"/>
            <w:vAlign w:val="center"/>
          </w:tcPr>
          <w:p w14:paraId="59BE4FAA"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75030BB0"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10E46477"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4EED0B8" w14:textId="77777777" w:rsidR="00954BAA" w:rsidRPr="003E2049" w:rsidRDefault="00954BAA" w:rsidP="00E623A4">
            <w:pPr>
              <w:rPr>
                <w:rFonts w:asciiTheme="minorHAnsi" w:hAnsiTheme="minorHAnsi" w:cstheme="minorHAnsi"/>
                <w:b/>
                <w:iCs/>
                <w:sz w:val="17"/>
                <w:szCs w:val="17"/>
              </w:rPr>
            </w:pPr>
          </w:p>
        </w:tc>
      </w:tr>
      <w:tr w:rsidR="00954BAA" w:rsidRPr="003E2049" w14:paraId="0C994310" w14:textId="77777777" w:rsidTr="00E623A4">
        <w:tc>
          <w:tcPr>
            <w:tcW w:w="2700" w:type="dxa"/>
            <w:shd w:val="clear" w:color="auto" w:fill="auto"/>
          </w:tcPr>
          <w:p w14:paraId="765A497A"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Lights</w:t>
            </w:r>
          </w:p>
        </w:tc>
        <w:tc>
          <w:tcPr>
            <w:tcW w:w="1080" w:type="dxa"/>
            <w:shd w:val="clear" w:color="auto" w:fill="auto"/>
            <w:vAlign w:val="center"/>
          </w:tcPr>
          <w:p w14:paraId="00C1D2C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33</w:t>
            </w:r>
          </w:p>
        </w:tc>
        <w:tc>
          <w:tcPr>
            <w:tcW w:w="1260" w:type="dxa"/>
            <w:shd w:val="clear" w:color="auto" w:fill="auto"/>
            <w:vAlign w:val="center"/>
          </w:tcPr>
          <w:p w14:paraId="26BF9660"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1EF8AD4E"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51D52CE"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0FE7348" w14:textId="77777777" w:rsidR="00954BAA" w:rsidRPr="003E2049" w:rsidRDefault="00954BAA" w:rsidP="00E623A4">
            <w:pPr>
              <w:rPr>
                <w:rFonts w:asciiTheme="minorHAnsi" w:hAnsiTheme="minorHAnsi" w:cstheme="minorHAnsi"/>
                <w:b/>
                <w:iCs/>
                <w:sz w:val="17"/>
                <w:szCs w:val="17"/>
              </w:rPr>
            </w:pPr>
          </w:p>
        </w:tc>
      </w:tr>
      <w:tr w:rsidR="00954BAA" w:rsidRPr="003E2049" w14:paraId="49679D4F" w14:textId="77777777" w:rsidTr="00E623A4">
        <w:tc>
          <w:tcPr>
            <w:tcW w:w="2700" w:type="dxa"/>
            <w:shd w:val="clear" w:color="auto" w:fill="auto"/>
          </w:tcPr>
          <w:p w14:paraId="6EAE6F3D"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Navigation</w:t>
            </w:r>
          </w:p>
        </w:tc>
        <w:tc>
          <w:tcPr>
            <w:tcW w:w="1080" w:type="dxa"/>
            <w:shd w:val="clear" w:color="auto" w:fill="auto"/>
            <w:vAlign w:val="center"/>
          </w:tcPr>
          <w:p w14:paraId="34EE5A5E"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34</w:t>
            </w:r>
          </w:p>
        </w:tc>
        <w:tc>
          <w:tcPr>
            <w:tcW w:w="1260" w:type="dxa"/>
            <w:shd w:val="clear" w:color="auto" w:fill="auto"/>
            <w:vAlign w:val="center"/>
          </w:tcPr>
          <w:p w14:paraId="370D8E82"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1E20DA36"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6D5FF9F2"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60498D3" w14:textId="77777777" w:rsidR="00954BAA" w:rsidRPr="003E2049" w:rsidRDefault="00954BAA" w:rsidP="00E623A4">
            <w:pPr>
              <w:rPr>
                <w:rFonts w:asciiTheme="minorHAnsi" w:hAnsiTheme="minorHAnsi" w:cstheme="minorHAnsi"/>
                <w:b/>
                <w:iCs/>
                <w:sz w:val="17"/>
                <w:szCs w:val="17"/>
              </w:rPr>
            </w:pPr>
          </w:p>
        </w:tc>
      </w:tr>
      <w:tr w:rsidR="00954BAA" w:rsidRPr="003E2049" w14:paraId="3C3B9D6E" w14:textId="77777777" w:rsidTr="00E623A4">
        <w:tc>
          <w:tcPr>
            <w:tcW w:w="2700" w:type="dxa"/>
            <w:shd w:val="clear" w:color="auto" w:fill="auto"/>
          </w:tcPr>
          <w:p w14:paraId="270AC48E"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Oxygen</w:t>
            </w:r>
          </w:p>
        </w:tc>
        <w:tc>
          <w:tcPr>
            <w:tcW w:w="1080" w:type="dxa"/>
            <w:shd w:val="clear" w:color="auto" w:fill="auto"/>
            <w:vAlign w:val="center"/>
          </w:tcPr>
          <w:p w14:paraId="632341CB"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35</w:t>
            </w:r>
          </w:p>
        </w:tc>
        <w:tc>
          <w:tcPr>
            <w:tcW w:w="1260" w:type="dxa"/>
            <w:shd w:val="clear" w:color="auto" w:fill="auto"/>
            <w:vAlign w:val="center"/>
          </w:tcPr>
          <w:p w14:paraId="5A9FEA2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43E6B91A"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557F99C"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B0F7D03" w14:textId="77777777" w:rsidR="00954BAA" w:rsidRPr="003E2049" w:rsidRDefault="00954BAA" w:rsidP="00E623A4">
            <w:pPr>
              <w:rPr>
                <w:rFonts w:asciiTheme="minorHAnsi" w:hAnsiTheme="minorHAnsi" w:cstheme="minorHAnsi"/>
                <w:b/>
                <w:iCs/>
                <w:sz w:val="17"/>
                <w:szCs w:val="17"/>
              </w:rPr>
            </w:pPr>
          </w:p>
        </w:tc>
      </w:tr>
      <w:tr w:rsidR="00954BAA" w:rsidRPr="003E2049" w14:paraId="6BF4AA12" w14:textId="77777777" w:rsidTr="00E623A4">
        <w:tc>
          <w:tcPr>
            <w:tcW w:w="2700" w:type="dxa"/>
            <w:shd w:val="clear" w:color="auto" w:fill="auto"/>
          </w:tcPr>
          <w:p w14:paraId="5613476C"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Pneumatic</w:t>
            </w:r>
          </w:p>
        </w:tc>
        <w:tc>
          <w:tcPr>
            <w:tcW w:w="1080" w:type="dxa"/>
            <w:shd w:val="clear" w:color="auto" w:fill="auto"/>
            <w:vAlign w:val="center"/>
          </w:tcPr>
          <w:p w14:paraId="3CA7D87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36</w:t>
            </w:r>
          </w:p>
        </w:tc>
        <w:tc>
          <w:tcPr>
            <w:tcW w:w="1260" w:type="dxa"/>
            <w:shd w:val="clear" w:color="auto" w:fill="auto"/>
            <w:vAlign w:val="center"/>
          </w:tcPr>
          <w:p w14:paraId="0E2946F3"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60937E57"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1562B3F0"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069DB9FC" w14:textId="77777777" w:rsidR="00954BAA" w:rsidRPr="003E2049" w:rsidRDefault="00954BAA" w:rsidP="00E623A4">
            <w:pPr>
              <w:rPr>
                <w:rFonts w:asciiTheme="minorHAnsi" w:hAnsiTheme="minorHAnsi" w:cstheme="minorHAnsi"/>
                <w:b/>
                <w:iCs/>
                <w:sz w:val="17"/>
                <w:szCs w:val="17"/>
              </w:rPr>
            </w:pPr>
          </w:p>
        </w:tc>
      </w:tr>
      <w:tr w:rsidR="00954BAA" w:rsidRPr="003E2049" w14:paraId="1619344E" w14:textId="77777777" w:rsidTr="00E623A4">
        <w:tc>
          <w:tcPr>
            <w:tcW w:w="2700" w:type="dxa"/>
            <w:shd w:val="clear" w:color="auto" w:fill="auto"/>
          </w:tcPr>
          <w:p w14:paraId="242D7737"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Pneumatic-monitoring and indicating</w:t>
            </w:r>
          </w:p>
        </w:tc>
        <w:tc>
          <w:tcPr>
            <w:tcW w:w="1080" w:type="dxa"/>
            <w:shd w:val="clear" w:color="auto" w:fill="auto"/>
            <w:vAlign w:val="center"/>
          </w:tcPr>
          <w:p w14:paraId="7F434A6D"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36A</w:t>
            </w:r>
          </w:p>
        </w:tc>
        <w:tc>
          <w:tcPr>
            <w:tcW w:w="1260" w:type="dxa"/>
            <w:shd w:val="clear" w:color="auto" w:fill="auto"/>
            <w:vAlign w:val="center"/>
          </w:tcPr>
          <w:p w14:paraId="538B2272"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1BB54A2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14EA92BC"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060C049A" w14:textId="77777777" w:rsidR="00954BAA" w:rsidRPr="003E2049" w:rsidRDefault="00954BAA" w:rsidP="00E623A4">
            <w:pPr>
              <w:rPr>
                <w:rFonts w:asciiTheme="minorHAnsi" w:hAnsiTheme="minorHAnsi" w:cstheme="minorHAnsi"/>
                <w:b/>
                <w:iCs/>
                <w:sz w:val="17"/>
                <w:szCs w:val="17"/>
              </w:rPr>
            </w:pPr>
          </w:p>
        </w:tc>
      </w:tr>
      <w:tr w:rsidR="00954BAA" w:rsidRPr="003E2049" w14:paraId="1A873593" w14:textId="77777777" w:rsidTr="00E623A4">
        <w:tc>
          <w:tcPr>
            <w:tcW w:w="2700" w:type="dxa"/>
            <w:shd w:val="clear" w:color="auto" w:fill="auto"/>
          </w:tcPr>
          <w:p w14:paraId="5FF85C31" w14:textId="6FF9A78D" w:rsidR="00954BAA" w:rsidRPr="003E2049" w:rsidRDefault="003E2049" w:rsidP="00E623A4">
            <w:pPr>
              <w:rPr>
                <w:rFonts w:asciiTheme="minorHAnsi" w:hAnsiTheme="minorHAnsi" w:cstheme="minorHAnsi"/>
                <w:b/>
                <w:iCs/>
                <w:sz w:val="17"/>
                <w:szCs w:val="17"/>
              </w:rPr>
            </w:pPr>
            <w:r>
              <w:rPr>
                <w:rFonts w:asciiTheme="minorHAnsi" w:hAnsiTheme="minorHAnsi" w:cstheme="minorHAnsi"/>
                <w:b/>
                <w:iCs/>
                <w:sz w:val="17"/>
                <w:szCs w:val="17"/>
              </w:rPr>
              <w:t>V</w:t>
            </w:r>
            <w:r w:rsidR="00954BAA" w:rsidRPr="003E2049">
              <w:rPr>
                <w:rFonts w:asciiTheme="minorHAnsi" w:hAnsiTheme="minorHAnsi" w:cstheme="minorHAnsi"/>
                <w:b/>
                <w:iCs/>
                <w:sz w:val="17"/>
                <w:szCs w:val="17"/>
              </w:rPr>
              <w:t>acuum</w:t>
            </w:r>
          </w:p>
        </w:tc>
        <w:tc>
          <w:tcPr>
            <w:tcW w:w="1080" w:type="dxa"/>
            <w:shd w:val="clear" w:color="auto" w:fill="auto"/>
            <w:vAlign w:val="center"/>
          </w:tcPr>
          <w:p w14:paraId="55F5A50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37</w:t>
            </w:r>
          </w:p>
        </w:tc>
        <w:tc>
          <w:tcPr>
            <w:tcW w:w="1260" w:type="dxa"/>
            <w:shd w:val="clear" w:color="auto" w:fill="auto"/>
            <w:vAlign w:val="center"/>
          </w:tcPr>
          <w:p w14:paraId="4BCA0172"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1FA659D1"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BD073E0"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6FA471F" w14:textId="77777777" w:rsidR="00954BAA" w:rsidRPr="003E2049" w:rsidRDefault="00954BAA" w:rsidP="00E623A4">
            <w:pPr>
              <w:rPr>
                <w:rFonts w:asciiTheme="minorHAnsi" w:hAnsiTheme="minorHAnsi" w:cstheme="minorHAnsi"/>
                <w:b/>
                <w:iCs/>
                <w:sz w:val="17"/>
                <w:szCs w:val="17"/>
              </w:rPr>
            </w:pPr>
          </w:p>
        </w:tc>
      </w:tr>
      <w:tr w:rsidR="00954BAA" w:rsidRPr="003E2049" w14:paraId="2720329C" w14:textId="77777777" w:rsidTr="00E623A4">
        <w:tc>
          <w:tcPr>
            <w:tcW w:w="2700" w:type="dxa"/>
            <w:shd w:val="clear" w:color="auto" w:fill="auto"/>
          </w:tcPr>
          <w:p w14:paraId="501EFC8D"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Water/waste</w:t>
            </w:r>
          </w:p>
        </w:tc>
        <w:tc>
          <w:tcPr>
            <w:tcW w:w="1080" w:type="dxa"/>
            <w:shd w:val="clear" w:color="auto" w:fill="auto"/>
            <w:vAlign w:val="center"/>
          </w:tcPr>
          <w:p w14:paraId="4FCB973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38</w:t>
            </w:r>
          </w:p>
        </w:tc>
        <w:tc>
          <w:tcPr>
            <w:tcW w:w="1260" w:type="dxa"/>
            <w:shd w:val="clear" w:color="auto" w:fill="auto"/>
            <w:vAlign w:val="center"/>
          </w:tcPr>
          <w:p w14:paraId="5076268D"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5FB1C0D1"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13F0AB6"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A8ABA77" w14:textId="77777777" w:rsidR="00954BAA" w:rsidRPr="003E2049" w:rsidRDefault="00954BAA" w:rsidP="00E623A4">
            <w:pPr>
              <w:rPr>
                <w:rFonts w:asciiTheme="minorHAnsi" w:hAnsiTheme="minorHAnsi" w:cstheme="minorHAnsi"/>
                <w:b/>
                <w:iCs/>
                <w:sz w:val="17"/>
                <w:szCs w:val="17"/>
              </w:rPr>
            </w:pPr>
          </w:p>
        </w:tc>
      </w:tr>
      <w:tr w:rsidR="00954BAA" w:rsidRPr="003E2049" w14:paraId="57D8B3B9" w14:textId="77777777" w:rsidTr="00E623A4">
        <w:tc>
          <w:tcPr>
            <w:tcW w:w="2700" w:type="dxa"/>
            <w:shd w:val="clear" w:color="auto" w:fill="auto"/>
          </w:tcPr>
          <w:p w14:paraId="19425A2C"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Water ballast</w:t>
            </w:r>
          </w:p>
        </w:tc>
        <w:tc>
          <w:tcPr>
            <w:tcW w:w="1080" w:type="dxa"/>
            <w:shd w:val="clear" w:color="auto" w:fill="auto"/>
            <w:vAlign w:val="center"/>
          </w:tcPr>
          <w:p w14:paraId="218A191C"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41</w:t>
            </w:r>
          </w:p>
        </w:tc>
        <w:tc>
          <w:tcPr>
            <w:tcW w:w="1260" w:type="dxa"/>
            <w:shd w:val="clear" w:color="auto" w:fill="auto"/>
            <w:vAlign w:val="center"/>
          </w:tcPr>
          <w:p w14:paraId="49F219D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67D54E2D"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D24F9B9"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0E8D2532" w14:textId="77777777" w:rsidR="00954BAA" w:rsidRPr="003E2049" w:rsidRDefault="00954BAA" w:rsidP="00E623A4">
            <w:pPr>
              <w:rPr>
                <w:rFonts w:asciiTheme="minorHAnsi" w:hAnsiTheme="minorHAnsi" w:cstheme="minorHAnsi"/>
                <w:b/>
                <w:iCs/>
                <w:sz w:val="17"/>
                <w:szCs w:val="17"/>
              </w:rPr>
            </w:pPr>
          </w:p>
        </w:tc>
      </w:tr>
      <w:tr w:rsidR="00954BAA" w:rsidRPr="003E2049" w14:paraId="174FFFB5" w14:textId="77777777" w:rsidTr="00E623A4">
        <w:tc>
          <w:tcPr>
            <w:tcW w:w="2700" w:type="dxa"/>
            <w:shd w:val="clear" w:color="auto" w:fill="auto"/>
          </w:tcPr>
          <w:p w14:paraId="2F73A1C4"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Integrated modular avionics</w:t>
            </w:r>
          </w:p>
        </w:tc>
        <w:tc>
          <w:tcPr>
            <w:tcW w:w="1080" w:type="dxa"/>
            <w:shd w:val="clear" w:color="auto" w:fill="auto"/>
            <w:vAlign w:val="center"/>
          </w:tcPr>
          <w:p w14:paraId="0211A2B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42</w:t>
            </w:r>
          </w:p>
        </w:tc>
        <w:tc>
          <w:tcPr>
            <w:tcW w:w="1260" w:type="dxa"/>
            <w:shd w:val="clear" w:color="auto" w:fill="auto"/>
            <w:vAlign w:val="center"/>
          </w:tcPr>
          <w:p w14:paraId="799BF708"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6F60E2B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2E6A480"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541C5DA" w14:textId="77777777" w:rsidR="00954BAA" w:rsidRPr="003E2049" w:rsidRDefault="00954BAA" w:rsidP="00E623A4">
            <w:pPr>
              <w:rPr>
                <w:rFonts w:asciiTheme="minorHAnsi" w:hAnsiTheme="minorHAnsi" w:cstheme="minorHAnsi"/>
                <w:b/>
                <w:iCs/>
                <w:sz w:val="17"/>
                <w:szCs w:val="17"/>
              </w:rPr>
            </w:pPr>
          </w:p>
        </w:tc>
      </w:tr>
      <w:tr w:rsidR="00954BAA" w:rsidRPr="003E2049" w14:paraId="16304F6E" w14:textId="77777777" w:rsidTr="00E623A4">
        <w:tc>
          <w:tcPr>
            <w:tcW w:w="2700" w:type="dxa"/>
            <w:shd w:val="clear" w:color="auto" w:fill="auto"/>
          </w:tcPr>
          <w:p w14:paraId="73118F7A"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Cabin systems</w:t>
            </w:r>
          </w:p>
        </w:tc>
        <w:tc>
          <w:tcPr>
            <w:tcW w:w="1080" w:type="dxa"/>
            <w:shd w:val="clear" w:color="auto" w:fill="auto"/>
            <w:vAlign w:val="center"/>
          </w:tcPr>
          <w:p w14:paraId="03BA3B8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44</w:t>
            </w:r>
          </w:p>
        </w:tc>
        <w:tc>
          <w:tcPr>
            <w:tcW w:w="1260" w:type="dxa"/>
            <w:shd w:val="clear" w:color="auto" w:fill="auto"/>
            <w:vAlign w:val="center"/>
          </w:tcPr>
          <w:p w14:paraId="1A8A556E"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47FC16F5"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2D097F1C"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605E214C" w14:textId="77777777" w:rsidR="00954BAA" w:rsidRPr="003E2049" w:rsidRDefault="00954BAA" w:rsidP="00E623A4">
            <w:pPr>
              <w:rPr>
                <w:rFonts w:asciiTheme="minorHAnsi" w:hAnsiTheme="minorHAnsi" w:cstheme="minorHAnsi"/>
                <w:b/>
                <w:iCs/>
                <w:sz w:val="17"/>
                <w:szCs w:val="17"/>
              </w:rPr>
            </w:pPr>
          </w:p>
        </w:tc>
      </w:tr>
      <w:tr w:rsidR="00954BAA" w:rsidRPr="003E2049" w14:paraId="4B939862" w14:textId="77777777" w:rsidTr="00E623A4">
        <w:tc>
          <w:tcPr>
            <w:tcW w:w="2700" w:type="dxa"/>
            <w:shd w:val="clear" w:color="auto" w:fill="auto"/>
          </w:tcPr>
          <w:p w14:paraId="5663FB3D"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On-board maintenance systems (or covered in 31)</w:t>
            </w:r>
          </w:p>
        </w:tc>
        <w:tc>
          <w:tcPr>
            <w:tcW w:w="1080" w:type="dxa"/>
            <w:shd w:val="clear" w:color="auto" w:fill="auto"/>
            <w:vAlign w:val="center"/>
          </w:tcPr>
          <w:p w14:paraId="54AA298D"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45</w:t>
            </w:r>
          </w:p>
        </w:tc>
        <w:tc>
          <w:tcPr>
            <w:tcW w:w="1260" w:type="dxa"/>
            <w:shd w:val="clear" w:color="auto" w:fill="auto"/>
            <w:vAlign w:val="center"/>
          </w:tcPr>
          <w:p w14:paraId="1F08F0A0"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3503DAE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6FF1B345"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67758BA" w14:textId="77777777" w:rsidR="00954BAA" w:rsidRPr="003E2049" w:rsidRDefault="00954BAA" w:rsidP="00E623A4">
            <w:pPr>
              <w:rPr>
                <w:rFonts w:asciiTheme="minorHAnsi" w:hAnsiTheme="minorHAnsi" w:cstheme="minorHAnsi"/>
                <w:b/>
                <w:iCs/>
                <w:sz w:val="17"/>
                <w:szCs w:val="17"/>
              </w:rPr>
            </w:pPr>
          </w:p>
        </w:tc>
      </w:tr>
      <w:tr w:rsidR="00954BAA" w:rsidRPr="003E2049" w14:paraId="3E7A5D13" w14:textId="77777777" w:rsidTr="00E623A4">
        <w:trPr>
          <w:trHeight w:val="454"/>
        </w:trPr>
        <w:tc>
          <w:tcPr>
            <w:tcW w:w="2700" w:type="dxa"/>
            <w:shd w:val="clear" w:color="auto" w:fill="auto"/>
          </w:tcPr>
          <w:p w14:paraId="7849C602"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Information systems</w:t>
            </w:r>
          </w:p>
        </w:tc>
        <w:tc>
          <w:tcPr>
            <w:tcW w:w="1080" w:type="dxa"/>
            <w:shd w:val="clear" w:color="auto" w:fill="auto"/>
            <w:vAlign w:val="center"/>
          </w:tcPr>
          <w:p w14:paraId="413E35D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46</w:t>
            </w:r>
          </w:p>
        </w:tc>
        <w:tc>
          <w:tcPr>
            <w:tcW w:w="1260" w:type="dxa"/>
            <w:shd w:val="clear" w:color="auto" w:fill="auto"/>
            <w:vAlign w:val="center"/>
          </w:tcPr>
          <w:p w14:paraId="0AA4170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5413470C"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2996E5B"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532B481D" w14:textId="77777777" w:rsidR="00954BAA" w:rsidRPr="003E2049" w:rsidRDefault="00954BAA" w:rsidP="00E623A4">
            <w:pPr>
              <w:rPr>
                <w:rFonts w:asciiTheme="minorHAnsi" w:hAnsiTheme="minorHAnsi" w:cstheme="minorHAnsi"/>
                <w:b/>
                <w:iCs/>
                <w:sz w:val="17"/>
                <w:szCs w:val="17"/>
              </w:rPr>
            </w:pPr>
          </w:p>
        </w:tc>
      </w:tr>
      <w:tr w:rsidR="00954BAA" w:rsidRPr="003E2049" w14:paraId="0F3C1255" w14:textId="77777777" w:rsidTr="00E623A4">
        <w:trPr>
          <w:trHeight w:val="454"/>
        </w:trPr>
        <w:tc>
          <w:tcPr>
            <w:tcW w:w="2700" w:type="dxa"/>
            <w:shd w:val="clear" w:color="auto" w:fill="auto"/>
          </w:tcPr>
          <w:p w14:paraId="7FFA2468" w14:textId="4676BBC6"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Nitrogen system generation</w:t>
            </w:r>
          </w:p>
        </w:tc>
        <w:tc>
          <w:tcPr>
            <w:tcW w:w="1080" w:type="dxa"/>
            <w:shd w:val="clear" w:color="auto" w:fill="auto"/>
            <w:vAlign w:val="center"/>
          </w:tcPr>
          <w:p w14:paraId="3A539F0B" w14:textId="7A660FF5"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47</w:t>
            </w:r>
          </w:p>
        </w:tc>
        <w:tc>
          <w:tcPr>
            <w:tcW w:w="1260" w:type="dxa"/>
            <w:shd w:val="clear" w:color="auto" w:fill="auto"/>
            <w:vAlign w:val="center"/>
          </w:tcPr>
          <w:p w14:paraId="35094D2D" w14:textId="540E809B"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40E28B91"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E1119CF"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0117F5C4" w14:textId="77777777" w:rsidR="00954BAA" w:rsidRPr="003E2049" w:rsidRDefault="00954BAA" w:rsidP="00E623A4">
            <w:pPr>
              <w:rPr>
                <w:rFonts w:asciiTheme="minorHAnsi" w:hAnsiTheme="minorHAnsi" w:cstheme="minorHAnsi"/>
                <w:b/>
                <w:iCs/>
                <w:sz w:val="17"/>
                <w:szCs w:val="17"/>
              </w:rPr>
            </w:pPr>
          </w:p>
        </w:tc>
      </w:tr>
      <w:tr w:rsidR="00954BAA" w:rsidRPr="003E2049" w14:paraId="73F3F7EE" w14:textId="77777777" w:rsidTr="00E623A4">
        <w:trPr>
          <w:trHeight w:val="454"/>
        </w:trPr>
        <w:tc>
          <w:tcPr>
            <w:tcW w:w="2700" w:type="dxa"/>
            <w:shd w:val="clear" w:color="auto" w:fill="auto"/>
          </w:tcPr>
          <w:p w14:paraId="775178E4"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Cargo and Accessory compartments</w:t>
            </w:r>
          </w:p>
        </w:tc>
        <w:tc>
          <w:tcPr>
            <w:tcW w:w="1080" w:type="dxa"/>
            <w:shd w:val="clear" w:color="auto" w:fill="auto"/>
            <w:vAlign w:val="center"/>
          </w:tcPr>
          <w:p w14:paraId="0B97BE9D"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50</w:t>
            </w:r>
          </w:p>
        </w:tc>
        <w:tc>
          <w:tcPr>
            <w:tcW w:w="1260" w:type="dxa"/>
            <w:shd w:val="clear" w:color="auto" w:fill="auto"/>
            <w:vAlign w:val="center"/>
          </w:tcPr>
          <w:p w14:paraId="57784335"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3BB72E9B"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D83CECA"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44A11D75" w14:textId="77777777" w:rsidR="00954BAA" w:rsidRPr="003E2049" w:rsidRDefault="00954BAA" w:rsidP="00E623A4">
            <w:pPr>
              <w:rPr>
                <w:rFonts w:asciiTheme="minorHAnsi" w:hAnsiTheme="minorHAnsi" w:cstheme="minorHAnsi"/>
                <w:b/>
                <w:iCs/>
                <w:sz w:val="17"/>
                <w:szCs w:val="17"/>
              </w:rPr>
            </w:pPr>
          </w:p>
        </w:tc>
      </w:tr>
      <w:tr w:rsidR="00954BAA" w:rsidRPr="003E2049" w14:paraId="45578377" w14:textId="77777777" w:rsidTr="00E623A4">
        <w:trPr>
          <w:trHeight w:val="454"/>
        </w:trPr>
        <w:tc>
          <w:tcPr>
            <w:tcW w:w="2700" w:type="dxa"/>
            <w:shd w:val="clear" w:color="auto" w:fill="auto"/>
          </w:tcPr>
          <w:p w14:paraId="7855466A" w14:textId="51310C82"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Flight control surfaces</w:t>
            </w:r>
          </w:p>
        </w:tc>
        <w:tc>
          <w:tcPr>
            <w:tcW w:w="1080" w:type="dxa"/>
            <w:shd w:val="clear" w:color="auto" w:fill="auto"/>
            <w:vAlign w:val="center"/>
          </w:tcPr>
          <w:p w14:paraId="7A7B405F" w14:textId="0AD95771"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55/57</w:t>
            </w:r>
          </w:p>
        </w:tc>
        <w:tc>
          <w:tcPr>
            <w:tcW w:w="1260" w:type="dxa"/>
            <w:shd w:val="clear" w:color="auto" w:fill="auto"/>
            <w:vAlign w:val="center"/>
          </w:tcPr>
          <w:p w14:paraId="6561840E" w14:textId="4EFC3F79"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6913FD8D"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3EF2FCB7"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0AD5C0F1" w14:textId="77777777" w:rsidR="00954BAA" w:rsidRPr="003E2049" w:rsidRDefault="00954BAA" w:rsidP="00E623A4">
            <w:pPr>
              <w:rPr>
                <w:rFonts w:asciiTheme="minorHAnsi" w:hAnsiTheme="minorHAnsi" w:cstheme="minorHAnsi"/>
                <w:b/>
                <w:iCs/>
                <w:sz w:val="17"/>
                <w:szCs w:val="17"/>
              </w:rPr>
            </w:pPr>
          </w:p>
        </w:tc>
      </w:tr>
      <w:tr w:rsidR="00954BAA" w:rsidRPr="003E2049" w14:paraId="21F5CAC0" w14:textId="77777777" w:rsidTr="00E623A4">
        <w:trPr>
          <w:trHeight w:val="368"/>
        </w:trPr>
        <w:tc>
          <w:tcPr>
            <w:tcW w:w="9720" w:type="dxa"/>
            <w:gridSpan w:val="6"/>
            <w:shd w:val="clear" w:color="auto" w:fill="auto"/>
          </w:tcPr>
          <w:p w14:paraId="717B4AE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Turbine engines</w:t>
            </w:r>
          </w:p>
        </w:tc>
      </w:tr>
      <w:tr w:rsidR="00954BAA" w:rsidRPr="003E2049" w14:paraId="00BCC776" w14:textId="77777777" w:rsidTr="00E623A4">
        <w:trPr>
          <w:trHeight w:val="454"/>
        </w:trPr>
        <w:tc>
          <w:tcPr>
            <w:tcW w:w="2700" w:type="dxa"/>
            <w:shd w:val="clear" w:color="auto" w:fill="auto"/>
          </w:tcPr>
          <w:p w14:paraId="6D6FF633"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Standard practices-engines</w:t>
            </w:r>
          </w:p>
        </w:tc>
        <w:tc>
          <w:tcPr>
            <w:tcW w:w="1080" w:type="dxa"/>
            <w:shd w:val="clear" w:color="auto" w:fill="auto"/>
            <w:vAlign w:val="center"/>
          </w:tcPr>
          <w:p w14:paraId="7B44E32E"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70</w:t>
            </w:r>
          </w:p>
        </w:tc>
        <w:tc>
          <w:tcPr>
            <w:tcW w:w="1260" w:type="dxa"/>
            <w:shd w:val="clear" w:color="auto" w:fill="auto"/>
            <w:vAlign w:val="center"/>
          </w:tcPr>
          <w:p w14:paraId="1CCC6834"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68C65C8B"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1CD92F8B"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5301A250" w14:textId="77777777" w:rsidR="00954BAA" w:rsidRPr="003E2049" w:rsidRDefault="00954BAA" w:rsidP="00E623A4">
            <w:pPr>
              <w:rPr>
                <w:rFonts w:asciiTheme="minorHAnsi" w:hAnsiTheme="minorHAnsi" w:cstheme="minorHAnsi"/>
                <w:b/>
                <w:iCs/>
                <w:sz w:val="17"/>
                <w:szCs w:val="17"/>
              </w:rPr>
            </w:pPr>
          </w:p>
        </w:tc>
      </w:tr>
      <w:tr w:rsidR="00954BAA" w:rsidRPr="003E2049" w14:paraId="4E1102AA" w14:textId="77777777" w:rsidTr="00E623A4">
        <w:trPr>
          <w:trHeight w:val="454"/>
        </w:trPr>
        <w:tc>
          <w:tcPr>
            <w:tcW w:w="2700" w:type="dxa"/>
            <w:shd w:val="clear" w:color="auto" w:fill="auto"/>
          </w:tcPr>
          <w:p w14:paraId="653C98A9"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Constructional arrangement and operation (installation inlet, compressors, combustion section, turbine section, bearings and seals, lubrication systems)</w:t>
            </w:r>
          </w:p>
        </w:tc>
        <w:tc>
          <w:tcPr>
            <w:tcW w:w="1080" w:type="dxa"/>
            <w:shd w:val="clear" w:color="auto" w:fill="auto"/>
            <w:vAlign w:val="center"/>
          </w:tcPr>
          <w:p w14:paraId="60B97E5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70A</w:t>
            </w:r>
          </w:p>
        </w:tc>
        <w:tc>
          <w:tcPr>
            <w:tcW w:w="1260" w:type="dxa"/>
            <w:shd w:val="clear" w:color="auto" w:fill="auto"/>
            <w:vAlign w:val="center"/>
          </w:tcPr>
          <w:p w14:paraId="4730809C"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2AC2B292"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A4952F9"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3A00DC52" w14:textId="77777777" w:rsidR="00954BAA" w:rsidRPr="003E2049" w:rsidRDefault="00954BAA" w:rsidP="00E623A4">
            <w:pPr>
              <w:rPr>
                <w:rFonts w:asciiTheme="minorHAnsi" w:hAnsiTheme="minorHAnsi" w:cstheme="minorHAnsi"/>
                <w:b/>
                <w:iCs/>
                <w:sz w:val="17"/>
                <w:szCs w:val="17"/>
              </w:rPr>
            </w:pPr>
          </w:p>
        </w:tc>
      </w:tr>
      <w:tr w:rsidR="00954BAA" w:rsidRPr="003E2049" w14:paraId="2382455A" w14:textId="77777777" w:rsidTr="00E623A4">
        <w:tc>
          <w:tcPr>
            <w:tcW w:w="2700" w:type="dxa"/>
            <w:shd w:val="clear" w:color="auto" w:fill="auto"/>
          </w:tcPr>
          <w:p w14:paraId="7DA01B88"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Engine performance</w:t>
            </w:r>
          </w:p>
        </w:tc>
        <w:tc>
          <w:tcPr>
            <w:tcW w:w="1080" w:type="dxa"/>
            <w:shd w:val="clear" w:color="auto" w:fill="auto"/>
            <w:vAlign w:val="center"/>
          </w:tcPr>
          <w:p w14:paraId="024D2034"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70B</w:t>
            </w:r>
          </w:p>
        </w:tc>
        <w:tc>
          <w:tcPr>
            <w:tcW w:w="1260" w:type="dxa"/>
            <w:shd w:val="clear" w:color="auto" w:fill="auto"/>
            <w:vAlign w:val="center"/>
          </w:tcPr>
          <w:p w14:paraId="63D91EAA"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1B7A4D4F"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3DF4893F"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6941FC8B" w14:textId="77777777" w:rsidR="00954BAA" w:rsidRPr="003E2049" w:rsidRDefault="00954BAA" w:rsidP="00E623A4">
            <w:pPr>
              <w:rPr>
                <w:rFonts w:asciiTheme="minorHAnsi" w:hAnsiTheme="minorHAnsi" w:cstheme="minorHAnsi"/>
                <w:b/>
                <w:iCs/>
                <w:sz w:val="17"/>
                <w:szCs w:val="17"/>
              </w:rPr>
            </w:pPr>
          </w:p>
        </w:tc>
      </w:tr>
      <w:tr w:rsidR="00954BAA" w:rsidRPr="003E2049" w14:paraId="7E9FCC27" w14:textId="77777777" w:rsidTr="00E623A4">
        <w:tc>
          <w:tcPr>
            <w:tcW w:w="2700" w:type="dxa"/>
            <w:shd w:val="clear" w:color="auto" w:fill="auto"/>
          </w:tcPr>
          <w:p w14:paraId="57AB53E7" w14:textId="53E86BAA" w:rsidR="00954BAA" w:rsidRPr="003E2049" w:rsidRDefault="003E2049" w:rsidP="00E623A4">
            <w:pPr>
              <w:rPr>
                <w:rFonts w:asciiTheme="minorHAnsi" w:hAnsiTheme="minorHAnsi" w:cstheme="minorHAnsi"/>
                <w:b/>
                <w:iCs/>
                <w:sz w:val="17"/>
                <w:szCs w:val="17"/>
              </w:rPr>
            </w:pPr>
            <w:r>
              <w:rPr>
                <w:rFonts w:asciiTheme="minorHAnsi" w:hAnsiTheme="minorHAnsi" w:cstheme="minorHAnsi"/>
                <w:b/>
                <w:iCs/>
                <w:sz w:val="17"/>
                <w:szCs w:val="17"/>
              </w:rPr>
              <w:t>P</w:t>
            </w:r>
            <w:r w:rsidR="00954BAA" w:rsidRPr="003E2049">
              <w:rPr>
                <w:rFonts w:asciiTheme="minorHAnsi" w:hAnsiTheme="minorHAnsi" w:cstheme="minorHAnsi"/>
                <w:b/>
                <w:iCs/>
                <w:sz w:val="17"/>
                <w:szCs w:val="17"/>
              </w:rPr>
              <w:t>owerplant</w:t>
            </w:r>
          </w:p>
        </w:tc>
        <w:tc>
          <w:tcPr>
            <w:tcW w:w="1080" w:type="dxa"/>
            <w:shd w:val="clear" w:color="auto" w:fill="auto"/>
            <w:vAlign w:val="center"/>
          </w:tcPr>
          <w:p w14:paraId="62BEA653"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71</w:t>
            </w:r>
          </w:p>
        </w:tc>
        <w:tc>
          <w:tcPr>
            <w:tcW w:w="1260" w:type="dxa"/>
            <w:shd w:val="clear" w:color="auto" w:fill="auto"/>
            <w:vAlign w:val="center"/>
          </w:tcPr>
          <w:p w14:paraId="46FF9D1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573A3426"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6EEF89DE"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688F159" w14:textId="77777777" w:rsidR="00954BAA" w:rsidRPr="003E2049" w:rsidRDefault="00954BAA" w:rsidP="00E623A4">
            <w:pPr>
              <w:rPr>
                <w:rFonts w:asciiTheme="minorHAnsi" w:hAnsiTheme="minorHAnsi" w:cstheme="minorHAnsi"/>
                <w:b/>
                <w:iCs/>
                <w:sz w:val="17"/>
                <w:szCs w:val="17"/>
              </w:rPr>
            </w:pPr>
          </w:p>
        </w:tc>
      </w:tr>
      <w:tr w:rsidR="00954BAA" w:rsidRPr="003E2049" w14:paraId="122561B3" w14:textId="77777777" w:rsidTr="00E623A4">
        <w:tc>
          <w:tcPr>
            <w:tcW w:w="2700" w:type="dxa"/>
            <w:shd w:val="clear" w:color="auto" w:fill="auto"/>
          </w:tcPr>
          <w:p w14:paraId="5367F8DD"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Engine turbine/ turboprop/ ducted fan/ unducted fan</w:t>
            </w:r>
          </w:p>
        </w:tc>
        <w:tc>
          <w:tcPr>
            <w:tcW w:w="1080" w:type="dxa"/>
            <w:shd w:val="clear" w:color="auto" w:fill="auto"/>
            <w:vAlign w:val="center"/>
          </w:tcPr>
          <w:p w14:paraId="56C32A7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72</w:t>
            </w:r>
          </w:p>
        </w:tc>
        <w:tc>
          <w:tcPr>
            <w:tcW w:w="1260" w:type="dxa"/>
            <w:shd w:val="clear" w:color="auto" w:fill="auto"/>
            <w:vAlign w:val="center"/>
          </w:tcPr>
          <w:p w14:paraId="18423FC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40956F83"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3FE3D399"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2397AB6" w14:textId="77777777" w:rsidR="00954BAA" w:rsidRPr="003E2049" w:rsidRDefault="00954BAA" w:rsidP="00E623A4">
            <w:pPr>
              <w:rPr>
                <w:rFonts w:asciiTheme="minorHAnsi" w:hAnsiTheme="minorHAnsi" w:cstheme="minorHAnsi"/>
                <w:b/>
                <w:iCs/>
                <w:sz w:val="17"/>
                <w:szCs w:val="17"/>
              </w:rPr>
            </w:pPr>
          </w:p>
        </w:tc>
      </w:tr>
      <w:tr w:rsidR="00954BAA" w:rsidRPr="003E2049" w14:paraId="7C638D30" w14:textId="77777777" w:rsidTr="00E623A4">
        <w:tc>
          <w:tcPr>
            <w:tcW w:w="2700" w:type="dxa"/>
            <w:shd w:val="clear" w:color="auto" w:fill="auto"/>
          </w:tcPr>
          <w:p w14:paraId="3F21D1BD"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Engine fuel and control</w:t>
            </w:r>
          </w:p>
        </w:tc>
        <w:tc>
          <w:tcPr>
            <w:tcW w:w="1080" w:type="dxa"/>
            <w:shd w:val="clear" w:color="auto" w:fill="auto"/>
            <w:vAlign w:val="center"/>
          </w:tcPr>
          <w:p w14:paraId="0F7824F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73</w:t>
            </w:r>
          </w:p>
        </w:tc>
        <w:tc>
          <w:tcPr>
            <w:tcW w:w="1260" w:type="dxa"/>
            <w:shd w:val="clear" w:color="auto" w:fill="auto"/>
            <w:vAlign w:val="center"/>
          </w:tcPr>
          <w:p w14:paraId="0F2EE163"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14895BA6"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48DAA1F"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9C457A7" w14:textId="77777777" w:rsidR="00954BAA" w:rsidRPr="003E2049" w:rsidRDefault="00954BAA" w:rsidP="00E623A4">
            <w:pPr>
              <w:rPr>
                <w:rFonts w:asciiTheme="minorHAnsi" w:hAnsiTheme="minorHAnsi" w:cstheme="minorHAnsi"/>
                <w:b/>
                <w:iCs/>
                <w:sz w:val="17"/>
                <w:szCs w:val="17"/>
              </w:rPr>
            </w:pPr>
          </w:p>
        </w:tc>
      </w:tr>
      <w:tr w:rsidR="00954BAA" w:rsidRPr="003E2049" w14:paraId="4A24D9FC" w14:textId="77777777" w:rsidTr="00E623A4">
        <w:tc>
          <w:tcPr>
            <w:tcW w:w="2700" w:type="dxa"/>
            <w:shd w:val="clear" w:color="auto" w:fill="auto"/>
          </w:tcPr>
          <w:p w14:paraId="122C5D75" w14:textId="59739D78" w:rsidR="00954BAA" w:rsidRPr="003E2049" w:rsidRDefault="003E2049" w:rsidP="00E623A4">
            <w:pPr>
              <w:rPr>
                <w:rFonts w:asciiTheme="minorHAnsi" w:hAnsiTheme="minorHAnsi" w:cstheme="minorHAnsi"/>
                <w:b/>
                <w:iCs/>
                <w:sz w:val="17"/>
                <w:szCs w:val="17"/>
              </w:rPr>
            </w:pPr>
            <w:r>
              <w:rPr>
                <w:rFonts w:asciiTheme="minorHAnsi" w:hAnsiTheme="minorHAnsi" w:cstheme="minorHAnsi"/>
                <w:b/>
                <w:iCs/>
                <w:sz w:val="17"/>
                <w:szCs w:val="17"/>
              </w:rPr>
              <w:t>A</w:t>
            </w:r>
            <w:r w:rsidR="00954BAA" w:rsidRPr="003E2049">
              <w:rPr>
                <w:rFonts w:asciiTheme="minorHAnsi" w:hAnsiTheme="minorHAnsi" w:cstheme="minorHAnsi"/>
                <w:b/>
                <w:iCs/>
                <w:sz w:val="17"/>
                <w:szCs w:val="17"/>
              </w:rPr>
              <w:t>ir</w:t>
            </w:r>
          </w:p>
        </w:tc>
        <w:tc>
          <w:tcPr>
            <w:tcW w:w="1080" w:type="dxa"/>
            <w:shd w:val="clear" w:color="auto" w:fill="auto"/>
            <w:vAlign w:val="center"/>
          </w:tcPr>
          <w:p w14:paraId="4B09FE1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75</w:t>
            </w:r>
          </w:p>
        </w:tc>
        <w:tc>
          <w:tcPr>
            <w:tcW w:w="1260" w:type="dxa"/>
            <w:shd w:val="clear" w:color="auto" w:fill="auto"/>
            <w:vAlign w:val="center"/>
          </w:tcPr>
          <w:p w14:paraId="59656EC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2356B702"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50B799D9"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E95F6AB" w14:textId="77777777" w:rsidR="00954BAA" w:rsidRPr="003E2049" w:rsidRDefault="00954BAA" w:rsidP="00E623A4">
            <w:pPr>
              <w:rPr>
                <w:rFonts w:asciiTheme="minorHAnsi" w:hAnsiTheme="minorHAnsi" w:cstheme="minorHAnsi"/>
                <w:b/>
                <w:iCs/>
                <w:sz w:val="17"/>
                <w:szCs w:val="17"/>
              </w:rPr>
            </w:pPr>
          </w:p>
        </w:tc>
      </w:tr>
      <w:tr w:rsidR="00954BAA" w:rsidRPr="003E2049" w14:paraId="7C0CA3A5" w14:textId="77777777" w:rsidTr="00E623A4">
        <w:tc>
          <w:tcPr>
            <w:tcW w:w="2700" w:type="dxa"/>
            <w:shd w:val="clear" w:color="auto" w:fill="auto"/>
          </w:tcPr>
          <w:p w14:paraId="02CB668D"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Engine controls</w:t>
            </w:r>
          </w:p>
        </w:tc>
        <w:tc>
          <w:tcPr>
            <w:tcW w:w="1080" w:type="dxa"/>
            <w:shd w:val="clear" w:color="auto" w:fill="auto"/>
            <w:vAlign w:val="center"/>
          </w:tcPr>
          <w:p w14:paraId="5029E612"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76</w:t>
            </w:r>
          </w:p>
        </w:tc>
        <w:tc>
          <w:tcPr>
            <w:tcW w:w="1260" w:type="dxa"/>
            <w:shd w:val="clear" w:color="auto" w:fill="auto"/>
            <w:vAlign w:val="center"/>
          </w:tcPr>
          <w:p w14:paraId="726C18E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38036680"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5801297"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4D561FBE" w14:textId="77777777" w:rsidR="00954BAA" w:rsidRPr="003E2049" w:rsidRDefault="00954BAA" w:rsidP="00E623A4">
            <w:pPr>
              <w:rPr>
                <w:rFonts w:asciiTheme="minorHAnsi" w:hAnsiTheme="minorHAnsi" w:cstheme="minorHAnsi"/>
                <w:b/>
                <w:iCs/>
                <w:sz w:val="17"/>
                <w:szCs w:val="17"/>
              </w:rPr>
            </w:pPr>
          </w:p>
        </w:tc>
      </w:tr>
      <w:tr w:rsidR="00954BAA" w:rsidRPr="003E2049" w14:paraId="40C87B46" w14:textId="77777777" w:rsidTr="00E623A4">
        <w:tc>
          <w:tcPr>
            <w:tcW w:w="2700" w:type="dxa"/>
            <w:shd w:val="clear" w:color="auto" w:fill="auto"/>
          </w:tcPr>
          <w:p w14:paraId="0BEEF92A" w14:textId="41DD82A9" w:rsidR="00954BAA" w:rsidRPr="003E2049" w:rsidRDefault="003E2049" w:rsidP="00E623A4">
            <w:pPr>
              <w:rPr>
                <w:rFonts w:asciiTheme="minorHAnsi" w:hAnsiTheme="minorHAnsi" w:cstheme="minorHAnsi"/>
                <w:b/>
                <w:iCs/>
                <w:sz w:val="17"/>
                <w:szCs w:val="17"/>
              </w:rPr>
            </w:pPr>
            <w:r>
              <w:rPr>
                <w:rFonts w:asciiTheme="minorHAnsi" w:hAnsiTheme="minorHAnsi" w:cstheme="minorHAnsi"/>
                <w:b/>
                <w:iCs/>
                <w:sz w:val="17"/>
                <w:szCs w:val="17"/>
              </w:rPr>
              <w:t>E</w:t>
            </w:r>
            <w:r w:rsidR="00954BAA" w:rsidRPr="003E2049">
              <w:rPr>
                <w:rFonts w:asciiTheme="minorHAnsi" w:hAnsiTheme="minorHAnsi" w:cstheme="minorHAnsi"/>
                <w:b/>
                <w:iCs/>
                <w:sz w:val="17"/>
                <w:szCs w:val="17"/>
              </w:rPr>
              <w:t>xhaust</w:t>
            </w:r>
          </w:p>
        </w:tc>
        <w:tc>
          <w:tcPr>
            <w:tcW w:w="1080" w:type="dxa"/>
            <w:shd w:val="clear" w:color="auto" w:fill="auto"/>
            <w:vAlign w:val="center"/>
          </w:tcPr>
          <w:p w14:paraId="69D97C6C"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78</w:t>
            </w:r>
          </w:p>
        </w:tc>
        <w:tc>
          <w:tcPr>
            <w:tcW w:w="1260" w:type="dxa"/>
            <w:shd w:val="clear" w:color="auto" w:fill="auto"/>
            <w:vAlign w:val="center"/>
          </w:tcPr>
          <w:p w14:paraId="578735F7"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792E32CC"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C5FB5CA"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ECE05FB" w14:textId="77777777" w:rsidR="00954BAA" w:rsidRPr="003E2049" w:rsidRDefault="00954BAA" w:rsidP="00E623A4">
            <w:pPr>
              <w:rPr>
                <w:rFonts w:asciiTheme="minorHAnsi" w:hAnsiTheme="minorHAnsi" w:cstheme="minorHAnsi"/>
                <w:b/>
                <w:iCs/>
                <w:sz w:val="17"/>
                <w:szCs w:val="17"/>
              </w:rPr>
            </w:pPr>
          </w:p>
        </w:tc>
      </w:tr>
      <w:tr w:rsidR="00954BAA" w:rsidRPr="003E2049" w14:paraId="7A8EB774" w14:textId="77777777" w:rsidTr="00E623A4">
        <w:tc>
          <w:tcPr>
            <w:tcW w:w="2700" w:type="dxa"/>
            <w:shd w:val="clear" w:color="auto" w:fill="auto"/>
          </w:tcPr>
          <w:p w14:paraId="662E0777" w14:textId="61984E2E" w:rsidR="00954BAA" w:rsidRPr="003E2049" w:rsidRDefault="003E2049" w:rsidP="00E623A4">
            <w:pPr>
              <w:rPr>
                <w:rFonts w:asciiTheme="minorHAnsi" w:hAnsiTheme="minorHAnsi" w:cstheme="minorHAnsi"/>
                <w:b/>
                <w:iCs/>
                <w:sz w:val="17"/>
                <w:szCs w:val="17"/>
              </w:rPr>
            </w:pPr>
            <w:r>
              <w:rPr>
                <w:rFonts w:asciiTheme="minorHAnsi" w:hAnsiTheme="minorHAnsi" w:cstheme="minorHAnsi"/>
                <w:b/>
                <w:iCs/>
                <w:sz w:val="17"/>
                <w:szCs w:val="17"/>
              </w:rPr>
              <w:t>O</w:t>
            </w:r>
            <w:r w:rsidR="00954BAA" w:rsidRPr="003E2049">
              <w:rPr>
                <w:rFonts w:asciiTheme="minorHAnsi" w:hAnsiTheme="minorHAnsi" w:cstheme="minorHAnsi"/>
                <w:b/>
                <w:iCs/>
                <w:sz w:val="17"/>
                <w:szCs w:val="17"/>
              </w:rPr>
              <w:t>il</w:t>
            </w:r>
          </w:p>
        </w:tc>
        <w:tc>
          <w:tcPr>
            <w:tcW w:w="1080" w:type="dxa"/>
            <w:shd w:val="clear" w:color="auto" w:fill="auto"/>
            <w:vAlign w:val="center"/>
          </w:tcPr>
          <w:p w14:paraId="0EE154AC"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79</w:t>
            </w:r>
          </w:p>
        </w:tc>
        <w:tc>
          <w:tcPr>
            <w:tcW w:w="1260" w:type="dxa"/>
            <w:shd w:val="clear" w:color="auto" w:fill="auto"/>
            <w:vAlign w:val="center"/>
          </w:tcPr>
          <w:p w14:paraId="757A084C"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659D4631"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5D9AA5EF"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0DC9D64" w14:textId="77777777" w:rsidR="00954BAA" w:rsidRPr="003E2049" w:rsidRDefault="00954BAA" w:rsidP="00E623A4">
            <w:pPr>
              <w:rPr>
                <w:rFonts w:asciiTheme="minorHAnsi" w:hAnsiTheme="minorHAnsi" w:cstheme="minorHAnsi"/>
                <w:b/>
                <w:iCs/>
                <w:sz w:val="17"/>
                <w:szCs w:val="17"/>
              </w:rPr>
            </w:pPr>
          </w:p>
        </w:tc>
      </w:tr>
      <w:tr w:rsidR="00954BAA" w:rsidRPr="003E2049" w14:paraId="7EDC0985" w14:textId="77777777" w:rsidTr="00E623A4">
        <w:tc>
          <w:tcPr>
            <w:tcW w:w="2700" w:type="dxa"/>
            <w:shd w:val="clear" w:color="auto" w:fill="auto"/>
          </w:tcPr>
          <w:p w14:paraId="5020CAD6" w14:textId="282DE309" w:rsidR="00954BAA" w:rsidRPr="003E2049" w:rsidRDefault="003E2049" w:rsidP="00E623A4">
            <w:pPr>
              <w:rPr>
                <w:rFonts w:asciiTheme="minorHAnsi" w:hAnsiTheme="minorHAnsi" w:cstheme="minorHAnsi"/>
                <w:b/>
                <w:iCs/>
                <w:sz w:val="17"/>
                <w:szCs w:val="17"/>
              </w:rPr>
            </w:pPr>
            <w:r>
              <w:rPr>
                <w:rFonts w:asciiTheme="minorHAnsi" w:hAnsiTheme="minorHAnsi" w:cstheme="minorHAnsi"/>
                <w:b/>
                <w:iCs/>
                <w:sz w:val="17"/>
                <w:szCs w:val="17"/>
              </w:rPr>
              <w:t>S</w:t>
            </w:r>
            <w:r w:rsidR="00954BAA" w:rsidRPr="003E2049">
              <w:rPr>
                <w:rFonts w:asciiTheme="minorHAnsi" w:hAnsiTheme="minorHAnsi" w:cstheme="minorHAnsi"/>
                <w:b/>
                <w:iCs/>
                <w:sz w:val="17"/>
                <w:szCs w:val="17"/>
              </w:rPr>
              <w:t>tarting</w:t>
            </w:r>
          </w:p>
        </w:tc>
        <w:tc>
          <w:tcPr>
            <w:tcW w:w="1080" w:type="dxa"/>
            <w:shd w:val="clear" w:color="auto" w:fill="auto"/>
            <w:vAlign w:val="center"/>
          </w:tcPr>
          <w:p w14:paraId="15124A9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80</w:t>
            </w:r>
          </w:p>
        </w:tc>
        <w:tc>
          <w:tcPr>
            <w:tcW w:w="1260" w:type="dxa"/>
            <w:shd w:val="clear" w:color="auto" w:fill="auto"/>
            <w:vAlign w:val="center"/>
          </w:tcPr>
          <w:p w14:paraId="79C423F8"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74A4EC3C"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6079F79"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1D7DD188" w14:textId="77777777" w:rsidR="00954BAA" w:rsidRPr="003E2049" w:rsidRDefault="00954BAA" w:rsidP="00E623A4">
            <w:pPr>
              <w:rPr>
                <w:rFonts w:asciiTheme="minorHAnsi" w:hAnsiTheme="minorHAnsi" w:cstheme="minorHAnsi"/>
                <w:b/>
                <w:iCs/>
                <w:sz w:val="17"/>
                <w:szCs w:val="17"/>
              </w:rPr>
            </w:pPr>
          </w:p>
        </w:tc>
      </w:tr>
      <w:tr w:rsidR="00954BAA" w:rsidRPr="003E2049" w14:paraId="31CFF91A" w14:textId="77777777" w:rsidTr="00E623A4">
        <w:tc>
          <w:tcPr>
            <w:tcW w:w="2700" w:type="dxa"/>
            <w:shd w:val="clear" w:color="auto" w:fill="auto"/>
          </w:tcPr>
          <w:p w14:paraId="5A663F95"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Water injection</w:t>
            </w:r>
          </w:p>
        </w:tc>
        <w:tc>
          <w:tcPr>
            <w:tcW w:w="1080" w:type="dxa"/>
            <w:shd w:val="clear" w:color="auto" w:fill="auto"/>
            <w:vAlign w:val="center"/>
          </w:tcPr>
          <w:p w14:paraId="1FA2122B"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82</w:t>
            </w:r>
          </w:p>
        </w:tc>
        <w:tc>
          <w:tcPr>
            <w:tcW w:w="1260" w:type="dxa"/>
            <w:shd w:val="clear" w:color="auto" w:fill="auto"/>
            <w:vAlign w:val="center"/>
          </w:tcPr>
          <w:p w14:paraId="279FC9B3"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380995D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62C653B0"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6D856711" w14:textId="77777777" w:rsidR="00954BAA" w:rsidRPr="003E2049" w:rsidRDefault="00954BAA" w:rsidP="00E623A4">
            <w:pPr>
              <w:rPr>
                <w:rFonts w:asciiTheme="minorHAnsi" w:hAnsiTheme="minorHAnsi" w:cstheme="minorHAnsi"/>
                <w:b/>
                <w:iCs/>
                <w:sz w:val="17"/>
                <w:szCs w:val="17"/>
              </w:rPr>
            </w:pPr>
          </w:p>
        </w:tc>
      </w:tr>
      <w:tr w:rsidR="00954BAA" w:rsidRPr="003E2049" w14:paraId="0B6870E8" w14:textId="77777777" w:rsidTr="00E623A4">
        <w:tc>
          <w:tcPr>
            <w:tcW w:w="2700" w:type="dxa"/>
            <w:shd w:val="clear" w:color="auto" w:fill="auto"/>
          </w:tcPr>
          <w:p w14:paraId="12943317"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Accessory gearbox</w:t>
            </w:r>
          </w:p>
        </w:tc>
        <w:tc>
          <w:tcPr>
            <w:tcW w:w="1080" w:type="dxa"/>
            <w:shd w:val="clear" w:color="auto" w:fill="auto"/>
            <w:vAlign w:val="center"/>
          </w:tcPr>
          <w:p w14:paraId="5A78A842"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83</w:t>
            </w:r>
          </w:p>
        </w:tc>
        <w:tc>
          <w:tcPr>
            <w:tcW w:w="1260" w:type="dxa"/>
            <w:shd w:val="clear" w:color="auto" w:fill="auto"/>
            <w:vAlign w:val="center"/>
          </w:tcPr>
          <w:p w14:paraId="61DBE0F0"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4B5145C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7EEE765"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32FCA15" w14:textId="77777777" w:rsidR="00954BAA" w:rsidRPr="003E2049" w:rsidRDefault="00954BAA" w:rsidP="00E623A4">
            <w:pPr>
              <w:rPr>
                <w:rFonts w:asciiTheme="minorHAnsi" w:hAnsiTheme="minorHAnsi" w:cstheme="minorHAnsi"/>
                <w:b/>
                <w:iCs/>
                <w:sz w:val="17"/>
                <w:szCs w:val="17"/>
              </w:rPr>
            </w:pPr>
          </w:p>
        </w:tc>
      </w:tr>
      <w:tr w:rsidR="00954BAA" w:rsidRPr="003E2049" w14:paraId="5548FA6F" w14:textId="77777777" w:rsidTr="00E623A4">
        <w:tc>
          <w:tcPr>
            <w:tcW w:w="2700" w:type="dxa"/>
            <w:shd w:val="clear" w:color="auto" w:fill="auto"/>
          </w:tcPr>
          <w:p w14:paraId="40C02FB3"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lastRenderedPageBreak/>
              <w:t>Propulsion augmentation</w:t>
            </w:r>
          </w:p>
        </w:tc>
        <w:tc>
          <w:tcPr>
            <w:tcW w:w="1080" w:type="dxa"/>
            <w:shd w:val="clear" w:color="auto" w:fill="auto"/>
            <w:vAlign w:val="center"/>
          </w:tcPr>
          <w:p w14:paraId="27F2C17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84</w:t>
            </w:r>
          </w:p>
        </w:tc>
        <w:tc>
          <w:tcPr>
            <w:tcW w:w="1260" w:type="dxa"/>
            <w:shd w:val="clear" w:color="auto" w:fill="auto"/>
            <w:vAlign w:val="center"/>
          </w:tcPr>
          <w:p w14:paraId="26F3D69B"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737CC7E1"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150CFF32"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2EA6EFC4" w14:textId="77777777" w:rsidR="00954BAA" w:rsidRPr="003E2049" w:rsidRDefault="00954BAA" w:rsidP="00E623A4">
            <w:pPr>
              <w:rPr>
                <w:rFonts w:asciiTheme="minorHAnsi" w:hAnsiTheme="minorHAnsi" w:cstheme="minorHAnsi"/>
                <w:b/>
                <w:iCs/>
                <w:sz w:val="17"/>
                <w:szCs w:val="17"/>
              </w:rPr>
            </w:pPr>
          </w:p>
        </w:tc>
      </w:tr>
      <w:tr w:rsidR="00954BAA" w:rsidRPr="003E2049" w14:paraId="2E9054E6" w14:textId="77777777" w:rsidTr="00E623A4">
        <w:tc>
          <w:tcPr>
            <w:tcW w:w="2700" w:type="dxa"/>
            <w:shd w:val="clear" w:color="auto" w:fill="auto"/>
          </w:tcPr>
          <w:p w14:paraId="6BBC520F"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FADEC</w:t>
            </w:r>
          </w:p>
        </w:tc>
        <w:tc>
          <w:tcPr>
            <w:tcW w:w="1080" w:type="dxa"/>
            <w:shd w:val="clear" w:color="auto" w:fill="auto"/>
            <w:vAlign w:val="center"/>
          </w:tcPr>
          <w:p w14:paraId="32A4EC35"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73A</w:t>
            </w:r>
          </w:p>
        </w:tc>
        <w:tc>
          <w:tcPr>
            <w:tcW w:w="1260" w:type="dxa"/>
            <w:shd w:val="clear" w:color="auto" w:fill="auto"/>
            <w:vAlign w:val="center"/>
          </w:tcPr>
          <w:p w14:paraId="7C067050"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1E0F9CB5"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57FB981B"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6A07212B" w14:textId="77777777" w:rsidR="00954BAA" w:rsidRPr="003E2049" w:rsidRDefault="00954BAA" w:rsidP="00E623A4">
            <w:pPr>
              <w:rPr>
                <w:rFonts w:asciiTheme="minorHAnsi" w:hAnsiTheme="minorHAnsi" w:cstheme="minorHAnsi"/>
                <w:b/>
                <w:iCs/>
                <w:sz w:val="17"/>
                <w:szCs w:val="17"/>
              </w:rPr>
            </w:pPr>
          </w:p>
        </w:tc>
      </w:tr>
      <w:tr w:rsidR="00954BAA" w:rsidRPr="003E2049" w14:paraId="05ED81B2" w14:textId="77777777" w:rsidTr="00E623A4">
        <w:tc>
          <w:tcPr>
            <w:tcW w:w="2700" w:type="dxa"/>
            <w:shd w:val="clear" w:color="auto" w:fill="auto"/>
          </w:tcPr>
          <w:p w14:paraId="7215D311"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Ignition</w:t>
            </w:r>
          </w:p>
        </w:tc>
        <w:tc>
          <w:tcPr>
            <w:tcW w:w="1080" w:type="dxa"/>
            <w:shd w:val="clear" w:color="auto" w:fill="auto"/>
            <w:vAlign w:val="center"/>
          </w:tcPr>
          <w:p w14:paraId="4A4F395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74</w:t>
            </w:r>
          </w:p>
        </w:tc>
        <w:tc>
          <w:tcPr>
            <w:tcW w:w="1260" w:type="dxa"/>
            <w:shd w:val="clear" w:color="auto" w:fill="auto"/>
            <w:vAlign w:val="center"/>
          </w:tcPr>
          <w:p w14:paraId="5C58D7A3"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5755782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04EF7E9C"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2D8E59C" w14:textId="77777777" w:rsidR="00954BAA" w:rsidRPr="003E2049" w:rsidRDefault="00954BAA" w:rsidP="00E623A4">
            <w:pPr>
              <w:rPr>
                <w:rFonts w:asciiTheme="minorHAnsi" w:hAnsiTheme="minorHAnsi" w:cstheme="minorHAnsi"/>
                <w:b/>
                <w:iCs/>
                <w:sz w:val="17"/>
                <w:szCs w:val="17"/>
              </w:rPr>
            </w:pPr>
          </w:p>
        </w:tc>
      </w:tr>
      <w:tr w:rsidR="00954BAA" w:rsidRPr="003E2049" w14:paraId="1C4C1D8C" w14:textId="77777777" w:rsidTr="00E623A4">
        <w:tc>
          <w:tcPr>
            <w:tcW w:w="2700" w:type="dxa"/>
            <w:shd w:val="clear" w:color="auto" w:fill="auto"/>
          </w:tcPr>
          <w:p w14:paraId="03952C0F"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Engine indicating systems</w:t>
            </w:r>
          </w:p>
        </w:tc>
        <w:tc>
          <w:tcPr>
            <w:tcW w:w="1080" w:type="dxa"/>
            <w:shd w:val="clear" w:color="auto" w:fill="auto"/>
            <w:vAlign w:val="center"/>
          </w:tcPr>
          <w:p w14:paraId="0CC7FD3D"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77</w:t>
            </w:r>
          </w:p>
        </w:tc>
        <w:tc>
          <w:tcPr>
            <w:tcW w:w="1260" w:type="dxa"/>
            <w:shd w:val="clear" w:color="auto" w:fill="auto"/>
            <w:vAlign w:val="center"/>
          </w:tcPr>
          <w:p w14:paraId="6F4AD31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24901F13"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804E4F5"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ED068A9" w14:textId="77777777" w:rsidR="00954BAA" w:rsidRPr="003E2049" w:rsidRDefault="00954BAA" w:rsidP="00E623A4">
            <w:pPr>
              <w:rPr>
                <w:rFonts w:asciiTheme="minorHAnsi" w:hAnsiTheme="minorHAnsi" w:cstheme="minorHAnsi"/>
                <w:b/>
                <w:iCs/>
                <w:sz w:val="17"/>
                <w:szCs w:val="17"/>
              </w:rPr>
            </w:pPr>
          </w:p>
        </w:tc>
      </w:tr>
      <w:tr w:rsidR="00954BAA" w:rsidRPr="003E2049" w14:paraId="10DEF81D" w14:textId="77777777" w:rsidTr="00E623A4">
        <w:tc>
          <w:tcPr>
            <w:tcW w:w="2700" w:type="dxa"/>
            <w:shd w:val="clear" w:color="auto" w:fill="auto"/>
          </w:tcPr>
          <w:p w14:paraId="2F164AF8"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Auxiliary Power Units (APUs)</w:t>
            </w:r>
          </w:p>
        </w:tc>
        <w:tc>
          <w:tcPr>
            <w:tcW w:w="1080" w:type="dxa"/>
            <w:shd w:val="clear" w:color="auto" w:fill="auto"/>
            <w:vAlign w:val="center"/>
          </w:tcPr>
          <w:p w14:paraId="0546CE09"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49</w:t>
            </w:r>
          </w:p>
        </w:tc>
        <w:tc>
          <w:tcPr>
            <w:tcW w:w="1260" w:type="dxa"/>
            <w:shd w:val="clear" w:color="auto" w:fill="auto"/>
            <w:vAlign w:val="center"/>
          </w:tcPr>
          <w:p w14:paraId="085ADCC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2</w:t>
            </w:r>
          </w:p>
        </w:tc>
        <w:tc>
          <w:tcPr>
            <w:tcW w:w="1080" w:type="dxa"/>
            <w:shd w:val="clear" w:color="auto" w:fill="auto"/>
            <w:vAlign w:val="center"/>
          </w:tcPr>
          <w:p w14:paraId="20D3956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0178095"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50ACD11C" w14:textId="77777777" w:rsidR="00954BAA" w:rsidRPr="003E2049" w:rsidRDefault="00954BAA" w:rsidP="00E623A4">
            <w:pPr>
              <w:rPr>
                <w:rFonts w:asciiTheme="minorHAnsi" w:hAnsiTheme="minorHAnsi" w:cstheme="minorHAnsi"/>
                <w:b/>
                <w:iCs/>
                <w:sz w:val="17"/>
                <w:szCs w:val="17"/>
              </w:rPr>
            </w:pPr>
          </w:p>
        </w:tc>
      </w:tr>
      <w:tr w:rsidR="00954BAA" w:rsidRPr="003E2049" w14:paraId="5FAD508A" w14:textId="77777777" w:rsidTr="00E623A4">
        <w:trPr>
          <w:trHeight w:val="249"/>
        </w:trPr>
        <w:tc>
          <w:tcPr>
            <w:tcW w:w="9720" w:type="dxa"/>
            <w:gridSpan w:val="6"/>
            <w:shd w:val="clear" w:color="auto" w:fill="auto"/>
          </w:tcPr>
          <w:p w14:paraId="54E13B50" w14:textId="77777777" w:rsidR="00954BAA" w:rsidRPr="003E2049" w:rsidRDefault="00954BAA" w:rsidP="00E623A4">
            <w:pPr>
              <w:pStyle w:val="level1"/>
              <w:jc w:val="center"/>
              <w:rPr>
                <w:rFonts w:asciiTheme="minorHAnsi" w:hAnsiTheme="minorHAnsi" w:cstheme="minorHAnsi"/>
                <w:bCs w:val="0"/>
                <w:sz w:val="17"/>
                <w:szCs w:val="17"/>
              </w:rPr>
            </w:pPr>
            <w:r w:rsidRPr="003E2049">
              <w:rPr>
                <w:rFonts w:asciiTheme="minorHAnsi" w:hAnsiTheme="minorHAnsi" w:cstheme="minorHAnsi"/>
                <w:bCs w:val="0"/>
                <w:sz w:val="17"/>
                <w:szCs w:val="17"/>
              </w:rPr>
              <w:t>Piston engines</w:t>
            </w:r>
          </w:p>
        </w:tc>
      </w:tr>
      <w:tr w:rsidR="00954BAA" w:rsidRPr="003E2049" w14:paraId="40EB1D70" w14:textId="77777777" w:rsidTr="00E623A4">
        <w:trPr>
          <w:trHeight w:val="454"/>
        </w:trPr>
        <w:tc>
          <w:tcPr>
            <w:tcW w:w="2700" w:type="dxa"/>
            <w:shd w:val="clear" w:color="auto" w:fill="auto"/>
          </w:tcPr>
          <w:p w14:paraId="16F7AE3A" w14:textId="77777777" w:rsidR="00954BAA" w:rsidRPr="003E2049" w:rsidRDefault="00954BAA" w:rsidP="003E2049">
            <w:pPr>
              <w:rPr>
                <w:rFonts w:asciiTheme="minorHAnsi" w:hAnsiTheme="minorHAnsi" w:cstheme="minorHAnsi"/>
                <w:b/>
                <w:iCs/>
                <w:sz w:val="17"/>
                <w:szCs w:val="17"/>
              </w:rPr>
            </w:pPr>
            <w:r w:rsidRPr="003E2049">
              <w:rPr>
                <w:rFonts w:asciiTheme="minorHAnsi" w:hAnsiTheme="minorHAnsi" w:cstheme="minorHAnsi"/>
                <w:b/>
                <w:iCs/>
                <w:sz w:val="17"/>
                <w:szCs w:val="17"/>
              </w:rPr>
              <w:t>Standard practices-engines</w:t>
            </w:r>
          </w:p>
        </w:tc>
        <w:tc>
          <w:tcPr>
            <w:tcW w:w="1080" w:type="dxa"/>
            <w:shd w:val="clear" w:color="auto" w:fill="auto"/>
            <w:vAlign w:val="center"/>
          </w:tcPr>
          <w:p w14:paraId="36E3B6B8"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70</w:t>
            </w:r>
          </w:p>
        </w:tc>
        <w:tc>
          <w:tcPr>
            <w:tcW w:w="1260" w:type="dxa"/>
            <w:shd w:val="clear" w:color="auto" w:fill="auto"/>
            <w:vAlign w:val="center"/>
          </w:tcPr>
          <w:p w14:paraId="58E58DE7"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7981C7AF"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02D66C94"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771021BC"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5F2763BA" w14:textId="77777777" w:rsidTr="00E623A4">
        <w:tc>
          <w:tcPr>
            <w:tcW w:w="2700" w:type="dxa"/>
            <w:shd w:val="clear" w:color="auto" w:fill="auto"/>
          </w:tcPr>
          <w:p w14:paraId="16D53113" w14:textId="77777777" w:rsidR="00954BAA" w:rsidRPr="003E2049" w:rsidRDefault="00954BAA" w:rsidP="003E2049">
            <w:pPr>
              <w:rPr>
                <w:rFonts w:asciiTheme="minorHAnsi" w:hAnsiTheme="minorHAnsi" w:cstheme="minorHAnsi"/>
                <w:b/>
                <w:iCs/>
                <w:sz w:val="17"/>
                <w:szCs w:val="17"/>
              </w:rPr>
            </w:pPr>
            <w:r w:rsidRPr="003E2049">
              <w:rPr>
                <w:rFonts w:asciiTheme="minorHAnsi" w:hAnsiTheme="minorHAnsi" w:cstheme="minorHAnsi"/>
                <w:b/>
                <w:iCs/>
                <w:sz w:val="17"/>
                <w:szCs w:val="17"/>
              </w:rPr>
              <w:t>Constructional arrangement and operation (installation, carburettors, fuel injection systems, induction, exhaust and cooling systems, supercharging/turbocharging, lubrication systems)</w:t>
            </w:r>
          </w:p>
        </w:tc>
        <w:tc>
          <w:tcPr>
            <w:tcW w:w="1080" w:type="dxa"/>
            <w:shd w:val="clear" w:color="auto" w:fill="auto"/>
          </w:tcPr>
          <w:p w14:paraId="0BC86226"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70A</w:t>
            </w:r>
          </w:p>
        </w:tc>
        <w:tc>
          <w:tcPr>
            <w:tcW w:w="1260" w:type="dxa"/>
            <w:shd w:val="clear" w:color="auto" w:fill="auto"/>
            <w:vAlign w:val="center"/>
          </w:tcPr>
          <w:p w14:paraId="216A00C8"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7AACBC3D"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4FBE6A38"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56FDBC23"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1B86D0E7" w14:textId="77777777" w:rsidTr="00E623A4">
        <w:tc>
          <w:tcPr>
            <w:tcW w:w="2700" w:type="dxa"/>
            <w:shd w:val="clear" w:color="auto" w:fill="auto"/>
          </w:tcPr>
          <w:p w14:paraId="0529CEAF" w14:textId="77777777" w:rsidR="00954BAA" w:rsidRPr="003E2049" w:rsidRDefault="00954BAA" w:rsidP="003E2049">
            <w:pPr>
              <w:rPr>
                <w:rFonts w:asciiTheme="minorHAnsi" w:hAnsiTheme="minorHAnsi" w:cstheme="minorHAnsi"/>
                <w:b/>
                <w:iCs/>
                <w:sz w:val="17"/>
                <w:szCs w:val="17"/>
              </w:rPr>
            </w:pPr>
            <w:r w:rsidRPr="003E2049">
              <w:rPr>
                <w:rFonts w:asciiTheme="minorHAnsi" w:hAnsiTheme="minorHAnsi" w:cstheme="minorHAnsi"/>
                <w:b/>
                <w:iCs/>
                <w:sz w:val="17"/>
                <w:szCs w:val="17"/>
              </w:rPr>
              <w:t>Engine performance</w:t>
            </w:r>
          </w:p>
        </w:tc>
        <w:tc>
          <w:tcPr>
            <w:tcW w:w="1080" w:type="dxa"/>
            <w:shd w:val="clear" w:color="auto" w:fill="auto"/>
          </w:tcPr>
          <w:p w14:paraId="2FEAC992"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70B</w:t>
            </w:r>
          </w:p>
        </w:tc>
        <w:tc>
          <w:tcPr>
            <w:tcW w:w="1260" w:type="dxa"/>
            <w:shd w:val="clear" w:color="auto" w:fill="auto"/>
            <w:vAlign w:val="center"/>
          </w:tcPr>
          <w:p w14:paraId="5D43B024"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08C94792"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2CCB747F"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1440F86B"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2835FD3F" w14:textId="77777777" w:rsidTr="00E623A4">
        <w:tc>
          <w:tcPr>
            <w:tcW w:w="2700" w:type="dxa"/>
            <w:shd w:val="clear" w:color="auto" w:fill="auto"/>
          </w:tcPr>
          <w:p w14:paraId="1E08F1F5" w14:textId="158F95A7" w:rsidR="00954BAA" w:rsidRPr="003E2049" w:rsidRDefault="00720D8A" w:rsidP="003E2049">
            <w:pPr>
              <w:rPr>
                <w:rFonts w:asciiTheme="minorHAnsi" w:hAnsiTheme="minorHAnsi" w:cstheme="minorHAnsi"/>
                <w:b/>
                <w:iCs/>
                <w:sz w:val="17"/>
                <w:szCs w:val="17"/>
              </w:rPr>
            </w:pPr>
            <w:r>
              <w:rPr>
                <w:rFonts w:asciiTheme="minorHAnsi" w:hAnsiTheme="minorHAnsi" w:cstheme="minorHAnsi"/>
                <w:b/>
                <w:iCs/>
                <w:sz w:val="17"/>
                <w:szCs w:val="17"/>
              </w:rPr>
              <w:t>P</w:t>
            </w:r>
            <w:r w:rsidR="00954BAA" w:rsidRPr="003E2049">
              <w:rPr>
                <w:rFonts w:asciiTheme="minorHAnsi" w:hAnsiTheme="minorHAnsi" w:cstheme="minorHAnsi"/>
                <w:b/>
                <w:iCs/>
                <w:sz w:val="17"/>
                <w:szCs w:val="17"/>
              </w:rPr>
              <w:t>owerplant</w:t>
            </w:r>
          </w:p>
        </w:tc>
        <w:tc>
          <w:tcPr>
            <w:tcW w:w="1080" w:type="dxa"/>
            <w:shd w:val="clear" w:color="auto" w:fill="auto"/>
          </w:tcPr>
          <w:p w14:paraId="5836F4C8"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71</w:t>
            </w:r>
          </w:p>
        </w:tc>
        <w:tc>
          <w:tcPr>
            <w:tcW w:w="1260" w:type="dxa"/>
            <w:shd w:val="clear" w:color="auto" w:fill="auto"/>
            <w:vAlign w:val="center"/>
          </w:tcPr>
          <w:p w14:paraId="4F598003"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3790C763"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483DE1B4"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09088DD6"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3E2049" w:rsidRPr="003E2049" w14:paraId="1719461C" w14:textId="77777777" w:rsidTr="00E623A4">
        <w:tc>
          <w:tcPr>
            <w:tcW w:w="2700" w:type="dxa"/>
            <w:shd w:val="clear" w:color="auto" w:fill="auto"/>
          </w:tcPr>
          <w:p w14:paraId="70FFE0BB" w14:textId="5AF2C98C" w:rsidR="003E2049" w:rsidRPr="003E2049" w:rsidRDefault="003E2049" w:rsidP="003E2049">
            <w:pPr>
              <w:rPr>
                <w:rFonts w:asciiTheme="minorHAnsi" w:hAnsiTheme="minorHAnsi" w:cstheme="minorHAnsi"/>
                <w:b/>
                <w:iCs/>
                <w:sz w:val="17"/>
                <w:szCs w:val="17"/>
              </w:rPr>
            </w:pPr>
            <w:r w:rsidRPr="003E2049">
              <w:rPr>
                <w:rFonts w:asciiTheme="minorHAnsi" w:hAnsiTheme="minorHAnsi" w:cstheme="minorHAnsi"/>
                <w:b/>
                <w:iCs/>
                <w:sz w:val="17"/>
                <w:szCs w:val="17"/>
              </w:rPr>
              <w:t>Engine Fuel and control</w:t>
            </w:r>
          </w:p>
        </w:tc>
        <w:tc>
          <w:tcPr>
            <w:tcW w:w="1080" w:type="dxa"/>
            <w:shd w:val="clear" w:color="auto" w:fill="auto"/>
          </w:tcPr>
          <w:p w14:paraId="235D635E" w14:textId="74D75505" w:rsidR="003E2049" w:rsidRPr="003E2049" w:rsidRDefault="003E2049" w:rsidP="00E623A4">
            <w:pPr>
              <w:pStyle w:val="level1"/>
              <w:jc w:val="center"/>
              <w:rPr>
                <w:rFonts w:asciiTheme="minorHAnsi" w:hAnsiTheme="minorHAnsi" w:cstheme="minorHAnsi"/>
                <w:sz w:val="17"/>
                <w:szCs w:val="17"/>
              </w:rPr>
            </w:pPr>
            <w:r>
              <w:rPr>
                <w:rFonts w:asciiTheme="minorHAnsi" w:hAnsiTheme="minorHAnsi" w:cstheme="minorHAnsi"/>
                <w:sz w:val="17"/>
                <w:szCs w:val="17"/>
              </w:rPr>
              <w:t>73</w:t>
            </w:r>
          </w:p>
        </w:tc>
        <w:tc>
          <w:tcPr>
            <w:tcW w:w="1260" w:type="dxa"/>
            <w:shd w:val="clear" w:color="auto" w:fill="auto"/>
            <w:vAlign w:val="center"/>
          </w:tcPr>
          <w:p w14:paraId="50B9C352" w14:textId="03E597F5" w:rsidR="003E2049" w:rsidRPr="003E2049" w:rsidRDefault="003E2049" w:rsidP="00E623A4">
            <w:pPr>
              <w:jc w:val="center"/>
              <w:rPr>
                <w:rFonts w:asciiTheme="minorHAnsi" w:hAnsiTheme="minorHAnsi" w:cstheme="minorHAnsi"/>
                <w:b/>
                <w:bCs/>
                <w:iCs/>
                <w:sz w:val="17"/>
                <w:szCs w:val="17"/>
              </w:rPr>
            </w:pPr>
            <w:r>
              <w:rPr>
                <w:rFonts w:asciiTheme="minorHAnsi" w:hAnsiTheme="minorHAnsi" w:cstheme="minorHAnsi"/>
                <w:b/>
                <w:bCs/>
                <w:iCs/>
                <w:sz w:val="17"/>
                <w:szCs w:val="17"/>
              </w:rPr>
              <w:t>1</w:t>
            </w:r>
          </w:p>
        </w:tc>
        <w:tc>
          <w:tcPr>
            <w:tcW w:w="1080" w:type="dxa"/>
            <w:shd w:val="clear" w:color="auto" w:fill="auto"/>
            <w:vAlign w:val="center"/>
          </w:tcPr>
          <w:p w14:paraId="01870725" w14:textId="77777777" w:rsidR="003E2049" w:rsidRPr="003E2049" w:rsidRDefault="003E2049"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3429CE90" w14:textId="77777777" w:rsidR="003E2049" w:rsidRPr="003E2049" w:rsidRDefault="003E2049"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42E64607" w14:textId="77777777" w:rsidR="003E2049" w:rsidRPr="003E2049" w:rsidRDefault="003E2049" w:rsidP="00E623A4">
            <w:pPr>
              <w:pStyle w:val="level1"/>
              <w:jc w:val="center"/>
              <w:rPr>
                <w:rFonts w:asciiTheme="minorHAnsi" w:hAnsiTheme="minorHAnsi" w:cstheme="minorHAnsi"/>
                <w:b w:val="0"/>
                <w:bCs w:val="0"/>
                <w:sz w:val="17"/>
                <w:szCs w:val="17"/>
              </w:rPr>
            </w:pPr>
          </w:p>
        </w:tc>
      </w:tr>
      <w:tr w:rsidR="00954BAA" w:rsidRPr="003E2049" w14:paraId="175797F2" w14:textId="77777777" w:rsidTr="00E623A4">
        <w:tc>
          <w:tcPr>
            <w:tcW w:w="2700" w:type="dxa"/>
            <w:shd w:val="clear" w:color="auto" w:fill="auto"/>
          </w:tcPr>
          <w:p w14:paraId="3A411DB3" w14:textId="77777777" w:rsidR="00954BAA" w:rsidRPr="003E2049" w:rsidRDefault="00954BAA" w:rsidP="003E2049">
            <w:pPr>
              <w:rPr>
                <w:rFonts w:asciiTheme="minorHAnsi" w:hAnsiTheme="minorHAnsi" w:cstheme="minorHAnsi"/>
                <w:b/>
                <w:iCs/>
                <w:sz w:val="17"/>
                <w:szCs w:val="17"/>
              </w:rPr>
            </w:pPr>
            <w:r w:rsidRPr="003E2049">
              <w:rPr>
                <w:rFonts w:asciiTheme="minorHAnsi" w:hAnsiTheme="minorHAnsi" w:cstheme="minorHAnsi"/>
                <w:b/>
                <w:iCs/>
                <w:sz w:val="17"/>
                <w:szCs w:val="17"/>
              </w:rPr>
              <w:t>Engine control</w:t>
            </w:r>
          </w:p>
        </w:tc>
        <w:tc>
          <w:tcPr>
            <w:tcW w:w="1080" w:type="dxa"/>
            <w:shd w:val="clear" w:color="auto" w:fill="auto"/>
          </w:tcPr>
          <w:p w14:paraId="6F1D1E43"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76</w:t>
            </w:r>
          </w:p>
        </w:tc>
        <w:tc>
          <w:tcPr>
            <w:tcW w:w="1260" w:type="dxa"/>
            <w:shd w:val="clear" w:color="auto" w:fill="auto"/>
            <w:vAlign w:val="center"/>
          </w:tcPr>
          <w:p w14:paraId="4B1EE00F"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7A8672B1"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12EAE8F0"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58F703BF"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63EF7B3E" w14:textId="77777777" w:rsidTr="00E623A4">
        <w:tc>
          <w:tcPr>
            <w:tcW w:w="2700" w:type="dxa"/>
            <w:shd w:val="clear" w:color="auto" w:fill="auto"/>
          </w:tcPr>
          <w:p w14:paraId="166CE56D" w14:textId="1EB142DE" w:rsidR="00954BAA" w:rsidRPr="003E2049" w:rsidRDefault="003E2049" w:rsidP="003E2049">
            <w:pPr>
              <w:rPr>
                <w:rFonts w:asciiTheme="minorHAnsi" w:hAnsiTheme="minorHAnsi" w:cstheme="minorHAnsi"/>
                <w:b/>
                <w:iCs/>
                <w:sz w:val="17"/>
                <w:szCs w:val="17"/>
              </w:rPr>
            </w:pPr>
            <w:r w:rsidRPr="003E2049">
              <w:rPr>
                <w:rFonts w:asciiTheme="minorHAnsi" w:hAnsiTheme="minorHAnsi" w:cstheme="minorHAnsi"/>
                <w:b/>
                <w:iCs/>
                <w:sz w:val="17"/>
                <w:szCs w:val="17"/>
              </w:rPr>
              <w:t>O</w:t>
            </w:r>
            <w:r w:rsidR="00954BAA" w:rsidRPr="003E2049">
              <w:rPr>
                <w:rFonts w:asciiTheme="minorHAnsi" w:hAnsiTheme="minorHAnsi" w:cstheme="minorHAnsi"/>
                <w:b/>
                <w:iCs/>
                <w:sz w:val="17"/>
                <w:szCs w:val="17"/>
              </w:rPr>
              <w:t>il</w:t>
            </w:r>
          </w:p>
        </w:tc>
        <w:tc>
          <w:tcPr>
            <w:tcW w:w="1080" w:type="dxa"/>
            <w:shd w:val="clear" w:color="auto" w:fill="auto"/>
          </w:tcPr>
          <w:p w14:paraId="6AAA3726"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79</w:t>
            </w:r>
          </w:p>
        </w:tc>
        <w:tc>
          <w:tcPr>
            <w:tcW w:w="1260" w:type="dxa"/>
            <w:shd w:val="clear" w:color="auto" w:fill="auto"/>
            <w:vAlign w:val="center"/>
          </w:tcPr>
          <w:p w14:paraId="1F12A19F"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28CF0B0F"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29E7FE11"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440A8DD2"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2FAB69C9" w14:textId="77777777" w:rsidTr="00E623A4">
        <w:tc>
          <w:tcPr>
            <w:tcW w:w="2700" w:type="dxa"/>
            <w:shd w:val="clear" w:color="auto" w:fill="auto"/>
          </w:tcPr>
          <w:p w14:paraId="7557DE13" w14:textId="05052A13" w:rsidR="00954BAA" w:rsidRPr="003E2049" w:rsidRDefault="003E2049" w:rsidP="003E2049">
            <w:pPr>
              <w:rPr>
                <w:rFonts w:asciiTheme="minorHAnsi" w:hAnsiTheme="minorHAnsi" w:cstheme="minorHAnsi"/>
                <w:b/>
                <w:iCs/>
                <w:sz w:val="17"/>
                <w:szCs w:val="17"/>
              </w:rPr>
            </w:pPr>
            <w:r w:rsidRPr="003E2049">
              <w:rPr>
                <w:rFonts w:asciiTheme="minorHAnsi" w:hAnsiTheme="minorHAnsi" w:cstheme="minorHAnsi"/>
                <w:b/>
                <w:iCs/>
                <w:sz w:val="17"/>
                <w:szCs w:val="17"/>
              </w:rPr>
              <w:t>S</w:t>
            </w:r>
            <w:r w:rsidR="00954BAA" w:rsidRPr="003E2049">
              <w:rPr>
                <w:rFonts w:asciiTheme="minorHAnsi" w:hAnsiTheme="minorHAnsi" w:cstheme="minorHAnsi"/>
                <w:b/>
                <w:iCs/>
                <w:sz w:val="17"/>
                <w:szCs w:val="17"/>
              </w:rPr>
              <w:t>tarting</w:t>
            </w:r>
          </w:p>
        </w:tc>
        <w:tc>
          <w:tcPr>
            <w:tcW w:w="1080" w:type="dxa"/>
            <w:shd w:val="clear" w:color="auto" w:fill="auto"/>
          </w:tcPr>
          <w:p w14:paraId="46EF75F7"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80</w:t>
            </w:r>
          </w:p>
        </w:tc>
        <w:tc>
          <w:tcPr>
            <w:tcW w:w="1260" w:type="dxa"/>
            <w:shd w:val="clear" w:color="auto" w:fill="auto"/>
            <w:vAlign w:val="center"/>
          </w:tcPr>
          <w:p w14:paraId="6B8D5055"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274FB149"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37510048"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39849DED"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34175A2C" w14:textId="77777777" w:rsidTr="00E623A4">
        <w:tc>
          <w:tcPr>
            <w:tcW w:w="2700" w:type="dxa"/>
            <w:shd w:val="clear" w:color="auto" w:fill="auto"/>
          </w:tcPr>
          <w:p w14:paraId="5E0611F2" w14:textId="53EFC40D" w:rsidR="00954BAA" w:rsidRPr="003E2049" w:rsidRDefault="003E2049" w:rsidP="003E2049">
            <w:pPr>
              <w:rPr>
                <w:rFonts w:asciiTheme="minorHAnsi" w:hAnsiTheme="minorHAnsi" w:cstheme="minorHAnsi"/>
                <w:b/>
                <w:iCs/>
                <w:sz w:val="17"/>
                <w:szCs w:val="17"/>
              </w:rPr>
            </w:pPr>
            <w:r w:rsidRPr="003E2049">
              <w:rPr>
                <w:rFonts w:asciiTheme="minorHAnsi" w:hAnsiTheme="minorHAnsi" w:cstheme="minorHAnsi"/>
                <w:b/>
                <w:iCs/>
                <w:sz w:val="17"/>
                <w:szCs w:val="17"/>
              </w:rPr>
              <w:t>T</w:t>
            </w:r>
            <w:r w:rsidR="00954BAA" w:rsidRPr="003E2049">
              <w:rPr>
                <w:rFonts w:asciiTheme="minorHAnsi" w:hAnsiTheme="minorHAnsi" w:cstheme="minorHAnsi"/>
                <w:b/>
                <w:iCs/>
                <w:sz w:val="17"/>
                <w:szCs w:val="17"/>
              </w:rPr>
              <w:t>urbines</w:t>
            </w:r>
          </w:p>
        </w:tc>
        <w:tc>
          <w:tcPr>
            <w:tcW w:w="1080" w:type="dxa"/>
            <w:shd w:val="clear" w:color="auto" w:fill="auto"/>
          </w:tcPr>
          <w:p w14:paraId="29EB4728"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81</w:t>
            </w:r>
          </w:p>
        </w:tc>
        <w:tc>
          <w:tcPr>
            <w:tcW w:w="1260" w:type="dxa"/>
            <w:shd w:val="clear" w:color="auto" w:fill="auto"/>
            <w:vAlign w:val="center"/>
          </w:tcPr>
          <w:p w14:paraId="4215A5FE"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538DE0A8"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04F06FA4"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16F79B8E"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71DE6B2F" w14:textId="77777777" w:rsidTr="00E623A4">
        <w:tc>
          <w:tcPr>
            <w:tcW w:w="2700" w:type="dxa"/>
            <w:shd w:val="clear" w:color="auto" w:fill="auto"/>
          </w:tcPr>
          <w:p w14:paraId="7EEB1DAD" w14:textId="77777777" w:rsidR="00954BAA" w:rsidRPr="003E2049" w:rsidRDefault="00954BAA" w:rsidP="003E2049">
            <w:pPr>
              <w:rPr>
                <w:rFonts w:asciiTheme="minorHAnsi" w:hAnsiTheme="minorHAnsi" w:cstheme="minorHAnsi"/>
                <w:b/>
                <w:iCs/>
                <w:sz w:val="17"/>
                <w:szCs w:val="17"/>
              </w:rPr>
            </w:pPr>
            <w:r w:rsidRPr="003E2049">
              <w:rPr>
                <w:rFonts w:asciiTheme="minorHAnsi" w:hAnsiTheme="minorHAnsi" w:cstheme="minorHAnsi"/>
                <w:b/>
                <w:iCs/>
                <w:sz w:val="17"/>
                <w:szCs w:val="17"/>
              </w:rPr>
              <w:t>Water injections</w:t>
            </w:r>
          </w:p>
        </w:tc>
        <w:tc>
          <w:tcPr>
            <w:tcW w:w="1080" w:type="dxa"/>
            <w:shd w:val="clear" w:color="auto" w:fill="auto"/>
          </w:tcPr>
          <w:p w14:paraId="1CDE71EE"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82</w:t>
            </w:r>
          </w:p>
        </w:tc>
        <w:tc>
          <w:tcPr>
            <w:tcW w:w="1260" w:type="dxa"/>
            <w:shd w:val="clear" w:color="auto" w:fill="auto"/>
            <w:vAlign w:val="center"/>
          </w:tcPr>
          <w:p w14:paraId="1CC58983"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61391618"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661176B3"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4703A504"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0BB10EAB" w14:textId="77777777" w:rsidTr="00E623A4">
        <w:tc>
          <w:tcPr>
            <w:tcW w:w="2700" w:type="dxa"/>
            <w:shd w:val="clear" w:color="auto" w:fill="auto"/>
          </w:tcPr>
          <w:p w14:paraId="7CC2D704" w14:textId="77777777" w:rsidR="00954BAA" w:rsidRPr="003E2049" w:rsidRDefault="00954BAA" w:rsidP="003E2049">
            <w:pPr>
              <w:rPr>
                <w:rFonts w:asciiTheme="minorHAnsi" w:hAnsiTheme="minorHAnsi" w:cstheme="minorHAnsi"/>
                <w:b/>
                <w:iCs/>
                <w:sz w:val="17"/>
                <w:szCs w:val="17"/>
              </w:rPr>
            </w:pPr>
            <w:r w:rsidRPr="003E2049">
              <w:rPr>
                <w:rFonts w:asciiTheme="minorHAnsi" w:hAnsiTheme="minorHAnsi" w:cstheme="minorHAnsi"/>
                <w:b/>
                <w:iCs/>
                <w:sz w:val="17"/>
                <w:szCs w:val="17"/>
              </w:rPr>
              <w:t>Accessory gear boxes</w:t>
            </w:r>
          </w:p>
        </w:tc>
        <w:tc>
          <w:tcPr>
            <w:tcW w:w="1080" w:type="dxa"/>
            <w:shd w:val="clear" w:color="auto" w:fill="auto"/>
          </w:tcPr>
          <w:p w14:paraId="59BFB8DA"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83</w:t>
            </w:r>
          </w:p>
        </w:tc>
        <w:tc>
          <w:tcPr>
            <w:tcW w:w="1260" w:type="dxa"/>
            <w:shd w:val="clear" w:color="auto" w:fill="auto"/>
            <w:vAlign w:val="center"/>
          </w:tcPr>
          <w:p w14:paraId="2B235B8A"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067B7688"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497EF820"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2701D0B9"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6914E29C" w14:textId="77777777" w:rsidTr="00E623A4">
        <w:tc>
          <w:tcPr>
            <w:tcW w:w="2700" w:type="dxa"/>
            <w:shd w:val="clear" w:color="auto" w:fill="auto"/>
          </w:tcPr>
          <w:p w14:paraId="228C7836" w14:textId="77777777" w:rsidR="00954BAA" w:rsidRPr="003E2049" w:rsidRDefault="00954BAA" w:rsidP="003E2049">
            <w:pPr>
              <w:rPr>
                <w:rFonts w:asciiTheme="minorHAnsi" w:hAnsiTheme="minorHAnsi" w:cstheme="minorHAnsi"/>
                <w:b/>
                <w:iCs/>
                <w:sz w:val="17"/>
                <w:szCs w:val="17"/>
              </w:rPr>
            </w:pPr>
            <w:r w:rsidRPr="003E2049">
              <w:rPr>
                <w:rFonts w:asciiTheme="minorHAnsi" w:hAnsiTheme="minorHAnsi" w:cstheme="minorHAnsi"/>
                <w:b/>
                <w:iCs/>
                <w:sz w:val="17"/>
                <w:szCs w:val="17"/>
              </w:rPr>
              <w:t>Propulsion augmentation</w:t>
            </w:r>
          </w:p>
        </w:tc>
        <w:tc>
          <w:tcPr>
            <w:tcW w:w="1080" w:type="dxa"/>
            <w:shd w:val="clear" w:color="auto" w:fill="auto"/>
          </w:tcPr>
          <w:p w14:paraId="01EC6B0A"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84</w:t>
            </w:r>
          </w:p>
        </w:tc>
        <w:tc>
          <w:tcPr>
            <w:tcW w:w="1260" w:type="dxa"/>
            <w:shd w:val="clear" w:color="auto" w:fill="auto"/>
            <w:vAlign w:val="center"/>
          </w:tcPr>
          <w:p w14:paraId="65D313AE" w14:textId="77777777" w:rsidR="00954BAA" w:rsidRPr="003E2049" w:rsidRDefault="00954BAA" w:rsidP="00E623A4">
            <w:pPr>
              <w:jc w:val="center"/>
              <w:rPr>
                <w:rFonts w:asciiTheme="minorHAnsi" w:hAnsiTheme="minorHAnsi" w:cstheme="minorHAnsi"/>
                <w:b/>
                <w:bCs/>
                <w:iCs/>
                <w:sz w:val="17"/>
                <w:szCs w:val="17"/>
              </w:rPr>
            </w:pPr>
            <w:r w:rsidRPr="003E2049">
              <w:rPr>
                <w:rFonts w:asciiTheme="minorHAnsi" w:hAnsiTheme="minorHAnsi" w:cstheme="minorHAnsi"/>
                <w:b/>
                <w:bCs/>
                <w:iCs/>
                <w:sz w:val="17"/>
                <w:szCs w:val="17"/>
              </w:rPr>
              <w:t>1</w:t>
            </w:r>
          </w:p>
        </w:tc>
        <w:tc>
          <w:tcPr>
            <w:tcW w:w="1080" w:type="dxa"/>
            <w:shd w:val="clear" w:color="auto" w:fill="auto"/>
            <w:vAlign w:val="center"/>
          </w:tcPr>
          <w:p w14:paraId="6DA6EB21"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37973791"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3F3B82C7"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26CACCD0" w14:textId="77777777" w:rsidTr="00E623A4">
        <w:tc>
          <w:tcPr>
            <w:tcW w:w="2700" w:type="dxa"/>
            <w:shd w:val="clear" w:color="auto" w:fill="auto"/>
          </w:tcPr>
          <w:p w14:paraId="61465E1A" w14:textId="77777777" w:rsidR="00954BAA" w:rsidRPr="003E2049" w:rsidRDefault="00954BAA" w:rsidP="003E2049">
            <w:pPr>
              <w:rPr>
                <w:rFonts w:asciiTheme="minorHAnsi" w:hAnsiTheme="minorHAnsi" w:cstheme="minorHAnsi"/>
                <w:b/>
                <w:iCs/>
                <w:sz w:val="17"/>
                <w:szCs w:val="17"/>
              </w:rPr>
            </w:pPr>
            <w:r w:rsidRPr="003E2049">
              <w:rPr>
                <w:rFonts w:asciiTheme="minorHAnsi" w:hAnsiTheme="minorHAnsi" w:cstheme="minorHAnsi"/>
                <w:b/>
                <w:iCs/>
                <w:sz w:val="17"/>
                <w:szCs w:val="17"/>
              </w:rPr>
              <w:t>FADEC</w:t>
            </w:r>
          </w:p>
        </w:tc>
        <w:tc>
          <w:tcPr>
            <w:tcW w:w="1080" w:type="dxa"/>
            <w:shd w:val="clear" w:color="auto" w:fill="auto"/>
          </w:tcPr>
          <w:p w14:paraId="6394E6B5"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73A</w:t>
            </w:r>
          </w:p>
        </w:tc>
        <w:tc>
          <w:tcPr>
            <w:tcW w:w="1260" w:type="dxa"/>
            <w:shd w:val="clear" w:color="auto" w:fill="auto"/>
            <w:vAlign w:val="center"/>
          </w:tcPr>
          <w:p w14:paraId="626390BB"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3</w:t>
            </w:r>
          </w:p>
        </w:tc>
        <w:tc>
          <w:tcPr>
            <w:tcW w:w="1080" w:type="dxa"/>
            <w:shd w:val="clear" w:color="auto" w:fill="auto"/>
            <w:vAlign w:val="center"/>
          </w:tcPr>
          <w:p w14:paraId="20B4541D"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410BB1E1"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78B3DA4E"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535FE8D5" w14:textId="77777777" w:rsidTr="00E623A4">
        <w:tc>
          <w:tcPr>
            <w:tcW w:w="2700" w:type="dxa"/>
            <w:shd w:val="clear" w:color="auto" w:fill="auto"/>
          </w:tcPr>
          <w:p w14:paraId="4D1FFF62" w14:textId="77777777" w:rsidR="00954BAA" w:rsidRPr="003E2049" w:rsidRDefault="00954BAA" w:rsidP="003E2049">
            <w:pPr>
              <w:rPr>
                <w:rFonts w:asciiTheme="minorHAnsi" w:hAnsiTheme="minorHAnsi" w:cstheme="minorHAnsi"/>
                <w:b/>
                <w:iCs/>
                <w:sz w:val="17"/>
                <w:szCs w:val="17"/>
              </w:rPr>
            </w:pPr>
            <w:r w:rsidRPr="003E2049">
              <w:rPr>
                <w:rFonts w:asciiTheme="minorHAnsi" w:hAnsiTheme="minorHAnsi" w:cstheme="minorHAnsi"/>
                <w:b/>
                <w:iCs/>
                <w:sz w:val="17"/>
                <w:szCs w:val="17"/>
              </w:rPr>
              <w:t>Ignition</w:t>
            </w:r>
          </w:p>
        </w:tc>
        <w:tc>
          <w:tcPr>
            <w:tcW w:w="1080" w:type="dxa"/>
            <w:shd w:val="clear" w:color="auto" w:fill="auto"/>
          </w:tcPr>
          <w:p w14:paraId="5F9538CD" w14:textId="77777777" w:rsidR="00954BAA" w:rsidRPr="003E2049" w:rsidRDefault="00954BAA" w:rsidP="00E623A4">
            <w:pPr>
              <w:pStyle w:val="level1"/>
              <w:ind w:left="113"/>
              <w:jc w:val="center"/>
              <w:rPr>
                <w:rFonts w:asciiTheme="minorHAnsi" w:hAnsiTheme="minorHAnsi" w:cstheme="minorHAnsi"/>
                <w:iCs/>
                <w:sz w:val="17"/>
                <w:szCs w:val="17"/>
              </w:rPr>
            </w:pPr>
            <w:r w:rsidRPr="003E2049">
              <w:rPr>
                <w:rFonts w:asciiTheme="minorHAnsi" w:hAnsiTheme="minorHAnsi" w:cstheme="minorHAnsi"/>
                <w:iCs/>
                <w:sz w:val="17"/>
                <w:szCs w:val="17"/>
              </w:rPr>
              <w:t>74</w:t>
            </w:r>
          </w:p>
        </w:tc>
        <w:tc>
          <w:tcPr>
            <w:tcW w:w="1260" w:type="dxa"/>
            <w:shd w:val="clear" w:color="auto" w:fill="auto"/>
            <w:vAlign w:val="center"/>
          </w:tcPr>
          <w:p w14:paraId="7AB10761"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3</w:t>
            </w:r>
          </w:p>
        </w:tc>
        <w:tc>
          <w:tcPr>
            <w:tcW w:w="1080" w:type="dxa"/>
            <w:shd w:val="clear" w:color="auto" w:fill="auto"/>
            <w:vAlign w:val="center"/>
          </w:tcPr>
          <w:p w14:paraId="74751E8E" w14:textId="77777777" w:rsidR="00954BAA" w:rsidRPr="003E2049" w:rsidRDefault="00954BAA" w:rsidP="00E623A4">
            <w:pPr>
              <w:pStyle w:val="level1"/>
              <w:ind w:left="113"/>
              <w:rPr>
                <w:rFonts w:asciiTheme="minorHAnsi" w:hAnsiTheme="minorHAnsi" w:cstheme="minorHAnsi"/>
                <w:bCs w:val="0"/>
                <w:iCs/>
                <w:sz w:val="17"/>
                <w:szCs w:val="17"/>
              </w:rPr>
            </w:pPr>
          </w:p>
        </w:tc>
        <w:tc>
          <w:tcPr>
            <w:tcW w:w="1080" w:type="dxa"/>
            <w:shd w:val="clear" w:color="auto" w:fill="auto"/>
            <w:vAlign w:val="center"/>
          </w:tcPr>
          <w:p w14:paraId="4C22136A" w14:textId="77777777" w:rsidR="00954BAA" w:rsidRPr="003E2049" w:rsidRDefault="00954BAA" w:rsidP="00E623A4">
            <w:pPr>
              <w:pStyle w:val="level1"/>
              <w:ind w:left="113"/>
              <w:rPr>
                <w:rFonts w:asciiTheme="minorHAnsi" w:hAnsiTheme="minorHAnsi" w:cstheme="minorHAnsi"/>
                <w:bCs w:val="0"/>
                <w:iCs/>
                <w:sz w:val="17"/>
                <w:szCs w:val="17"/>
              </w:rPr>
            </w:pPr>
          </w:p>
        </w:tc>
        <w:tc>
          <w:tcPr>
            <w:tcW w:w="2520" w:type="dxa"/>
            <w:shd w:val="clear" w:color="auto" w:fill="auto"/>
            <w:vAlign w:val="center"/>
          </w:tcPr>
          <w:p w14:paraId="524F9DA7" w14:textId="77777777" w:rsidR="00954BAA" w:rsidRPr="003E2049" w:rsidRDefault="00954BAA" w:rsidP="00E623A4">
            <w:pPr>
              <w:pStyle w:val="level1"/>
              <w:ind w:left="113"/>
              <w:rPr>
                <w:rFonts w:asciiTheme="minorHAnsi" w:hAnsiTheme="minorHAnsi" w:cstheme="minorHAnsi"/>
                <w:bCs w:val="0"/>
                <w:iCs/>
                <w:sz w:val="17"/>
                <w:szCs w:val="17"/>
              </w:rPr>
            </w:pPr>
          </w:p>
        </w:tc>
      </w:tr>
      <w:tr w:rsidR="00954BAA" w:rsidRPr="003E2049" w14:paraId="3C9CAEF7" w14:textId="77777777" w:rsidTr="00E623A4">
        <w:tc>
          <w:tcPr>
            <w:tcW w:w="2700" w:type="dxa"/>
            <w:shd w:val="clear" w:color="auto" w:fill="auto"/>
          </w:tcPr>
          <w:p w14:paraId="21741311" w14:textId="77777777" w:rsidR="00954BAA" w:rsidRPr="003E2049" w:rsidRDefault="00954BAA" w:rsidP="003E2049">
            <w:pPr>
              <w:rPr>
                <w:rFonts w:asciiTheme="minorHAnsi" w:hAnsiTheme="minorHAnsi" w:cstheme="minorHAnsi"/>
                <w:b/>
                <w:iCs/>
                <w:sz w:val="17"/>
                <w:szCs w:val="17"/>
              </w:rPr>
            </w:pPr>
            <w:r w:rsidRPr="003E2049">
              <w:rPr>
                <w:rFonts w:asciiTheme="minorHAnsi" w:hAnsiTheme="minorHAnsi" w:cstheme="minorHAnsi"/>
                <w:b/>
                <w:iCs/>
                <w:sz w:val="17"/>
                <w:szCs w:val="17"/>
              </w:rPr>
              <w:t>Engine indication systems</w:t>
            </w:r>
          </w:p>
        </w:tc>
        <w:tc>
          <w:tcPr>
            <w:tcW w:w="1080" w:type="dxa"/>
            <w:shd w:val="clear" w:color="auto" w:fill="auto"/>
          </w:tcPr>
          <w:p w14:paraId="7D0C24ED"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77</w:t>
            </w:r>
          </w:p>
        </w:tc>
        <w:tc>
          <w:tcPr>
            <w:tcW w:w="1260" w:type="dxa"/>
            <w:shd w:val="clear" w:color="auto" w:fill="auto"/>
            <w:vAlign w:val="center"/>
          </w:tcPr>
          <w:p w14:paraId="55F18950" w14:textId="77777777" w:rsidR="00954BAA" w:rsidRPr="003E2049" w:rsidRDefault="00954BAA" w:rsidP="00E623A4">
            <w:pPr>
              <w:pStyle w:val="level1"/>
              <w:jc w:val="center"/>
              <w:rPr>
                <w:rFonts w:asciiTheme="minorHAnsi" w:hAnsiTheme="minorHAnsi" w:cstheme="minorHAnsi"/>
                <w:sz w:val="17"/>
                <w:szCs w:val="17"/>
              </w:rPr>
            </w:pPr>
            <w:r w:rsidRPr="003E2049">
              <w:rPr>
                <w:rFonts w:asciiTheme="minorHAnsi" w:hAnsiTheme="minorHAnsi" w:cstheme="minorHAnsi"/>
                <w:sz w:val="17"/>
                <w:szCs w:val="17"/>
              </w:rPr>
              <w:t>3</w:t>
            </w:r>
          </w:p>
        </w:tc>
        <w:tc>
          <w:tcPr>
            <w:tcW w:w="1080" w:type="dxa"/>
            <w:shd w:val="clear" w:color="auto" w:fill="auto"/>
            <w:vAlign w:val="center"/>
          </w:tcPr>
          <w:p w14:paraId="2E2DAD96"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1080" w:type="dxa"/>
            <w:shd w:val="clear" w:color="auto" w:fill="auto"/>
            <w:vAlign w:val="center"/>
          </w:tcPr>
          <w:p w14:paraId="29692012" w14:textId="77777777" w:rsidR="00954BAA" w:rsidRPr="003E2049" w:rsidRDefault="00954BAA" w:rsidP="00E623A4">
            <w:pPr>
              <w:pStyle w:val="level1"/>
              <w:jc w:val="center"/>
              <w:rPr>
                <w:rFonts w:asciiTheme="minorHAnsi" w:hAnsiTheme="minorHAnsi" w:cstheme="minorHAnsi"/>
                <w:b w:val="0"/>
                <w:bCs w:val="0"/>
                <w:sz w:val="17"/>
                <w:szCs w:val="17"/>
              </w:rPr>
            </w:pPr>
          </w:p>
        </w:tc>
        <w:tc>
          <w:tcPr>
            <w:tcW w:w="2520" w:type="dxa"/>
            <w:shd w:val="clear" w:color="auto" w:fill="auto"/>
            <w:vAlign w:val="center"/>
          </w:tcPr>
          <w:p w14:paraId="41001E71" w14:textId="77777777" w:rsidR="00954BAA" w:rsidRPr="003E2049" w:rsidRDefault="00954BAA" w:rsidP="00E623A4">
            <w:pPr>
              <w:pStyle w:val="level1"/>
              <w:jc w:val="center"/>
              <w:rPr>
                <w:rFonts w:asciiTheme="minorHAnsi" w:hAnsiTheme="minorHAnsi" w:cstheme="minorHAnsi"/>
                <w:b w:val="0"/>
                <w:bCs w:val="0"/>
                <w:sz w:val="17"/>
                <w:szCs w:val="17"/>
              </w:rPr>
            </w:pPr>
          </w:p>
        </w:tc>
      </w:tr>
      <w:tr w:rsidR="00954BAA" w:rsidRPr="003E2049" w14:paraId="785A9BC7" w14:textId="77777777" w:rsidTr="00E623A4">
        <w:trPr>
          <w:trHeight w:val="265"/>
        </w:trPr>
        <w:tc>
          <w:tcPr>
            <w:tcW w:w="9720" w:type="dxa"/>
            <w:gridSpan w:val="6"/>
            <w:shd w:val="clear" w:color="auto" w:fill="auto"/>
          </w:tcPr>
          <w:p w14:paraId="61F1125E" w14:textId="09795DC6" w:rsidR="00954BAA" w:rsidRPr="003E2049" w:rsidRDefault="003E2049" w:rsidP="00E623A4">
            <w:pPr>
              <w:jc w:val="center"/>
              <w:rPr>
                <w:rFonts w:asciiTheme="minorHAnsi" w:hAnsiTheme="minorHAnsi" w:cstheme="minorHAnsi"/>
                <w:b/>
                <w:iCs/>
                <w:sz w:val="17"/>
                <w:szCs w:val="17"/>
              </w:rPr>
            </w:pPr>
            <w:r>
              <w:rPr>
                <w:rFonts w:asciiTheme="minorHAnsi" w:hAnsiTheme="minorHAnsi" w:cstheme="minorHAnsi"/>
                <w:b/>
                <w:iCs/>
                <w:sz w:val="17"/>
                <w:szCs w:val="17"/>
              </w:rPr>
              <w:t>P</w:t>
            </w:r>
            <w:r w:rsidR="00954BAA" w:rsidRPr="003E2049">
              <w:rPr>
                <w:rFonts w:asciiTheme="minorHAnsi" w:hAnsiTheme="minorHAnsi" w:cstheme="minorHAnsi"/>
                <w:b/>
                <w:iCs/>
                <w:sz w:val="17"/>
                <w:szCs w:val="17"/>
              </w:rPr>
              <w:t>ropellers</w:t>
            </w:r>
          </w:p>
        </w:tc>
      </w:tr>
      <w:tr w:rsidR="00954BAA" w:rsidRPr="003E2049" w14:paraId="2D852976" w14:textId="77777777" w:rsidTr="00E623A4">
        <w:trPr>
          <w:trHeight w:val="265"/>
        </w:trPr>
        <w:tc>
          <w:tcPr>
            <w:tcW w:w="2700" w:type="dxa"/>
            <w:shd w:val="clear" w:color="auto" w:fill="auto"/>
          </w:tcPr>
          <w:p w14:paraId="47171642"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Standard practices Propellers - General</w:t>
            </w:r>
          </w:p>
        </w:tc>
        <w:tc>
          <w:tcPr>
            <w:tcW w:w="1080" w:type="dxa"/>
            <w:shd w:val="clear" w:color="auto" w:fill="auto"/>
            <w:vAlign w:val="center"/>
          </w:tcPr>
          <w:p w14:paraId="5BBDAA48"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60A</w:t>
            </w:r>
          </w:p>
        </w:tc>
        <w:tc>
          <w:tcPr>
            <w:tcW w:w="1260" w:type="dxa"/>
            <w:shd w:val="clear" w:color="auto" w:fill="auto"/>
            <w:vAlign w:val="center"/>
          </w:tcPr>
          <w:p w14:paraId="163A70DD"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5B08868E"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11EDF3B"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4866DEFB" w14:textId="77777777" w:rsidR="00954BAA" w:rsidRPr="003E2049" w:rsidRDefault="00954BAA" w:rsidP="00E623A4">
            <w:pPr>
              <w:rPr>
                <w:rFonts w:asciiTheme="minorHAnsi" w:hAnsiTheme="minorHAnsi" w:cstheme="minorHAnsi"/>
                <w:b/>
                <w:iCs/>
                <w:sz w:val="17"/>
                <w:szCs w:val="17"/>
              </w:rPr>
            </w:pPr>
          </w:p>
        </w:tc>
      </w:tr>
      <w:tr w:rsidR="00954BAA" w:rsidRPr="003E2049" w14:paraId="4EFA8A35" w14:textId="77777777" w:rsidTr="00E623A4">
        <w:tc>
          <w:tcPr>
            <w:tcW w:w="2700" w:type="dxa"/>
            <w:shd w:val="clear" w:color="auto" w:fill="auto"/>
          </w:tcPr>
          <w:p w14:paraId="68946B62"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Propellers/ propulsion</w:t>
            </w:r>
          </w:p>
        </w:tc>
        <w:tc>
          <w:tcPr>
            <w:tcW w:w="1080" w:type="dxa"/>
            <w:shd w:val="clear" w:color="auto" w:fill="auto"/>
            <w:vAlign w:val="center"/>
          </w:tcPr>
          <w:p w14:paraId="20E86E70"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61</w:t>
            </w:r>
          </w:p>
        </w:tc>
        <w:tc>
          <w:tcPr>
            <w:tcW w:w="1260" w:type="dxa"/>
            <w:shd w:val="clear" w:color="auto" w:fill="auto"/>
            <w:vAlign w:val="center"/>
          </w:tcPr>
          <w:p w14:paraId="0FE17E61"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58BA11D9"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754B9E07"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0FA5778" w14:textId="77777777" w:rsidR="00954BAA" w:rsidRPr="003E2049" w:rsidRDefault="00954BAA" w:rsidP="00E623A4">
            <w:pPr>
              <w:rPr>
                <w:rFonts w:asciiTheme="minorHAnsi" w:hAnsiTheme="minorHAnsi" w:cstheme="minorHAnsi"/>
                <w:b/>
                <w:iCs/>
                <w:sz w:val="17"/>
                <w:szCs w:val="17"/>
              </w:rPr>
            </w:pPr>
          </w:p>
        </w:tc>
      </w:tr>
      <w:tr w:rsidR="00954BAA" w:rsidRPr="003E2049" w14:paraId="046683E6" w14:textId="77777777" w:rsidTr="00E623A4">
        <w:tc>
          <w:tcPr>
            <w:tcW w:w="2700" w:type="dxa"/>
            <w:shd w:val="clear" w:color="auto" w:fill="auto"/>
          </w:tcPr>
          <w:p w14:paraId="7C94F794"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Propeller synchronising</w:t>
            </w:r>
          </w:p>
        </w:tc>
        <w:tc>
          <w:tcPr>
            <w:tcW w:w="1080" w:type="dxa"/>
            <w:shd w:val="clear" w:color="auto" w:fill="auto"/>
            <w:vAlign w:val="center"/>
          </w:tcPr>
          <w:p w14:paraId="79EAF148"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61C</w:t>
            </w:r>
          </w:p>
        </w:tc>
        <w:tc>
          <w:tcPr>
            <w:tcW w:w="1260" w:type="dxa"/>
            <w:shd w:val="clear" w:color="auto" w:fill="auto"/>
            <w:vAlign w:val="center"/>
          </w:tcPr>
          <w:p w14:paraId="4537558F"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76DA3945"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2CD4029B"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5C74B592" w14:textId="77777777" w:rsidR="00954BAA" w:rsidRPr="003E2049" w:rsidRDefault="00954BAA" w:rsidP="00E623A4">
            <w:pPr>
              <w:rPr>
                <w:rFonts w:asciiTheme="minorHAnsi" w:hAnsiTheme="minorHAnsi" w:cstheme="minorHAnsi"/>
                <w:b/>
                <w:iCs/>
                <w:sz w:val="17"/>
                <w:szCs w:val="17"/>
              </w:rPr>
            </w:pPr>
          </w:p>
        </w:tc>
      </w:tr>
      <w:tr w:rsidR="00954BAA" w:rsidRPr="003E2049" w14:paraId="2FA00CA3" w14:textId="77777777" w:rsidTr="00E623A4">
        <w:tc>
          <w:tcPr>
            <w:tcW w:w="2700" w:type="dxa"/>
            <w:shd w:val="clear" w:color="auto" w:fill="auto"/>
          </w:tcPr>
          <w:p w14:paraId="6BDECA92"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Propeller electronic control</w:t>
            </w:r>
          </w:p>
        </w:tc>
        <w:tc>
          <w:tcPr>
            <w:tcW w:w="1080" w:type="dxa"/>
            <w:shd w:val="clear" w:color="auto" w:fill="auto"/>
            <w:vAlign w:val="center"/>
          </w:tcPr>
          <w:p w14:paraId="5D0E2FD5"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61D</w:t>
            </w:r>
          </w:p>
        </w:tc>
        <w:tc>
          <w:tcPr>
            <w:tcW w:w="1260" w:type="dxa"/>
            <w:shd w:val="clear" w:color="auto" w:fill="auto"/>
            <w:vAlign w:val="center"/>
          </w:tcPr>
          <w:p w14:paraId="044DF4B2"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3</w:t>
            </w:r>
          </w:p>
        </w:tc>
        <w:tc>
          <w:tcPr>
            <w:tcW w:w="1080" w:type="dxa"/>
            <w:shd w:val="clear" w:color="auto" w:fill="auto"/>
            <w:vAlign w:val="center"/>
          </w:tcPr>
          <w:p w14:paraId="3DB0FCDF"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49E1D74B"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780D41BE" w14:textId="77777777" w:rsidR="00954BAA" w:rsidRPr="003E2049" w:rsidRDefault="00954BAA" w:rsidP="00E623A4">
            <w:pPr>
              <w:rPr>
                <w:rFonts w:asciiTheme="minorHAnsi" w:hAnsiTheme="minorHAnsi" w:cstheme="minorHAnsi"/>
                <w:b/>
                <w:iCs/>
                <w:sz w:val="17"/>
                <w:szCs w:val="17"/>
              </w:rPr>
            </w:pPr>
          </w:p>
        </w:tc>
      </w:tr>
      <w:tr w:rsidR="00954BAA" w:rsidRPr="003E2049" w14:paraId="0678805E" w14:textId="77777777" w:rsidTr="00E623A4">
        <w:tc>
          <w:tcPr>
            <w:tcW w:w="2700" w:type="dxa"/>
            <w:shd w:val="clear" w:color="auto" w:fill="auto"/>
          </w:tcPr>
          <w:p w14:paraId="2A11915F" w14:textId="77777777" w:rsidR="00954BAA" w:rsidRPr="003E2049" w:rsidRDefault="00954BAA" w:rsidP="00E623A4">
            <w:pPr>
              <w:rPr>
                <w:rFonts w:asciiTheme="minorHAnsi" w:hAnsiTheme="minorHAnsi" w:cstheme="minorHAnsi"/>
                <w:b/>
                <w:iCs/>
                <w:sz w:val="17"/>
                <w:szCs w:val="17"/>
              </w:rPr>
            </w:pPr>
            <w:r w:rsidRPr="003E2049">
              <w:rPr>
                <w:rFonts w:asciiTheme="minorHAnsi" w:hAnsiTheme="minorHAnsi" w:cstheme="minorHAnsi"/>
                <w:b/>
                <w:iCs/>
                <w:sz w:val="17"/>
                <w:szCs w:val="17"/>
              </w:rPr>
              <w:t>Propeller maintenance</w:t>
            </w:r>
          </w:p>
        </w:tc>
        <w:tc>
          <w:tcPr>
            <w:tcW w:w="1080" w:type="dxa"/>
            <w:shd w:val="clear" w:color="auto" w:fill="auto"/>
            <w:vAlign w:val="center"/>
          </w:tcPr>
          <w:p w14:paraId="7F02C046"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61F</w:t>
            </w:r>
          </w:p>
        </w:tc>
        <w:tc>
          <w:tcPr>
            <w:tcW w:w="1260" w:type="dxa"/>
            <w:shd w:val="clear" w:color="auto" w:fill="auto"/>
            <w:vAlign w:val="center"/>
          </w:tcPr>
          <w:p w14:paraId="27974AAC" w14:textId="77777777" w:rsidR="00954BAA" w:rsidRPr="003E2049" w:rsidRDefault="00954BAA" w:rsidP="00E623A4">
            <w:pPr>
              <w:jc w:val="center"/>
              <w:rPr>
                <w:rFonts w:asciiTheme="minorHAnsi" w:hAnsiTheme="minorHAnsi" w:cstheme="minorHAnsi"/>
                <w:b/>
                <w:iCs/>
                <w:sz w:val="17"/>
                <w:szCs w:val="17"/>
              </w:rPr>
            </w:pPr>
            <w:r w:rsidRPr="003E2049">
              <w:rPr>
                <w:rFonts w:asciiTheme="minorHAnsi" w:hAnsiTheme="minorHAnsi" w:cstheme="minorHAnsi"/>
                <w:b/>
                <w:iCs/>
                <w:sz w:val="17"/>
                <w:szCs w:val="17"/>
              </w:rPr>
              <w:t>1</w:t>
            </w:r>
          </w:p>
        </w:tc>
        <w:tc>
          <w:tcPr>
            <w:tcW w:w="1080" w:type="dxa"/>
            <w:shd w:val="clear" w:color="auto" w:fill="auto"/>
            <w:vAlign w:val="center"/>
          </w:tcPr>
          <w:p w14:paraId="72186B18" w14:textId="77777777" w:rsidR="00954BAA" w:rsidRPr="003E2049" w:rsidRDefault="00954BAA" w:rsidP="00E623A4">
            <w:pPr>
              <w:rPr>
                <w:rFonts w:asciiTheme="minorHAnsi" w:hAnsiTheme="minorHAnsi" w:cstheme="minorHAnsi"/>
                <w:b/>
                <w:iCs/>
                <w:sz w:val="17"/>
                <w:szCs w:val="17"/>
              </w:rPr>
            </w:pPr>
          </w:p>
        </w:tc>
        <w:tc>
          <w:tcPr>
            <w:tcW w:w="1080" w:type="dxa"/>
            <w:shd w:val="clear" w:color="auto" w:fill="auto"/>
            <w:vAlign w:val="center"/>
          </w:tcPr>
          <w:p w14:paraId="2DD163EB" w14:textId="77777777" w:rsidR="00954BAA" w:rsidRPr="003E2049" w:rsidRDefault="00954BAA" w:rsidP="00E623A4">
            <w:pPr>
              <w:rPr>
                <w:rFonts w:asciiTheme="minorHAnsi" w:hAnsiTheme="minorHAnsi" w:cstheme="minorHAnsi"/>
                <w:b/>
                <w:iCs/>
                <w:sz w:val="17"/>
                <w:szCs w:val="17"/>
              </w:rPr>
            </w:pPr>
          </w:p>
        </w:tc>
        <w:tc>
          <w:tcPr>
            <w:tcW w:w="2520" w:type="dxa"/>
            <w:shd w:val="clear" w:color="auto" w:fill="auto"/>
            <w:vAlign w:val="center"/>
          </w:tcPr>
          <w:p w14:paraId="54F2ECEF" w14:textId="77777777" w:rsidR="00954BAA" w:rsidRPr="003E2049" w:rsidRDefault="00954BAA" w:rsidP="00E623A4">
            <w:pPr>
              <w:rPr>
                <w:rFonts w:asciiTheme="minorHAnsi" w:hAnsiTheme="minorHAnsi" w:cstheme="minorHAnsi"/>
                <w:b/>
                <w:iCs/>
                <w:sz w:val="17"/>
                <w:szCs w:val="17"/>
              </w:rPr>
            </w:pPr>
          </w:p>
        </w:tc>
      </w:tr>
      <w:tr w:rsidR="00954BAA" w:rsidRPr="003E2049" w14:paraId="2DCC102E" w14:textId="77777777" w:rsidTr="00E623A4">
        <w:tc>
          <w:tcPr>
            <w:tcW w:w="2700" w:type="dxa"/>
            <w:shd w:val="clear" w:color="auto" w:fill="auto"/>
          </w:tcPr>
          <w:p w14:paraId="57E14D12" w14:textId="77777777" w:rsidR="00954BAA" w:rsidRPr="003E2049" w:rsidRDefault="00954BAA" w:rsidP="00E623A4">
            <w:pPr>
              <w:pStyle w:val="level1"/>
              <w:ind w:left="113"/>
              <w:rPr>
                <w:rFonts w:asciiTheme="minorHAnsi" w:hAnsiTheme="minorHAnsi" w:cstheme="minorHAnsi"/>
                <w:bCs w:val="0"/>
                <w:iCs/>
                <w:spacing w:val="-2"/>
                <w:sz w:val="17"/>
                <w:szCs w:val="17"/>
              </w:rPr>
            </w:pPr>
          </w:p>
        </w:tc>
        <w:tc>
          <w:tcPr>
            <w:tcW w:w="1080" w:type="dxa"/>
            <w:shd w:val="clear" w:color="auto" w:fill="auto"/>
            <w:vAlign w:val="center"/>
          </w:tcPr>
          <w:p w14:paraId="79568AD8" w14:textId="77777777" w:rsidR="00954BAA" w:rsidRPr="003E2049" w:rsidRDefault="00954BAA" w:rsidP="00E623A4">
            <w:pPr>
              <w:pStyle w:val="level1"/>
              <w:jc w:val="center"/>
              <w:rPr>
                <w:rFonts w:asciiTheme="minorHAnsi" w:hAnsiTheme="minorHAnsi" w:cstheme="minorHAnsi"/>
                <w:b w:val="0"/>
                <w:bCs w:val="0"/>
                <w:spacing w:val="-2"/>
                <w:sz w:val="17"/>
                <w:szCs w:val="17"/>
              </w:rPr>
            </w:pPr>
          </w:p>
        </w:tc>
        <w:tc>
          <w:tcPr>
            <w:tcW w:w="1260" w:type="dxa"/>
            <w:shd w:val="clear" w:color="auto" w:fill="auto"/>
            <w:vAlign w:val="center"/>
          </w:tcPr>
          <w:p w14:paraId="08198279" w14:textId="77777777" w:rsidR="00954BAA" w:rsidRPr="003E2049" w:rsidRDefault="00954BAA" w:rsidP="00E623A4">
            <w:pPr>
              <w:pStyle w:val="level1"/>
              <w:jc w:val="center"/>
              <w:rPr>
                <w:rFonts w:asciiTheme="minorHAnsi" w:hAnsiTheme="minorHAnsi" w:cstheme="minorHAnsi"/>
                <w:b w:val="0"/>
                <w:bCs w:val="0"/>
                <w:spacing w:val="-2"/>
                <w:sz w:val="17"/>
                <w:szCs w:val="17"/>
              </w:rPr>
            </w:pPr>
          </w:p>
        </w:tc>
        <w:tc>
          <w:tcPr>
            <w:tcW w:w="1080" w:type="dxa"/>
            <w:shd w:val="clear" w:color="auto" w:fill="auto"/>
            <w:vAlign w:val="center"/>
          </w:tcPr>
          <w:p w14:paraId="55AF1520" w14:textId="77777777" w:rsidR="00954BAA" w:rsidRPr="003E2049" w:rsidRDefault="00954BAA" w:rsidP="00E623A4">
            <w:pPr>
              <w:pStyle w:val="level1"/>
              <w:jc w:val="center"/>
              <w:rPr>
                <w:rFonts w:asciiTheme="minorHAnsi" w:hAnsiTheme="minorHAnsi" w:cstheme="minorHAnsi"/>
                <w:b w:val="0"/>
                <w:bCs w:val="0"/>
                <w:spacing w:val="-2"/>
                <w:sz w:val="17"/>
                <w:szCs w:val="17"/>
              </w:rPr>
            </w:pPr>
          </w:p>
        </w:tc>
        <w:tc>
          <w:tcPr>
            <w:tcW w:w="1080" w:type="dxa"/>
            <w:shd w:val="clear" w:color="auto" w:fill="auto"/>
            <w:vAlign w:val="center"/>
          </w:tcPr>
          <w:p w14:paraId="38CA5D2B" w14:textId="77777777" w:rsidR="00954BAA" w:rsidRPr="003E2049" w:rsidRDefault="00954BAA" w:rsidP="00E623A4">
            <w:pPr>
              <w:pStyle w:val="level1"/>
              <w:jc w:val="center"/>
              <w:rPr>
                <w:rFonts w:asciiTheme="minorHAnsi" w:hAnsiTheme="minorHAnsi" w:cstheme="minorHAnsi"/>
                <w:b w:val="0"/>
                <w:bCs w:val="0"/>
                <w:spacing w:val="-2"/>
                <w:sz w:val="17"/>
                <w:szCs w:val="17"/>
              </w:rPr>
            </w:pPr>
          </w:p>
        </w:tc>
        <w:tc>
          <w:tcPr>
            <w:tcW w:w="2520" w:type="dxa"/>
            <w:shd w:val="clear" w:color="auto" w:fill="auto"/>
            <w:vAlign w:val="center"/>
          </w:tcPr>
          <w:p w14:paraId="46650DB7" w14:textId="77777777" w:rsidR="00954BAA" w:rsidRPr="003E2049" w:rsidRDefault="00954BAA" w:rsidP="00E623A4">
            <w:pPr>
              <w:pStyle w:val="level1"/>
              <w:jc w:val="center"/>
              <w:rPr>
                <w:rFonts w:asciiTheme="minorHAnsi" w:hAnsiTheme="minorHAnsi" w:cstheme="minorHAnsi"/>
                <w:b w:val="0"/>
                <w:bCs w:val="0"/>
                <w:spacing w:val="-2"/>
                <w:sz w:val="17"/>
                <w:szCs w:val="17"/>
              </w:rPr>
            </w:pPr>
          </w:p>
        </w:tc>
      </w:tr>
      <w:tr w:rsidR="00954BAA" w:rsidRPr="003E2049" w14:paraId="533D68D4" w14:textId="77777777" w:rsidTr="00E623A4">
        <w:tc>
          <w:tcPr>
            <w:tcW w:w="2700" w:type="dxa"/>
            <w:shd w:val="clear" w:color="auto" w:fill="auto"/>
          </w:tcPr>
          <w:p w14:paraId="0895815E" w14:textId="77777777" w:rsidR="00954BAA" w:rsidRPr="003E2049" w:rsidRDefault="00954BAA" w:rsidP="00E623A4">
            <w:pPr>
              <w:pStyle w:val="level1"/>
              <w:ind w:left="113"/>
              <w:jc w:val="center"/>
              <w:rPr>
                <w:rFonts w:asciiTheme="minorHAnsi" w:hAnsiTheme="minorHAnsi" w:cstheme="minorHAnsi"/>
                <w:bCs w:val="0"/>
                <w:iCs/>
                <w:spacing w:val="-2"/>
                <w:sz w:val="17"/>
                <w:szCs w:val="17"/>
              </w:rPr>
            </w:pPr>
            <w:r w:rsidRPr="003E2049">
              <w:rPr>
                <w:rFonts w:asciiTheme="minorHAnsi" w:hAnsiTheme="minorHAnsi" w:cstheme="minorHAnsi"/>
                <w:bCs w:val="0"/>
                <w:iCs/>
                <w:spacing w:val="-2"/>
                <w:sz w:val="17"/>
                <w:szCs w:val="17"/>
              </w:rPr>
              <w:t>TOTAL</w:t>
            </w:r>
          </w:p>
        </w:tc>
        <w:tc>
          <w:tcPr>
            <w:tcW w:w="1080" w:type="dxa"/>
            <w:shd w:val="clear" w:color="auto" w:fill="CCCCCC"/>
            <w:vAlign w:val="center"/>
          </w:tcPr>
          <w:p w14:paraId="6A909FA7" w14:textId="77777777" w:rsidR="00954BAA" w:rsidRPr="003E2049" w:rsidRDefault="00954BAA" w:rsidP="00E623A4">
            <w:pPr>
              <w:pStyle w:val="level1"/>
              <w:jc w:val="center"/>
              <w:rPr>
                <w:rFonts w:asciiTheme="minorHAnsi" w:hAnsiTheme="minorHAnsi" w:cstheme="minorHAnsi"/>
                <w:b w:val="0"/>
                <w:bCs w:val="0"/>
                <w:spacing w:val="-2"/>
                <w:sz w:val="17"/>
                <w:szCs w:val="17"/>
              </w:rPr>
            </w:pPr>
          </w:p>
        </w:tc>
        <w:tc>
          <w:tcPr>
            <w:tcW w:w="1260" w:type="dxa"/>
            <w:shd w:val="clear" w:color="auto" w:fill="CCCCCC"/>
            <w:vAlign w:val="center"/>
          </w:tcPr>
          <w:p w14:paraId="4949C5D3" w14:textId="77777777" w:rsidR="00954BAA" w:rsidRPr="003E2049" w:rsidRDefault="00954BAA" w:rsidP="00E623A4">
            <w:pPr>
              <w:pStyle w:val="level1"/>
              <w:jc w:val="center"/>
              <w:rPr>
                <w:rFonts w:asciiTheme="minorHAnsi" w:hAnsiTheme="minorHAnsi" w:cstheme="minorHAnsi"/>
                <w:b w:val="0"/>
                <w:bCs w:val="0"/>
                <w:spacing w:val="-2"/>
                <w:sz w:val="17"/>
                <w:szCs w:val="17"/>
              </w:rPr>
            </w:pPr>
          </w:p>
        </w:tc>
        <w:tc>
          <w:tcPr>
            <w:tcW w:w="1080" w:type="dxa"/>
            <w:shd w:val="clear" w:color="auto" w:fill="auto"/>
            <w:vAlign w:val="center"/>
          </w:tcPr>
          <w:p w14:paraId="2E3708AB" w14:textId="77777777" w:rsidR="00954BAA" w:rsidRPr="003E2049" w:rsidRDefault="00954BAA" w:rsidP="00E623A4">
            <w:pPr>
              <w:pStyle w:val="level1"/>
              <w:jc w:val="center"/>
              <w:rPr>
                <w:rFonts w:asciiTheme="minorHAnsi" w:hAnsiTheme="minorHAnsi" w:cstheme="minorHAnsi"/>
                <w:b w:val="0"/>
                <w:bCs w:val="0"/>
                <w:spacing w:val="-2"/>
                <w:sz w:val="17"/>
                <w:szCs w:val="17"/>
              </w:rPr>
            </w:pPr>
          </w:p>
        </w:tc>
        <w:tc>
          <w:tcPr>
            <w:tcW w:w="1080" w:type="dxa"/>
            <w:shd w:val="clear" w:color="auto" w:fill="auto"/>
            <w:vAlign w:val="center"/>
          </w:tcPr>
          <w:p w14:paraId="105459DF" w14:textId="77777777" w:rsidR="00954BAA" w:rsidRPr="003E2049" w:rsidRDefault="00954BAA" w:rsidP="00E623A4">
            <w:pPr>
              <w:pStyle w:val="level1"/>
              <w:jc w:val="center"/>
              <w:rPr>
                <w:rFonts w:asciiTheme="minorHAnsi" w:hAnsiTheme="minorHAnsi" w:cstheme="minorHAnsi"/>
                <w:b w:val="0"/>
                <w:bCs w:val="0"/>
                <w:spacing w:val="-2"/>
                <w:sz w:val="17"/>
                <w:szCs w:val="17"/>
              </w:rPr>
            </w:pPr>
          </w:p>
        </w:tc>
        <w:tc>
          <w:tcPr>
            <w:tcW w:w="2520" w:type="dxa"/>
            <w:shd w:val="clear" w:color="auto" w:fill="CCCCCC"/>
            <w:vAlign w:val="center"/>
          </w:tcPr>
          <w:p w14:paraId="0F087A02" w14:textId="77777777" w:rsidR="00954BAA" w:rsidRPr="003E2049" w:rsidRDefault="00954BAA" w:rsidP="00E623A4">
            <w:pPr>
              <w:pStyle w:val="level1"/>
              <w:jc w:val="center"/>
              <w:rPr>
                <w:rFonts w:asciiTheme="minorHAnsi" w:hAnsiTheme="minorHAnsi" w:cstheme="minorHAnsi"/>
                <w:b w:val="0"/>
                <w:bCs w:val="0"/>
                <w:spacing w:val="-2"/>
                <w:sz w:val="17"/>
                <w:szCs w:val="17"/>
              </w:rPr>
            </w:pPr>
          </w:p>
        </w:tc>
      </w:tr>
    </w:tbl>
    <w:p w14:paraId="7A6B0DE9" w14:textId="77777777" w:rsidR="00954BAA" w:rsidRPr="003E2049" w:rsidRDefault="00954BAA" w:rsidP="00954BAA">
      <w:pPr>
        <w:rPr>
          <w:rFonts w:asciiTheme="minorHAnsi" w:hAnsiTheme="minorHAnsi" w:cstheme="minorHAnsi"/>
          <w:sz w:val="20"/>
          <w:szCs w:val="20"/>
        </w:rPr>
      </w:pPr>
    </w:p>
    <w:p w14:paraId="7801A199" w14:textId="77777777" w:rsidR="00954BAA" w:rsidRPr="003E2049" w:rsidRDefault="00954BAA" w:rsidP="00954BAA">
      <w:pPr>
        <w:rPr>
          <w:rFonts w:asciiTheme="minorHAnsi" w:hAnsiTheme="minorHAnsi" w:cstheme="minorHAnsi"/>
          <w:sz w:val="20"/>
          <w:szCs w:val="20"/>
        </w:rPr>
      </w:pPr>
    </w:p>
    <w:p w14:paraId="71A15175" w14:textId="77777777" w:rsidR="00954BAA" w:rsidRPr="003E2049" w:rsidRDefault="00954BAA" w:rsidP="00954BAA">
      <w:pPr>
        <w:ind w:left="360"/>
        <w:rPr>
          <w:rFonts w:asciiTheme="minorHAnsi" w:hAnsiTheme="minorHAnsi" w:cstheme="minorHAnsi"/>
          <w:sz w:val="20"/>
          <w:szCs w:val="20"/>
        </w:rPr>
      </w:pPr>
      <w:r w:rsidRPr="003E2049">
        <w:rPr>
          <w:rFonts w:asciiTheme="minorHAnsi" w:hAnsiTheme="minorHAnsi" w:cstheme="minorHAnsi"/>
          <w:sz w:val="20"/>
          <w:szCs w:val="20"/>
        </w:rPr>
        <w:t>* These hours exclude ‘self study’ and examination hours</w:t>
      </w:r>
    </w:p>
    <w:p w14:paraId="54BEDE7A" w14:textId="77777777" w:rsidR="00954BAA" w:rsidRPr="003E2049" w:rsidRDefault="00954BAA" w:rsidP="00954BAA">
      <w:pPr>
        <w:ind w:left="360"/>
        <w:rPr>
          <w:rFonts w:asciiTheme="minorHAnsi" w:hAnsiTheme="minorHAnsi" w:cstheme="minorHAnsi"/>
          <w:sz w:val="20"/>
          <w:szCs w:val="20"/>
        </w:rPr>
      </w:pPr>
      <w:r w:rsidRPr="003E2049">
        <w:rPr>
          <w:rFonts w:asciiTheme="minorHAnsi" w:hAnsiTheme="minorHAnsi" w:cstheme="minorHAnsi"/>
          <w:sz w:val="20"/>
          <w:szCs w:val="20"/>
        </w:rPr>
        <w:t xml:space="preserve">** Number of Multi Choice Questions (MCQ) used </w:t>
      </w:r>
      <w:r w:rsidRPr="003E2049">
        <w:rPr>
          <w:rFonts w:asciiTheme="minorHAnsi" w:hAnsiTheme="minorHAnsi" w:cstheme="minorHAnsi"/>
          <w:sz w:val="20"/>
          <w:szCs w:val="20"/>
          <w:u w:val="single"/>
        </w:rPr>
        <w:t>per exam</w:t>
      </w:r>
      <w:r w:rsidRPr="003E2049">
        <w:rPr>
          <w:rFonts w:asciiTheme="minorHAnsi" w:hAnsiTheme="minorHAnsi" w:cstheme="minorHAnsi"/>
          <w:sz w:val="20"/>
          <w:szCs w:val="20"/>
        </w:rPr>
        <w:t xml:space="preserve"> paper</w:t>
      </w:r>
    </w:p>
    <w:p w14:paraId="3969DA98" w14:textId="77777777" w:rsidR="00954BAA" w:rsidRPr="003E2049" w:rsidRDefault="00954BAA" w:rsidP="00954BAA">
      <w:pPr>
        <w:ind w:left="360"/>
        <w:rPr>
          <w:rFonts w:asciiTheme="minorHAnsi" w:hAnsiTheme="minorHAnsi" w:cstheme="minorHAnsi"/>
          <w:sz w:val="20"/>
          <w:szCs w:val="20"/>
        </w:rPr>
      </w:pPr>
      <w:r w:rsidRPr="003E2049">
        <w:rPr>
          <w:rFonts w:asciiTheme="minorHAnsi" w:hAnsiTheme="minorHAnsi" w:cstheme="minorHAnsi"/>
          <w:sz w:val="20"/>
          <w:szCs w:val="20"/>
        </w:rPr>
        <w:t xml:space="preserve">*** Training aids: </w:t>
      </w:r>
    </w:p>
    <w:p w14:paraId="3AE53D5E" w14:textId="77777777" w:rsidR="00C46FEC" w:rsidRDefault="00C46FEC" w:rsidP="00C46FEC">
      <w:pPr>
        <w:ind w:left="360"/>
        <w:rPr>
          <w:rFonts w:asciiTheme="minorHAnsi" w:hAnsiTheme="minorHAnsi" w:cstheme="minorHAnsi"/>
          <w:sz w:val="20"/>
          <w:szCs w:val="20"/>
        </w:rPr>
      </w:pPr>
      <w:bookmarkStart w:id="0" w:name="_Hlk165370071"/>
    </w:p>
    <w:p w14:paraId="08F750DC" w14:textId="77777777" w:rsidR="00C46FEC" w:rsidRPr="00F026E4" w:rsidRDefault="00C46FEC" w:rsidP="00C46FEC">
      <w:pPr>
        <w:ind w:left="360"/>
        <w:rPr>
          <w:rFonts w:asciiTheme="minorHAnsi" w:hAnsiTheme="minorHAnsi" w:cstheme="minorHAnsi"/>
          <w:sz w:val="20"/>
          <w:szCs w:val="20"/>
        </w:rPr>
      </w:pPr>
    </w:p>
    <w:tbl>
      <w:tblPr>
        <w:tblpPr w:leftFromText="180" w:rightFromText="180" w:vertAnchor="text" w:horzAnchor="page" w:tblpX="754"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C46FEC" w:rsidRPr="00403DF7" w14:paraId="4E388857" w14:textId="77777777" w:rsidTr="00403DF7">
        <w:tc>
          <w:tcPr>
            <w:tcW w:w="456" w:type="dxa"/>
            <w:shd w:val="clear" w:color="auto" w:fill="auto"/>
          </w:tcPr>
          <w:p w14:paraId="07700CC7"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lastRenderedPageBreak/>
              <w:t>1</w:t>
            </w:r>
          </w:p>
        </w:tc>
        <w:tc>
          <w:tcPr>
            <w:tcW w:w="4621" w:type="dxa"/>
            <w:shd w:val="clear" w:color="auto" w:fill="auto"/>
          </w:tcPr>
          <w:p w14:paraId="70A6E8A9"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STD/ Graphical Flight-Deck Simulator</w:t>
            </w:r>
          </w:p>
        </w:tc>
      </w:tr>
      <w:tr w:rsidR="00C46FEC" w:rsidRPr="00403DF7" w14:paraId="0EE31D43" w14:textId="77777777" w:rsidTr="00403DF7">
        <w:tc>
          <w:tcPr>
            <w:tcW w:w="456" w:type="dxa"/>
            <w:shd w:val="clear" w:color="auto" w:fill="auto"/>
          </w:tcPr>
          <w:p w14:paraId="69D34FA3"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2</w:t>
            </w:r>
          </w:p>
        </w:tc>
        <w:tc>
          <w:tcPr>
            <w:tcW w:w="4621" w:type="dxa"/>
            <w:shd w:val="clear" w:color="auto" w:fill="auto"/>
          </w:tcPr>
          <w:p w14:paraId="6AA31ED7"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STD/ Full Flight Simulator</w:t>
            </w:r>
          </w:p>
        </w:tc>
      </w:tr>
      <w:tr w:rsidR="00C46FEC" w:rsidRPr="00403DF7" w14:paraId="113B284F" w14:textId="77777777" w:rsidTr="00403DF7">
        <w:tc>
          <w:tcPr>
            <w:tcW w:w="456" w:type="dxa"/>
            <w:shd w:val="clear" w:color="auto" w:fill="auto"/>
          </w:tcPr>
          <w:p w14:paraId="39E6502F"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3</w:t>
            </w:r>
          </w:p>
        </w:tc>
        <w:tc>
          <w:tcPr>
            <w:tcW w:w="4621" w:type="dxa"/>
            <w:shd w:val="clear" w:color="auto" w:fill="auto"/>
          </w:tcPr>
          <w:p w14:paraId="539EE16E"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STD/ Desktop Training Simulator</w:t>
            </w:r>
          </w:p>
        </w:tc>
      </w:tr>
      <w:tr w:rsidR="00C46FEC" w:rsidRPr="00403DF7" w14:paraId="2089ABCD" w14:textId="77777777" w:rsidTr="00403DF7">
        <w:tc>
          <w:tcPr>
            <w:tcW w:w="456" w:type="dxa"/>
            <w:shd w:val="clear" w:color="auto" w:fill="auto"/>
          </w:tcPr>
          <w:p w14:paraId="25860F08"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4</w:t>
            </w:r>
          </w:p>
        </w:tc>
        <w:tc>
          <w:tcPr>
            <w:tcW w:w="4621" w:type="dxa"/>
            <w:shd w:val="clear" w:color="auto" w:fill="auto"/>
          </w:tcPr>
          <w:p w14:paraId="22FB5F74"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MSTD - Maintenance Simulation Training Device*</w:t>
            </w:r>
          </w:p>
        </w:tc>
      </w:tr>
      <w:tr w:rsidR="00C46FEC" w:rsidRPr="00403DF7" w14:paraId="76A2DA97" w14:textId="77777777" w:rsidTr="00403DF7">
        <w:tc>
          <w:tcPr>
            <w:tcW w:w="456" w:type="dxa"/>
            <w:shd w:val="clear" w:color="auto" w:fill="auto"/>
          </w:tcPr>
          <w:p w14:paraId="5C9095F6"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5</w:t>
            </w:r>
          </w:p>
        </w:tc>
        <w:tc>
          <w:tcPr>
            <w:tcW w:w="4621" w:type="dxa"/>
            <w:shd w:val="clear" w:color="auto" w:fill="auto"/>
          </w:tcPr>
          <w:p w14:paraId="31D5EAF1"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Mock-up or MTD - Maintenance Training device*</w:t>
            </w:r>
          </w:p>
        </w:tc>
      </w:tr>
      <w:tr w:rsidR="00C46FEC" w:rsidRPr="00403DF7" w14:paraId="6C1C5716" w14:textId="77777777" w:rsidTr="00403DF7">
        <w:tc>
          <w:tcPr>
            <w:tcW w:w="456" w:type="dxa"/>
            <w:shd w:val="clear" w:color="auto" w:fill="auto"/>
          </w:tcPr>
          <w:p w14:paraId="60A8D827"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6</w:t>
            </w:r>
          </w:p>
        </w:tc>
        <w:tc>
          <w:tcPr>
            <w:tcW w:w="4621" w:type="dxa"/>
            <w:shd w:val="clear" w:color="auto" w:fill="auto"/>
          </w:tcPr>
          <w:p w14:paraId="48792F67"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Real Aircraft*</w:t>
            </w:r>
          </w:p>
        </w:tc>
      </w:tr>
      <w:tr w:rsidR="00C46FEC" w:rsidRPr="00B24F2C" w14:paraId="59A5DAC5" w14:textId="77777777" w:rsidTr="00403DF7">
        <w:tc>
          <w:tcPr>
            <w:tcW w:w="456" w:type="dxa"/>
            <w:shd w:val="clear" w:color="auto" w:fill="auto"/>
          </w:tcPr>
          <w:p w14:paraId="1645CA93"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7</w:t>
            </w:r>
          </w:p>
        </w:tc>
        <w:tc>
          <w:tcPr>
            <w:tcW w:w="4621" w:type="dxa"/>
            <w:shd w:val="clear" w:color="auto" w:fill="auto"/>
          </w:tcPr>
          <w:p w14:paraId="0E792C51"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Virtual Aircraft*</w:t>
            </w:r>
          </w:p>
        </w:tc>
      </w:tr>
    </w:tbl>
    <w:p w14:paraId="4AC68C03" w14:textId="77777777" w:rsidR="00C46FEC" w:rsidRPr="00B24F2C" w:rsidRDefault="00C46FEC" w:rsidP="00C46FEC">
      <w:pPr>
        <w:ind w:left="360"/>
        <w:rPr>
          <w:rFonts w:asciiTheme="minorHAnsi" w:hAnsiTheme="minorHAnsi" w:cstheme="minorHAnsi"/>
          <w:sz w:val="20"/>
          <w:szCs w:val="20"/>
          <w:highlight w:val="yellow"/>
        </w:rPr>
      </w:pPr>
    </w:p>
    <w:p w14:paraId="3DF61DC4" w14:textId="77777777" w:rsidR="00C46FEC" w:rsidRPr="00B24F2C" w:rsidRDefault="00C46FEC" w:rsidP="00C46FEC">
      <w:pPr>
        <w:ind w:left="360"/>
        <w:rPr>
          <w:rFonts w:asciiTheme="minorHAnsi" w:hAnsiTheme="minorHAnsi" w:cstheme="minorHAnsi"/>
          <w:sz w:val="20"/>
          <w:szCs w:val="20"/>
          <w:highlight w:val="yellow"/>
        </w:rPr>
      </w:pPr>
      <w:r w:rsidRPr="00B24F2C">
        <w:rPr>
          <w:rFonts w:asciiTheme="minorHAnsi" w:hAnsiTheme="minorHAnsi" w:cstheme="minorHAnsi"/>
          <w:sz w:val="20"/>
          <w:szCs w:val="20"/>
          <w:highlight w:val="yellow"/>
        </w:rPr>
        <w:t xml:space="preserve"> </w:t>
      </w:r>
    </w:p>
    <w:p w14:paraId="25E0B767" w14:textId="77777777" w:rsidR="00C46FEC" w:rsidRPr="00B24F2C" w:rsidRDefault="00C46FEC" w:rsidP="00C46FEC">
      <w:pPr>
        <w:rPr>
          <w:rFonts w:asciiTheme="minorHAnsi" w:hAnsiTheme="minorHAnsi" w:cstheme="minorHAnsi"/>
          <w:sz w:val="20"/>
          <w:szCs w:val="20"/>
          <w:highlight w:val="yellow"/>
        </w:rPr>
      </w:pPr>
    </w:p>
    <w:p w14:paraId="38E8C408" w14:textId="77777777" w:rsidR="00C46FEC" w:rsidRPr="00B24F2C" w:rsidRDefault="00C46FEC" w:rsidP="00C46FEC">
      <w:pPr>
        <w:rPr>
          <w:rFonts w:asciiTheme="minorHAnsi" w:hAnsiTheme="minorHAnsi" w:cstheme="minorHAnsi"/>
          <w:sz w:val="20"/>
          <w:szCs w:val="20"/>
          <w:highlight w:val="yellow"/>
        </w:rPr>
      </w:pPr>
    </w:p>
    <w:p w14:paraId="54B54A09" w14:textId="77777777" w:rsidR="00C46FEC" w:rsidRPr="00B24F2C" w:rsidRDefault="00C46FEC" w:rsidP="00C46FEC">
      <w:pPr>
        <w:rPr>
          <w:rFonts w:asciiTheme="minorHAnsi" w:hAnsiTheme="minorHAnsi" w:cstheme="minorHAnsi"/>
          <w:sz w:val="20"/>
          <w:szCs w:val="20"/>
          <w:highlight w:val="yellow"/>
        </w:rPr>
      </w:pPr>
    </w:p>
    <w:p w14:paraId="49E62106" w14:textId="77777777" w:rsidR="00C46FEC" w:rsidRPr="00B24F2C" w:rsidRDefault="00C46FEC" w:rsidP="00C46FEC">
      <w:pPr>
        <w:rPr>
          <w:rFonts w:asciiTheme="minorHAnsi" w:hAnsiTheme="minorHAnsi" w:cstheme="minorHAnsi"/>
          <w:sz w:val="20"/>
          <w:szCs w:val="20"/>
          <w:highlight w:val="yellow"/>
        </w:rPr>
      </w:pPr>
    </w:p>
    <w:p w14:paraId="1C8DB049" w14:textId="77777777" w:rsidR="00C46FEC" w:rsidRPr="00B24F2C" w:rsidRDefault="00C46FEC" w:rsidP="00C46FEC">
      <w:pPr>
        <w:rPr>
          <w:rFonts w:asciiTheme="minorHAnsi" w:hAnsiTheme="minorHAnsi" w:cstheme="minorHAnsi"/>
          <w:sz w:val="20"/>
          <w:szCs w:val="20"/>
          <w:highlight w:val="yellow"/>
        </w:rPr>
      </w:pPr>
    </w:p>
    <w:p w14:paraId="02B0907A" w14:textId="77777777" w:rsidR="00C46FEC" w:rsidRPr="00B24F2C" w:rsidRDefault="00C46FEC" w:rsidP="00C46FEC">
      <w:pPr>
        <w:rPr>
          <w:rFonts w:asciiTheme="minorHAnsi" w:hAnsiTheme="minorHAnsi" w:cstheme="minorHAnsi"/>
          <w:sz w:val="20"/>
          <w:szCs w:val="20"/>
          <w:highlight w:val="yellow"/>
          <w:u w:val="single"/>
        </w:rPr>
      </w:pPr>
    </w:p>
    <w:p w14:paraId="4AA35563" w14:textId="77777777" w:rsidR="00C46FEC" w:rsidRPr="00F026E4" w:rsidRDefault="00C46FEC" w:rsidP="00C46FEC">
      <w:pPr>
        <w:ind w:left="360"/>
        <w:rPr>
          <w:rFonts w:asciiTheme="minorHAnsi" w:hAnsiTheme="minorHAnsi" w:cstheme="minorHAnsi"/>
          <w:sz w:val="20"/>
          <w:szCs w:val="20"/>
        </w:rPr>
      </w:pPr>
      <w:r w:rsidRPr="00403DF7">
        <w:rPr>
          <w:rFonts w:asciiTheme="minorHAnsi" w:hAnsiTheme="minorHAnsi" w:cstheme="minorHAnsi"/>
          <w:sz w:val="20"/>
          <w:szCs w:val="20"/>
        </w:rPr>
        <w:t>* Refer to AMC 147.A.130(a) for description</w:t>
      </w:r>
    </w:p>
    <w:bookmarkEnd w:id="0"/>
    <w:p w14:paraId="6C714EEA" w14:textId="77777777" w:rsidR="00954BAA" w:rsidRPr="003E2049" w:rsidRDefault="00954BAA" w:rsidP="00954BAA">
      <w:pPr>
        <w:rPr>
          <w:rFonts w:asciiTheme="minorHAnsi" w:hAnsiTheme="minorHAnsi" w:cstheme="minorHAnsi"/>
          <w:sz w:val="20"/>
          <w:szCs w:val="20"/>
          <w:u w:val="single"/>
        </w:rPr>
      </w:pPr>
    </w:p>
    <w:p w14:paraId="51ED4A70" w14:textId="77777777" w:rsidR="00954BAA" w:rsidRPr="003E2049" w:rsidRDefault="00954BAA" w:rsidP="00954BAA">
      <w:pPr>
        <w:rPr>
          <w:rFonts w:asciiTheme="minorHAnsi" w:hAnsiTheme="minorHAnsi" w:cstheme="minorHAnsi"/>
          <w:sz w:val="20"/>
          <w:szCs w:val="20"/>
          <w:u w:val="single"/>
        </w:rPr>
      </w:pPr>
    </w:p>
    <w:p w14:paraId="174D8607" w14:textId="77777777" w:rsidR="00954BAA" w:rsidRPr="003E2049" w:rsidRDefault="00954BAA" w:rsidP="00954BAA">
      <w:pPr>
        <w:rPr>
          <w:rFonts w:asciiTheme="minorHAnsi" w:hAnsiTheme="minorHAnsi" w:cstheme="minorHAnsi"/>
          <w:sz w:val="20"/>
          <w:szCs w:val="20"/>
          <w:u w:val="single"/>
        </w:rPr>
      </w:pPr>
      <w:r w:rsidRPr="003E2049">
        <w:rPr>
          <w:rFonts w:asciiTheme="minorHAnsi" w:hAnsiTheme="minorHAnsi" w:cstheme="minorHAnsi"/>
          <w:sz w:val="20"/>
          <w:szCs w:val="20"/>
          <w:u w:val="single"/>
        </w:rPr>
        <w:t>B/ Practical elements:</w:t>
      </w:r>
    </w:p>
    <w:p w14:paraId="771D09C3" w14:textId="77777777" w:rsidR="00954BAA" w:rsidRPr="003E2049" w:rsidRDefault="00954BAA" w:rsidP="00954BAA">
      <w:pPr>
        <w:rPr>
          <w:rFonts w:asciiTheme="minorHAnsi" w:hAnsiTheme="minorHAnsi" w:cstheme="minorHAnsi"/>
          <w:sz w:val="20"/>
          <w:szCs w:val="20"/>
          <w:u w:val="single"/>
        </w:rPr>
      </w:pP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954BAA" w:rsidRPr="003E2049" w14:paraId="57E0A54B" w14:textId="77777777" w:rsidTr="00E623A4">
        <w:tc>
          <w:tcPr>
            <w:tcW w:w="3886" w:type="dxa"/>
            <w:shd w:val="clear" w:color="auto" w:fill="auto"/>
          </w:tcPr>
          <w:p w14:paraId="141B7E22" w14:textId="77777777" w:rsidR="00954BAA" w:rsidRPr="003E2049" w:rsidRDefault="00954BAA" w:rsidP="00E623A4">
            <w:pPr>
              <w:jc w:val="center"/>
              <w:rPr>
                <w:rFonts w:asciiTheme="minorHAnsi" w:hAnsiTheme="minorHAnsi" w:cstheme="minorHAnsi"/>
                <w:sz w:val="20"/>
                <w:szCs w:val="20"/>
              </w:rPr>
            </w:pPr>
            <w:r w:rsidRPr="003E2049">
              <w:rPr>
                <w:rFonts w:asciiTheme="minorHAnsi" w:hAnsiTheme="minorHAnsi" w:cstheme="minorHAnsi"/>
                <w:sz w:val="20"/>
                <w:szCs w:val="20"/>
              </w:rPr>
              <w:t>Type of task</w:t>
            </w:r>
          </w:p>
        </w:tc>
        <w:tc>
          <w:tcPr>
            <w:tcW w:w="1438" w:type="dxa"/>
            <w:shd w:val="clear" w:color="auto" w:fill="auto"/>
          </w:tcPr>
          <w:p w14:paraId="7DC28BAE" w14:textId="77777777" w:rsidR="00954BAA" w:rsidRPr="003E2049" w:rsidRDefault="00954BAA" w:rsidP="00E623A4">
            <w:pPr>
              <w:jc w:val="center"/>
              <w:rPr>
                <w:rFonts w:asciiTheme="minorHAnsi" w:hAnsiTheme="minorHAnsi" w:cstheme="minorHAnsi"/>
                <w:sz w:val="20"/>
                <w:szCs w:val="20"/>
              </w:rPr>
            </w:pPr>
            <w:r w:rsidRPr="003E2049">
              <w:rPr>
                <w:rFonts w:asciiTheme="minorHAnsi" w:hAnsiTheme="minorHAnsi" w:cstheme="minorHAnsi"/>
                <w:sz w:val="20"/>
                <w:szCs w:val="20"/>
              </w:rPr>
              <w:t>Number of tasks in the syllabus</w:t>
            </w:r>
          </w:p>
        </w:tc>
        <w:tc>
          <w:tcPr>
            <w:tcW w:w="2363" w:type="dxa"/>
            <w:shd w:val="clear" w:color="auto" w:fill="auto"/>
          </w:tcPr>
          <w:p w14:paraId="2B758E4B" w14:textId="77777777" w:rsidR="00954BAA" w:rsidRPr="003E2049" w:rsidRDefault="00954BAA" w:rsidP="00E623A4">
            <w:pPr>
              <w:jc w:val="center"/>
              <w:rPr>
                <w:rFonts w:asciiTheme="minorHAnsi" w:hAnsiTheme="minorHAnsi" w:cstheme="minorHAnsi"/>
                <w:sz w:val="20"/>
                <w:szCs w:val="20"/>
              </w:rPr>
            </w:pPr>
            <w:r w:rsidRPr="003E2049">
              <w:rPr>
                <w:rFonts w:asciiTheme="minorHAnsi" w:hAnsiTheme="minorHAnsi" w:cstheme="minorHAnsi"/>
                <w:sz w:val="20"/>
                <w:szCs w:val="20"/>
              </w:rPr>
              <w:t>Training devices ***</w:t>
            </w:r>
          </w:p>
        </w:tc>
      </w:tr>
      <w:tr w:rsidR="00954BAA" w:rsidRPr="003E2049" w14:paraId="50CDF948" w14:textId="77777777" w:rsidTr="00E623A4">
        <w:tc>
          <w:tcPr>
            <w:tcW w:w="3886" w:type="dxa"/>
            <w:shd w:val="clear" w:color="auto" w:fill="auto"/>
          </w:tcPr>
          <w:p w14:paraId="6032041D" w14:textId="77777777" w:rsidR="00954BAA" w:rsidRPr="003E2049" w:rsidRDefault="00954BAA" w:rsidP="00E623A4">
            <w:pPr>
              <w:tabs>
                <w:tab w:val="left" w:pos="540"/>
              </w:tabs>
              <w:spacing w:before="120" w:after="120" w:line="240" w:lineRule="exact"/>
              <w:jc w:val="both"/>
              <w:rPr>
                <w:rFonts w:asciiTheme="minorHAnsi" w:hAnsiTheme="minorHAnsi" w:cstheme="minorHAnsi"/>
                <w:color w:val="000000"/>
                <w:sz w:val="20"/>
                <w:szCs w:val="20"/>
              </w:rPr>
            </w:pPr>
            <w:r w:rsidRPr="003E2049">
              <w:rPr>
                <w:rFonts w:asciiTheme="minorHAnsi" w:hAnsiTheme="minorHAnsi" w:cstheme="minorHAnsi"/>
                <w:color w:val="000000"/>
                <w:sz w:val="20"/>
                <w:szCs w:val="20"/>
              </w:rPr>
              <w:t>Location</w:t>
            </w:r>
          </w:p>
        </w:tc>
        <w:tc>
          <w:tcPr>
            <w:tcW w:w="1438" w:type="dxa"/>
            <w:shd w:val="clear" w:color="auto" w:fill="auto"/>
          </w:tcPr>
          <w:p w14:paraId="79D4AC84" w14:textId="77777777" w:rsidR="00954BAA" w:rsidRPr="003E2049" w:rsidRDefault="00954BAA" w:rsidP="00E623A4">
            <w:pPr>
              <w:rPr>
                <w:rFonts w:asciiTheme="minorHAnsi" w:hAnsiTheme="minorHAnsi" w:cstheme="minorHAnsi"/>
                <w:sz w:val="20"/>
                <w:szCs w:val="20"/>
              </w:rPr>
            </w:pPr>
          </w:p>
        </w:tc>
        <w:tc>
          <w:tcPr>
            <w:tcW w:w="2363" w:type="dxa"/>
            <w:shd w:val="clear" w:color="auto" w:fill="auto"/>
          </w:tcPr>
          <w:p w14:paraId="6EEB37F1" w14:textId="77777777" w:rsidR="00954BAA" w:rsidRPr="003E2049" w:rsidRDefault="00954BAA" w:rsidP="00E623A4">
            <w:pPr>
              <w:rPr>
                <w:rFonts w:asciiTheme="minorHAnsi" w:hAnsiTheme="minorHAnsi" w:cstheme="minorHAnsi"/>
                <w:sz w:val="20"/>
                <w:szCs w:val="20"/>
              </w:rPr>
            </w:pPr>
          </w:p>
        </w:tc>
      </w:tr>
      <w:tr w:rsidR="00954BAA" w:rsidRPr="003E2049" w14:paraId="195FAE59" w14:textId="77777777" w:rsidTr="00E623A4">
        <w:tc>
          <w:tcPr>
            <w:tcW w:w="3886" w:type="dxa"/>
            <w:shd w:val="clear" w:color="auto" w:fill="auto"/>
          </w:tcPr>
          <w:p w14:paraId="08E12C2E" w14:textId="77777777" w:rsidR="00954BAA" w:rsidRPr="003E2049" w:rsidRDefault="00954BAA" w:rsidP="00E623A4">
            <w:pPr>
              <w:tabs>
                <w:tab w:val="left" w:pos="540"/>
              </w:tabs>
              <w:spacing w:before="120" w:after="120" w:line="240" w:lineRule="exact"/>
              <w:rPr>
                <w:rFonts w:asciiTheme="minorHAnsi" w:hAnsiTheme="minorHAnsi" w:cstheme="minorHAnsi"/>
                <w:color w:val="000000"/>
                <w:sz w:val="20"/>
                <w:szCs w:val="20"/>
              </w:rPr>
            </w:pPr>
            <w:r w:rsidRPr="003E2049">
              <w:rPr>
                <w:rFonts w:asciiTheme="minorHAnsi" w:hAnsiTheme="minorHAnsi" w:cstheme="minorHAnsi"/>
                <w:color w:val="000000"/>
                <w:sz w:val="20"/>
                <w:szCs w:val="20"/>
              </w:rPr>
              <w:t>Functional / Operational Test</w:t>
            </w:r>
          </w:p>
          <w:p w14:paraId="41689F34" w14:textId="77777777" w:rsidR="00954BAA" w:rsidRPr="003E2049" w:rsidRDefault="00954BAA" w:rsidP="00E623A4">
            <w:pPr>
              <w:rPr>
                <w:rFonts w:asciiTheme="minorHAnsi" w:hAnsiTheme="minorHAnsi" w:cstheme="minorHAnsi"/>
                <w:sz w:val="20"/>
                <w:szCs w:val="20"/>
              </w:rPr>
            </w:pPr>
          </w:p>
        </w:tc>
        <w:tc>
          <w:tcPr>
            <w:tcW w:w="1438" w:type="dxa"/>
            <w:shd w:val="clear" w:color="auto" w:fill="auto"/>
          </w:tcPr>
          <w:p w14:paraId="65B05419" w14:textId="77777777" w:rsidR="00954BAA" w:rsidRPr="003E2049" w:rsidRDefault="00954BAA" w:rsidP="00E623A4">
            <w:pPr>
              <w:rPr>
                <w:rFonts w:asciiTheme="minorHAnsi" w:hAnsiTheme="minorHAnsi" w:cstheme="minorHAnsi"/>
                <w:sz w:val="20"/>
                <w:szCs w:val="20"/>
              </w:rPr>
            </w:pPr>
          </w:p>
        </w:tc>
        <w:tc>
          <w:tcPr>
            <w:tcW w:w="2363" w:type="dxa"/>
            <w:shd w:val="clear" w:color="auto" w:fill="auto"/>
          </w:tcPr>
          <w:p w14:paraId="3897247D" w14:textId="77777777" w:rsidR="00954BAA" w:rsidRPr="003E2049" w:rsidRDefault="00954BAA" w:rsidP="00E623A4">
            <w:pPr>
              <w:rPr>
                <w:rFonts w:asciiTheme="minorHAnsi" w:hAnsiTheme="minorHAnsi" w:cstheme="minorHAnsi"/>
                <w:sz w:val="20"/>
                <w:szCs w:val="20"/>
              </w:rPr>
            </w:pPr>
          </w:p>
        </w:tc>
      </w:tr>
      <w:tr w:rsidR="00954BAA" w:rsidRPr="003E2049" w14:paraId="1FE06AF8" w14:textId="77777777" w:rsidTr="00E623A4">
        <w:tc>
          <w:tcPr>
            <w:tcW w:w="3886" w:type="dxa"/>
            <w:shd w:val="clear" w:color="auto" w:fill="auto"/>
          </w:tcPr>
          <w:p w14:paraId="06B04522" w14:textId="77777777" w:rsidR="00954BAA" w:rsidRPr="003E2049" w:rsidRDefault="00954BAA" w:rsidP="00E623A4">
            <w:pPr>
              <w:tabs>
                <w:tab w:val="left" w:pos="540"/>
              </w:tabs>
              <w:spacing w:before="120" w:after="120"/>
              <w:rPr>
                <w:rFonts w:asciiTheme="minorHAnsi" w:hAnsiTheme="minorHAnsi" w:cstheme="minorHAnsi"/>
                <w:color w:val="000000"/>
                <w:sz w:val="20"/>
                <w:szCs w:val="20"/>
              </w:rPr>
            </w:pPr>
            <w:r w:rsidRPr="003E2049">
              <w:rPr>
                <w:rFonts w:asciiTheme="minorHAnsi" w:hAnsiTheme="minorHAnsi" w:cstheme="minorHAnsi"/>
                <w:color w:val="000000"/>
                <w:sz w:val="20"/>
                <w:szCs w:val="20"/>
              </w:rPr>
              <w:t>SGH: Service and Ground Handling</w:t>
            </w:r>
          </w:p>
          <w:p w14:paraId="3358D0B1" w14:textId="77777777" w:rsidR="00954BAA" w:rsidRPr="003E2049" w:rsidRDefault="00954BAA" w:rsidP="00E623A4">
            <w:pPr>
              <w:rPr>
                <w:rFonts w:asciiTheme="minorHAnsi" w:hAnsiTheme="minorHAnsi" w:cstheme="minorHAnsi"/>
                <w:sz w:val="20"/>
                <w:szCs w:val="20"/>
              </w:rPr>
            </w:pPr>
          </w:p>
        </w:tc>
        <w:tc>
          <w:tcPr>
            <w:tcW w:w="1438" w:type="dxa"/>
            <w:shd w:val="clear" w:color="auto" w:fill="auto"/>
          </w:tcPr>
          <w:p w14:paraId="714AD7A3" w14:textId="77777777" w:rsidR="00954BAA" w:rsidRPr="003E2049" w:rsidRDefault="00954BAA" w:rsidP="00E623A4">
            <w:pPr>
              <w:rPr>
                <w:rFonts w:asciiTheme="minorHAnsi" w:hAnsiTheme="minorHAnsi" w:cstheme="minorHAnsi"/>
                <w:sz w:val="20"/>
                <w:szCs w:val="20"/>
              </w:rPr>
            </w:pPr>
          </w:p>
        </w:tc>
        <w:tc>
          <w:tcPr>
            <w:tcW w:w="2363" w:type="dxa"/>
            <w:shd w:val="clear" w:color="auto" w:fill="auto"/>
          </w:tcPr>
          <w:p w14:paraId="5F3F710A" w14:textId="77777777" w:rsidR="00954BAA" w:rsidRPr="003E2049" w:rsidRDefault="00954BAA" w:rsidP="00E623A4">
            <w:pPr>
              <w:rPr>
                <w:rFonts w:asciiTheme="minorHAnsi" w:hAnsiTheme="minorHAnsi" w:cstheme="minorHAnsi"/>
                <w:sz w:val="20"/>
                <w:szCs w:val="20"/>
              </w:rPr>
            </w:pPr>
          </w:p>
        </w:tc>
      </w:tr>
      <w:tr w:rsidR="00954BAA" w:rsidRPr="003E2049" w14:paraId="70D7C74C" w14:textId="77777777" w:rsidTr="00E623A4">
        <w:tc>
          <w:tcPr>
            <w:tcW w:w="3886" w:type="dxa"/>
            <w:shd w:val="clear" w:color="auto" w:fill="auto"/>
          </w:tcPr>
          <w:p w14:paraId="7F7479DE" w14:textId="77777777" w:rsidR="00954BAA" w:rsidRPr="003E2049" w:rsidRDefault="00954BAA" w:rsidP="00E623A4">
            <w:pPr>
              <w:tabs>
                <w:tab w:val="left" w:pos="540"/>
              </w:tabs>
              <w:spacing w:before="120" w:after="120" w:line="240" w:lineRule="exact"/>
              <w:rPr>
                <w:rFonts w:asciiTheme="minorHAnsi" w:hAnsiTheme="minorHAnsi" w:cstheme="minorHAnsi"/>
                <w:color w:val="000000"/>
                <w:sz w:val="20"/>
                <w:szCs w:val="20"/>
              </w:rPr>
            </w:pPr>
            <w:r w:rsidRPr="003E2049">
              <w:rPr>
                <w:rFonts w:asciiTheme="minorHAnsi" w:hAnsiTheme="minorHAnsi" w:cstheme="minorHAnsi"/>
                <w:color w:val="000000"/>
                <w:sz w:val="20"/>
                <w:szCs w:val="20"/>
              </w:rPr>
              <w:t>Removal / Installation</w:t>
            </w:r>
          </w:p>
          <w:p w14:paraId="32742852" w14:textId="77777777" w:rsidR="00954BAA" w:rsidRPr="003E2049" w:rsidRDefault="00954BAA" w:rsidP="00E623A4">
            <w:pPr>
              <w:tabs>
                <w:tab w:val="left" w:pos="540"/>
              </w:tabs>
              <w:spacing w:before="120" w:after="120"/>
              <w:rPr>
                <w:rFonts w:asciiTheme="minorHAnsi" w:hAnsiTheme="minorHAnsi" w:cstheme="minorHAnsi"/>
                <w:color w:val="000000"/>
                <w:sz w:val="20"/>
                <w:szCs w:val="20"/>
              </w:rPr>
            </w:pPr>
          </w:p>
        </w:tc>
        <w:tc>
          <w:tcPr>
            <w:tcW w:w="1438" w:type="dxa"/>
            <w:shd w:val="clear" w:color="auto" w:fill="auto"/>
          </w:tcPr>
          <w:p w14:paraId="2D3B9035" w14:textId="77777777" w:rsidR="00954BAA" w:rsidRPr="003E2049" w:rsidRDefault="00954BAA" w:rsidP="00E623A4">
            <w:pPr>
              <w:rPr>
                <w:rFonts w:asciiTheme="minorHAnsi" w:hAnsiTheme="minorHAnsi" w:cstheme="minorHAnsi"/>
                <w:sz w:val="20"/>
                <w:szCs w:val="20"/>
              </w:rPr>
            </w:pPr>
          </w:p>
        </w:tc>
        <w:tc>
          <w:tcPr>
            <w:tcW w:w="2363" w:type="dxa"/>
            <w:shd w:val="clear" w:color="auto" w:fill="auto"/>
          </w:tcPr>
          <w:p w14:paraId="6118007E" w14:textId="77777777" w:rsidR="00954BAA" w:rsidRPr="003E2049" w:rsidRDefault="00954BAA" w:rsidP="00E623A4">
            <w:pPr>
              <w:rPr>
                <w:rFonts w:asciiTheme="minorHAnsi" w:hAnsiTheme="minorHAnsi" w:cstheme="minorHAnsi"/>
                <w:sz w:val="20"/>
                <w:szCs w:val="20"/>
              </w:rPr>
            </w:pPr>
          </w:p>
        </w:tc>
      </w:tr>
      <w:tr w:rsidR="00954BAA" w:rsidRPr="003E2049" w14:paraId="498116E7" w14:textId="77777777" w:rsidTr="00E623A4">
        <w:tc>
          <w:tcPr>
            <w:tcW w:w="3886" w:type="dxa"/>
            <w:shd w:val="clear" w:color="auto" w:fill="auto"/>
          </w:tcPr>
          <w:p w14:paraId="2105B389" w14:textId="77777777" w:rsidR="00954BAA" w:rsidRPr="003E2049" w:rsidRDefault="00954BAA" w:rsidP="00E623A4">
            <w:pPr>
              <w:tabs>
                <w:tab w:val="left" w:pos="540"/>
              </w:tabs>
              <w:spacing w:before="120" w:after="120" w:line="240" w:lineRule="exact"/>
              <w:rPr>
                <w:rFonts w:asciiTheme="minorHAnsi" w:hAnsiTheme="minorHAnsi" w:cstheme="minorHAnsi"/>
                <w:color w:val="000000"/>
                <w:sz w:val="20"/>
                <w:szCs w:val="20"/>
              </w:rPr>
            </w:pPr>
            <w:r w:rsidRPr="003E2049">
              <w:rPr>
                <w:rFonts w:asciiTheme="minorHAnsi" w:hAnsiTheme="minorHAnsi" w:cstheme="minorHAnsi"/>
                <w:color w:val="000000"/>
                <w:sz w:val="20"/>
                <w:szCs w:val="20"/>
              </w:rPr>
              <w:t>Minimum Equipment List</w:t>
            </w:r>
          </w:p>
          <w:p w14:paraId="72C54B3C" w14:textId="77777777" w:rsidR="00954BAA" w:rsidRPr="003E2049" w:rsidRDefault="00954BAA" w:rsidP="00E623A4">
            <w:pPr>
              <w:tabs>
                <w:tab w:val="left" w:pos="540"/>
              </w:tabs>
              <w:spacing w:before="120" w:after="120"/>
              <w:rPr>
                <w:rFonts w:asciiTheme="minorHAnsi" w:hAnsiTheme="minorHAnsi" w:cstheme="minorHAnsi"/>
                <w:color w:val="000000"/>
                <w:sz w:val="20"/>
                <w:szCs w:val="20"/>
              </w:rPr>
            </w:pPr>
          </w:p>
        </w:tc>
        <w:tc>
          <w:tcPr>
            <w:tcW w:w="1438" w:type="dxa"/>
            <w:shd w:val="clear" w:color="auto" w:fill="auto"/>
          </w:tcPr>
          <w:p w14:paraId="15E42D0B" w14:textId="77777777" w:rsidR="00954BAA" w:rsidRPr="003E2049" w:rsidRDefault="00954BAA" w:rsidP="00E623A4">
            <w:pPr>
              <w:rPr>
                <w:rFonts w:asciiTheme="minorHAnsi" w:hAnsiTheme="minorHAnsi" w:cstheme="minorHAnsi"/>
                <w:sz w:val="20"/>
                <w:szCs w:val="20"/>
              </w:rPr>
            </w:pPr>
          </w:p>
        </w:tc>
        <w:tc>
          <w:tcPr>
            <w:tcW w:w="2363" w:type="dxa"/>
            <w:shd w:val="clear" w:color="auto" w:fill="auto"/>
          </w:tcPr>
          <w:p w14:paraId="6DA0B65E" w14:textId="77777777" w:rsidR="00954BAA" w:rsidRPr="003E2049" w:rsidRDefault="00954BAA" w:rsidP="00E623A4">
            <w:pPr>
              <w:rPr>
                <w:rFonts w:asciiTheme="minorHAnsi" w:hAnsiTheme="minorHAnsi" w:cstheme="minorHAnsi"/>
                <w:sz w:val="20"/>
                <w:szCs w:val="20"/>
              </w:rPr>
            </w:pPr>
          </w:p>
        </w:tc>
      </w:tr>
      <w:tr w:rsidR="00954BAA" w:rsidRPr="003E2049" w14:paraId="006C307D" w14:textId="77777777" w:rsidTr="00E623A4">
        <w:tc>
          <w:tcPr>
            <w:tcW w:w="3886" w:type="dxa"/>
            <w:shd w:val="clear" w:color="auto" w:fill="auto"/>
          </w:tcPr>
          <w:p w14:paraId="78588557" w14:textId="77777777" w:rsidR="00954BAA" w:rsidRPr="003E2049" w:rsidRDefault="00954BAA" w:rsidP="00E623A4">
            <w:pPr>
              <w:tabs>
                <w:tab w:val="left" w:pos="540"/>
              </w:tabs>
              <w:spacing w:before="120" w:after="120" w:line="240" w:lineRule="exact"/>
              <w:rPr>
                <w:rFonts w:asciiTheme="minorHAnsi" w:hAnsiTheme="minorHAnsi" w:cstheme="minorHAnsi"/>
                <w:color w:val="000000"/>
                <w:sz w:val="20"/>
                <w:szCs w:val="20"/>
              </w:rPr>
            </w:pPr>
            <w:r w:rsidRPr="003E2049">
              <w:rPr>
                <w:rFonts w:asciiTheme="minorHAnsi" w:hAnsiTheme="minorHAnsi" w:cstheme="minorHAnsi"/>
                <w:color w:val="000000"/>
                <w:sz w:val="20"/>
                <w:szCs w:val="20"/>
              </w:rPr>
              <w:t>Trouble Shooting</w:t>
            </w:r>
          </w:p>
          <w:p w14:paraId="77004A3F" w14:textId="77777777" w:rsidR="00954BAA" w:rsidRPr="003E2049" w:rsidRDefault="00954BAA" w:rsidP="00E623A4">
            <w:pPr>
              <w:tabs>
                <w:tab w:val="left" w:pos="540"/>
              </w:tabs>
              <w:spacing w:before="120" w:after="120"/>
              <w:rPr>
                <w:rFonts w:asciiTheme="minorHAnsi" w:hAnsiTheme="minorHAnsi" w:cstheme="minorHAnsi"/>
                <w:color w:val="000000"/>
                <w:sz w:val="20"/>
                <w:szCs w:val="20"/>
              </w:rPr>
            </w:pPr>
          </w:p>
        </w:tc>
        <w:tc>
          <w:tcPr>
            <w:tcW w:w="1438" w:type="dxa"/>
            <w:shd w:val="clear" w:color="auto" w:fill="auto"/>
          </w:tcPr>
          <w:p w14:paraId="612D459A" w14:textId="77777777" w:rsidR="00954BAA" w:rsidRPr="003E2049" w:rsidRDefault="00954BAA" w:rsidP="00E623A4">
            <w:pPr>
              <w:rPr>
                <w:rFonts w:asciiTheme="minorHAnsi" w:hAnsiTheme="minorHAnsi" w:cstheme="minorHAnsi"/>
                <w:sz w:val="20"/>
                <w:szCs w:val="20"/>
              </w:rPr>
            </w:pPr>
          </w:p>
        </w:tc>
        <w:tc>
          <w:tcPr>
            <w:tcW w:w="2363" w:type="dxa"/>
            <w:shd w:val="clear" w:color="auto" w:fill="auto"/>
          </w:tcPr>
          <w:p w14:paraId="20D40262" w14:textId="77777777" w:rsidR="00954BAA" w:rsidRPr="003E2049" w:rsidRDefault="00954BAA" w:rsidP="00E623A4">
            <w:pPr>
              <w:rPr>
                <w:rFonts w:asciiTheme="minorHAnsi" w:hAnsiTheme="minorHAnsi" w:cstheme="minorHAnsi"/>
                <w:sz w:val="20"/>
                <w:szCs w:val="20"/>
              </w:rPr>
            </w:pPr>
          </w:p>
        </w:tc>
      </w:tr>
    </w:tbl>
    <w:p w14:paraId="518CD871" w14:textId="77777777" w:rsidR="00954BAA" w:rsidRPr="003E2049" w:rsidRDefault="00954BAA" w:rsidP="00954BAA">
      <w:pPr>
        <w:rPr>
          <w:rFonts w:asciiTheme="minorHAnsi" w:hAnsiTheme="minorHAnsi" w:cstheme="minorHAnsi"/>
          <w:sz w:val="20"/>
          <w:szCs w:val="20"/>
        </w:rPr>
      </w:pPr>
    </w:p>
    <w:p w14:paraId="2C28F861" w14:textId="77777777" w:rsidR="00954BAA" w:rsidRPr="003E2049" w:rsidRDefault="00954BAA" w:rsidP="00954BAA">
      <w:pPr>
        <w:rPr>
          <w:rFonts w:asciiTheme="minorHAnsi" w:hAnsiTheme="minorHAnsi" w:cstheme="minorHAnsi"/>
          <w:sz w:val="20"/>
          <w:szCs w:val="20"/>
        </w:rPr>
      </w:pPr>
    </w:p>
    <w:p w14:paraId="020E3136" w14:textId="77777777" w:rsidR="00954BAA" w:rsidRPr="003E2049" w:rsidRDefault="00954BAA" w:rsidP="00954BAA">
      <w:pPr>
        <w:rPr>
          <w:rFonts w:asciiTheme="minorHAnsi" w:hAnsiTheme="minorHAnsi" w:cstheme="minorHAnsi"/>
          <w:sz w:val="20"/>
          <w:szCs w:val="20"/>
        </w:rPr>
      </w:pPr>
    </w:p>
    <w:p w14:paraId="23584743" w14:textId="77777777" w:rsidR="00954BAA" w:rsidRPr="003E2049" w:rsidRDefault="00954BAA" w:rsidP="00954BAA">
      <w:pPr>
        <w:rPr>
          <w:rFonts w:asciiTheme="minorHAnsi" w:hAnsiTheme="minorHAnsi" w:cstheme="minorHAnsi"/>
          <w:sz w:val="20"/>
          <w:szCs w:val="20"/>
        </w:rPr>
      </w:pPr>
    </w:p>
    <w:p w14:paraId="0CB29CFA" w14:textId="77777777" w:rsidR="00954BAA" w:rsidRPr="003E2049" w:rsidRDefault="00954BAA" w:rsidP="00954BAA">
      <w:pPr>
        <w:rPr>
          <w:rFonts w:asciiTheme="minorHAnsi" w:hAnsiTheme="minorHAnsi" w:cstheme="minorHAnsi"/>
          <w:sz w:val="20"/>
          <w:szCs w:val="20"/>
        </w:rPr>
      </w:pPr>
    </w:p>
    <w:p w14:paraId="3B3CC8CF" w14:textId="77777777" w:rsidR="00954BAA" w:rsidRPr="003E2049" w:rsidRDefault="00954BAA" w:rsidP="00954BAA">
      <w:pPr>
        <w:rPr>
          <w:rFonts w:asciiTheme="minorHAnsi" w:hAnsiTheme="minorHAnsi" w:cstheme="minorHAnsi"/>
          <w:sz w:val="20"/>
          <w:szCs w:val="20"/>
        </w:rPr>
      </w:pPr>
    </w:p>
    <w:p w14:paraId="25F08A90" w14:textId="77777777" w:rsidR="00954BAA" w:rsidRPr="003E2049" w:rsidRDefault="00954BAA" w:rsidP="00954BAA">
      <w:pPr>
        <w:rPr>
          <w:rFonts w:asciiTheme="minorHAnsi" w:hAnsiTheme="minorHAnsi" w:cstheme="minorHAnsi"/>
          <w:sz w:val="20"/>
          <w:szCs w:val="20"/>
        </w:rPr>
      </w:pPr>
    </w:p>
    <w:p w14:paraId="1800763B" w14:textId="77777777" w:rsidR="00954BAA" w:rsidRPr="003E2049" w:rsidRDefault="00954BAA" w:rsidP="00954BAA">
      <w:pPr>
        <w:rPr>
          <w:rFonts w:asciiTheme="minorHAnsi" w:hAnsiTheme="minorHAnsi" w:cstheme="minorHAnsi"/>
          <w:sz w:val="20"/>
          <w:szCs w:val="20"/>
        </w:rPr>
      </w:pPr>
    </w:p>
    <w:p w14:paraId="64C46696" w14:textId="77777777" w:rsidR="00954BAA" w:rsidRPr="003E2049" w:rsidRDefault="00954BAA" w:rsidP="00954BAA">
      <w:pPr>
        <w:rPr>
          <w:rFonts w:asciiTheme="minorHAnsi" w:hAnsiTheme="minorHAnsi" w:cstheme="minorHAnsi"/>
          <w:sz w:val="20"/>
          <w:szCs w:val="20"/>
        </w:rPr>
      </w:pPr>
    </w:p>
    <w:p w14:paraId="5DA06853" w14:textId="77777777" w:rsidR="00954BAA" w:rsidRPr="003E2049" w:rsidRDefault="00954BAA" w:rsidP="00954BAA">
      <w:pPr>
        <w:rPr>
          <w:rFonts w:asciiTheme="minorHAnsi" w:hAnsiTheme="minorHAnsi" w:cstheme="minorHAnsi"/>
          <w:sz w:val="20"/>
          <w:szCs w:val="20"/>
        </w:rPr>
      </w:pPr>
    </w:p>
    <w:p w14:paraId="6DCF1E34" w14:textId="77777777" w:rsidR="00954BAA" w:rsidRPr="003E2049" w:rsidRDefault="00954BAA" w:rsidP="00954BAA">
      <w:pPr>
        <w:rPr>
          <w:rFonts w:asciiTheme="minorHAnsi" w:hAnsiTheme="minorHAnsi" w:cstheme="minorHAnsi"/>
          <w:sz w:val="20"/>
          <w:szCs w:val="20"/>
        </w:rPr>
      </w:pPr>
    </w:p>
    <w:p w14:paraId="3DC699DE" w14:textId="77777777" w:rsidR="00954BAA" w:rsidRPr="003E2049" w:rsidRDefault="00954BAA" w:rsidP="00954BAA">
      <w:pPr>
        <w:rPr>
          <w:rFonts w:asciiTheme="minorHAnsi" w:hAnsiTheme="minorHAnsi" w:cstheme="minorHAnsi"/>
          <w:sz w:val="20"/>
          <w:szCs w:val="20"/>
        </w:rPr>
      </w:pPr>
    </w:p>
    <w:p w14:paraId="07099F8F" w14:textId="77777777" w:rsidR="00954BAA" w:rsidRPr="003E2049" w:rsidRDefault="00954BAA" w:rsidP="00954BAA">
      <w:pPr>
        <w:rPr>
          <w:rFonts w:asciiTheme="minorHAnsi" w:hAnsiTheme="minorHAnsi" w:cstheme="minorHAnsi"/>
          <w:sz w:val="20"/>
          <w:szCs w:val="20"/>
        </w:rPr>
      </w:pPr>
    </w:p>
    <w:p w14:paraId="173AF67C" w14:textId="77777777" w:rsidR="00954BAA" w:rsidRPr="003E2049" w:rsidRDefault="00954BAA" w:rsidP="00954BAA">
      <w:pPr>
        <w:rPr>
          <w:rFonts w:asciiTheme="minorHAnsi" w:hAnsiTheme="minorHAnsi" w:cstheme="minorHAnsi"/>
          <w:sz w:val="20"/>
          <w:szCs w:val="20"/>
        </w:rPr>
      </w:pPr>
    </w:p>
    <w:p w14:paraId="4C0EBC1A" w14:textId="77777777" w:rsidR="00954BAA" w:rsidRPr="003E2049" w:rsidRDefault="00954BAA" w:rsidP="00954BAA">
      <w:pPr>
        <w:rPr>
          <w:rFonts w:asciiTheme="minorHAnsi" w:hAnsiTheme="minorHAnsi" w:cstheme="minorHAnsi"/>
          <w:sz w:val="20"/>
          <w:szCs w:val="20"/>
        </w:rPr>
      </w:pPr>
    </w:p>
    <w:p w14:paraId="6C530F1A" w14:textId="77777777" w:rsidR="00954BAA" w:rsidRPr="003E2049" w:rsidRDefault="00954BAA" w:rsidP="00954BAA">
      <w:pPr>
        <w:rPr>
          <w:rFonts w:asciiTheme="minorHAnsi" w:hAnsiTheme="minorHAnsi" w:cstheme="minorHAnsi"/>
          <w:sz w:val="20"/>
          <w:szCs w:val="20"/>
        </w:rPr>
      </w:pPr>
    </w:p>
    <w:p w14:paraId="49775A98" w14:textId="77777777" w:rsidR="00954BAA" w:rsidRPr="003E2049" w:rsidRDefault="00954BAA" w:rsidP="00954BAA">
      <w:pPr>
        <w:rPr>
          <w:rFonts w:asciiTheme="minorHAnsi" w:hAnsiTheme="minorHAnsi" w:cstheme="minorHAnsi"/>
          <w:sz w:val="20"/>
          <w:szCs w:val="20"/>
        </w:rPr>
      </w:pPr>
    </w:p>
    <w:p w14:paraId="02DB66B1" w14:textId="77777777" w:rsidR="00954BAA" w:rsidRPr="003E2049" w:rsidRDefault="00954BAA" w:rsidP="00954BAA">
      <w:pPr>
        <w:rPr>
          <w:rFonts w:asciiTheme="minorHAnsi" w:hAnsiTheme="minorHAnsi" w:cstheme="minorHAnsi"/>
          <w:sz w:val="20"/>
          <w:szCs w:val="20"/>
        </w:rPr>
      </w:pPr>
    </w:p>
    <w:p w14:paraId="35FF563D" w14:textId="77777777" w:rsidR="00954BAA" w:rsidRPr="003E2049" w:rsidRDefault="00954BAA" w:rsidP="00954BAA">
      <w:pPr>
        <w:rPr>
          <w:rFonts w:asciiTheme="minorHAnsi" w:hAnsiTheme="minorHAnsi" w:cstheme="minorHAnsi"/>
          <w:sz w:val="20"/>
          <w:szCs w:val="20"/>
        </w:rPr>
      </w:pPr>
    </w:p>
    <w:p w14:paraId="1F9C3602" w14:textId="77777777" w:rsidR="00954BAA" w:rsidRPr="003E2049" w:rsidRDefault="00954BAA" w:rsidP="00954BAA">
      <w:pPr>
        <w:rPr>
          <w:rFonts w:asciiTheme="minorHAnsi" w:hAnsiTheme="minorHAnsi" w:cstheme="minorHAnsi"/>
          <w:sz w:val="20"/>
          <w:szCs w:val="20"/>
        </w:rPr>
      </w:pPr>
    </w:p>
    <w:p w14:paraId="46D0BF05" w14:textId="77777777" w:rsidR="00954BAA" w:rsidRPr="003E2049" w:rsidRDefault="00954BAA" w:rsidP="00954BAA">
      <w:pPr>
        <w:rPr>
          <w:rFonts w:asciiTheme="minorHAnsi" w:hAnsiTheme="minorHAnsi" w:cstheme="minorHAnsi"/>
          <w:sz w:val="20"/>
          <w:szCs w:val="20"/>
        </w:rPr>
      </w:pPr>
    </w:p>
    <w:p w14:paraId="513D09EB" w14:textId="77777777" w:rsidR="00954BAA" w:rsidRPr="003E2049" w:rsidRDefault="00954BAA" w:rsidP="00954BAA">
      <w:pPr>
        <w:rPr>
          <w:rFonts w:asciiTheme="minorHAnsi" w:hAnsiTheme="minorHAnsi" w:cstheme="minorHAnsi"/>
          <w:sz w:val="20"/>
          <w:szCs w:val="20"/>
        </w:rPr>
      </w:pPr>
    </w:p>
    <w:p w14:paraId="2DB253D0" w14:textId="77777777" w:rsidR="00954BAA" w:rsidRPr="003E2049" w:rsidRDefault="00954BAA" w:rsidP="00954BAA">
      <w:pPr>
        <w:rPr>
          <w:rFonts w:asciiTheme="minorHAnsi" w:hAnsiTheme="minorHAnsi" w:cstheme="minorHAnsi"/>
          <w:sz w:val="20"/>
          <w:szCs w:val="20"/>
        </w:rPr>
      </w:pPr>
    </w:p>
    <w:p w14:paraId="2D462B6E" w14:textId="77777777" w:rsidR="00954BAA" w:rsidRPr="003E2049" w:rsidRDefault="00954BAA" w:rsidP="00954BAA">
      <w:pPr>
        <w:rPr>
          <w:rFonts w:asciiTheme="minorHAnsi" w:hAnsiTheme="minorHAnsi" w:cstheme="minorHAnsi"/>
          <w:sz w:val="20"/>
          <w:szCs w:val="20"/>
        </w:rPr>
      </w:pPr>
    </w:p>
    <w:p w14:paraId="77BF4E93" w14:textId="77777777" w:rsidR="00954BAA" w:rsidRPr="003E2049" w:rsidRDefault="00954BAA" w:rsidP="00954BAA">
      <w:pPr>
        <w:rPr>
          <w:rFonts w:asciiTheme="minorHAnsi" w:hAnsiTheme="minorHAnsi" w:cstheme="minorHAnsi"/>
          <w:sz w:val="20"/>
          <w:szCs w:val="20"/>
        </w:rPr>
      </w:pPr>
    </w:p>
    <w:p w14:paraId="1469B1AD" w14:textId="77777777" w:rsidR="00C46FEC" w:rsidRPr="00F026E4" w:rsidRDefault="00954BAA" w:rsidP="00C46FEC">
      <w:pPr>
        <w:ind w:left="360"/>
        <w:rPr>
          <w:rFonts w:asciiTheme="minorHAnsi" w:hAnsiTheme="minorHAnsi" w:cstheme="minorHAnsi"/>
          <w:sz w:val="20"/>
          <w:szCs w:val="20"/>
        </w:rPr>
      </w:pPr>
      <w:r w:rsidRPr="003E2049">
        <w:rPr>
          <w:rFonts w:asciiTheme="minorHAnsi" w:hAnsiTheme="minorHAnsi" w:cstheme="minorHAnsi"/>
          <w:sz w:val="20"/>
          <w:szCs w:val="20"/>
        </w:rPr>
        <w:t xml:space="preserve">*** Training devices (select as applicable) </w:t>
      </w:r>
    </w:p>
    <w:p w14:paraId="35D1EDA0" w14:textId="77777777" w:rsidR="00C46FEC" w:rsidRPr="00F026E4" w:rsidRDefault="00C46FEC" w:rsidP="00C46FEC">
      <w:pPr>
        <w:ind w:left="360"/>
        <w:rPr>
          <w:rFonts w:asciiTheme="minorHAnsi" w:hAnsiTheme="minorHAnsi" w:cstheme="minorHAnsi"/>
          <w:sz w:val="20"/>
          <w:szCs w:val="20"/>
        </w:rPr>
      </w:pPr>
    </w:p>
    <w:tbl>
      <w:tblPr>
        <w:tblpPr w:leftFromText="180" w:rightFromText="180" w:vertAnchor="text" w:horzAnchor="page" w:tblpX="754"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C46FEC" w:rsidRPr="00403DF7" w14:paraId="7149F708" w14:textId="77777777" w:rsidTr="001C6F3A">
        <w:tc>
          <w:tcPr>
            <w:tcW w:w="456" w:type="dxa"/>
            <w:shd w:val="clear" w:color="auto" w:fill="auto"/>
          </w:tcPr>
          <w:p w14:paraId="5195DA4E"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1</w:t>
            </w:r>
          </w:p>
        </w:tc>
        <w:tc>
          <w:tcPr>
            <w:tcW w:w="4621" w:type="dxa"/>
            <w:shd w:val="clear" w:color="auto" w:fill="auto"/>
          </w:tcPr>
          <w:p w14:paraId="7CE4D19A"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STD/ Graphical Flight-Deck Simulator</w:t>
            </w:r>
          </w:p>
        </w:tc>
      </w:tr>
      <w:tr w:rsidR="00C46FEC" w:rsidRPr="00403DF7" w14:paraId="5A9B85D7" w14:textId="77777777" w:rsidTr="001C6F3A">
        <w:tc>
          <w:tcPr>
            <w:tcW w:w="456" w:type="dxa"/>
            <w:shd w:val="clear" w:color="auto" w:fill="auto"/>
          </w:tcPr>
          <w:p w14:paraId="3D96D1F0"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2</w:t>
            </w:r>
          </w:p>
        </w:tc>
        <w:tc>
          <w:tcPr>
            <w:tcW w:w="4621" w:type="dxa"/>
            <w:shd w:val="clear" w:color="auto" w:fill="auto"/>
          </w:tcPr>
          <w:p w14:paraId="5E00AA8B"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STD/ Full Flight Simulator</w:t>
            </w:r>
          </w:p>
        </w:tc>
      </w:tr>
      <w:tr w:rsidR="00C46FEC" w:rsidRPr="00403DF7" w14:paraId="5C698779" w14:textId="77777777" w:rsidTr="001C6F3A">
        <w:tc>
          <w:tcPr>
            <w:tcW w:w="456" w:type="dxa"/>
            <w:shd w:val="clear" w:color="auto" w:fill="auto"/>
          </w:tcPr>
          <w:p w14:paraId="1B6A5FCD"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3</w:t>
            </w:r>
          </w:p>
        </w:tc>
        <w:tc>
          <w:tcPr>
            <w:tcW w:w="4621" w:type="dxa"/>
            <w:shd w:val="clear" w:color="auto" w:fill="auto"/>
          </w:tcPr>
          <w:p w14:paraId="5AE9F504"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STD/ Desktop Training Simulator</w:t>
            </w:r>
          </w:p>
        </w:tc>
      </w:tr>
      <w:tr w:rsidR="00C46FEC" w:rsidRPr="00403DF7" w14:paraId="31384CF9" w14:textId="77777777" w:rsidTr="001C6F3A">
        <w:tc>
          <w:tcPr>
            <w:tcW w:w="456" w:type="dxa"/>
            <w:shd w:val="clear" w:color="auto" w:fill="auto"/>
          </w:tcPr>
          <w:p w14:paraId="577F11CF"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4</w:t>
            </w:r>
          </w:p>
        </w:tc>
        <w:tc>
          <w:tcPr>
            <w:tcW w:w="4621" w:type="dxa"/>
            <w:shd w:val="clear" w:color="auto" w:fill="auto"/>
          </w:tcPr>
          <w:p w14:paraId="40DB1EC5"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MSTD - Maintenance Simulation Training Device*</w:t>
            </w:r>
          </w:p>
        </w:tc>
      </w:tr>
      <w:tr w:rsidR="00C46FEC" w:rsidRPr="00403DF7" w14:paraId="24537B1D" w14:textId="77777777" w:rsidTr="001C6F3A">
        <w:tc>
          <w:tcPr>
            <w:tcW w:w="456" w:type="dxa"/>
            <w:shd w:val="clear" w:color="auto" w:fill="auto"/>
          </w:tcPr>
          <w:p w14:paraId="57EDCB64"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5</w:t>
            </w:r>
          </w:p>
        </w:tc>
        <w:tc>
          <w:tcPr>
            <w:tcW w:w="4621" w:type="dxa"/>
            <w:shd w:val="clear" w:color="auto" w:fill="auto"/>
          </w:tcPr>
          <w:p w14:paraId="58A09A7C"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Mock-up or MTD - Maintenance Training device*</w:t>
            </w:r>
          </w:p>
        </w:tc>
      </w:tr>
      <w:tr w:rsidR="00C46FEC" w:rsidRPr="00403DF7" w14:paraId="30EE1F01" w14:textId="77777777" w:rsidTr="001C6F3A">
        <w:tc>
          <w:tcPr>
            <w:tcW w:w="456" w:type="dxa"/>
            <w:shd w:val="clear" w:color="auto" w:fill="auto"/>
          </w:tcPr>
          <w:p w14:paraId="31A6C8E0"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6</w:t>
            </w:r>
          </w:p>
        </w:tc>
        <w:tc>
          <w:tcPr>
            <w:tcW w:w="4621" w:type="dxa"/>
            <w:shd w:val="clear" w:color="auto" w:fill="auto"/>
          </w:tcPr>
          <w:p w14:paraId="6674FBD6"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Real Aircraft*</w:t>
            </w:r>
          </w:p>
        </w:tc>
      </w:tr>
      <w:tr w:rsidR="00C46FEC" w:rsidRPr="00B24F2C" w14:paraId="76FDA478" w14:textId="77777777" w:rsidTr="001C6F3A">
        <w:tc>
          <w:tcPr>
            <w:tcW w:w="456" w:type="dxa"/>
            <w:shd w:val="clear" w:color="auto" w:fill="auto"/>
          </w:tcPr>
          <w:p w14:paraId="3A28302C"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7</w:t>
            </w:r>
          </w:p>
        </w:tc>
        <w:tc>
          <w:tcPr>
            <w:tcW w:w="4621" w:type="dxa"/>
            <w:shd w:val="clear" w:color="auto" w:fill="auto"/>
          </w:tcPr>
          <w:p w14:paraId="32CCD46A" w14:textId="77777777" w:rsidR="00C46FEC" w:rsidRPr="00403DF7" w:rsidRDefault="00C46FEC" w:rsidP="001C6F3A">
            <w:pPr>
              <w:rPr>
                <w:rFonts w:asciiTheme="minorHAnsi" w:hAnsiTheme="minorHAnsi" w:cstheme="minorHAnsi"/>
                <w:sz w:val="20"/>
                <w:szCs w:val="20"/>
              </w:rPr>
            </w:pPr>
            <w:r w:rsidRPr="00403DF7">
              <w:rPr>
                <w:rFonts w:asciiTheme="minorHAnsi" w:hAnsiTheme="minorHAnsi" w:cstheme="minorHAnsi"/>
                <w:sz w:val="20"/>
                <w:szCs w:val="20"/>
              </w:rPr>
              <w:t>Virtual Aircraft*</w:t>
            </w:r>
          </w:p>
        </w:tc>
      </w:tr>
    </w:tbl>
    <w:p w14:paraId="7B9B981C" w14:textId="77777777" w:rsidR="00C46FEC" w:rsidRPr="00B24F2C" w:rsidRDefault="00C46FEC" w:rsidP="00C46FEC">
      <w:pPr>
        <w:ind w:left="360"/>
        <w:rPr>
          <w:rFonts w:asciiTheme="minorHAnsi" w:hAnsiTheme="minorHAnsi" w:cstheme="minorHAnsi"/>
          <w:sz w:val="20"/>
          <w:szCs w:val="20"/>
          <w:highlight w:val="yellow"/>
        </w:rPr>
      </w:pPr>
    </w:p>
    <w:p w14:paraId="1B276894" w14:textId="77777777" w:rsidR="00C46FEC" w:rsidRPr="00B24F2C" w:rsidRDefault="00C46FEC" w:rsidP="00C46FEC">
      <w:pPr>
        <w:ind w:left="360"/>
        <w:rPr>
          <w:rFonts w:asciiTheme="minorHAnsi" w:hAnsiTheme="minorHAnsi" w:cstheme="minorHAnsi"/>
          <w:sz w:val="20"/>
          <w:szCs w:val="20"/>
          <w:highlight w:val="yellow"/>
        </w:rPr>
      </w:pPr>
      <w:r w:rsidRPr="00B24F2C">
        <w:rPr>
          <w:rFonts w:asciiTheme="minorHAnsi" w:hAnsiTheme="minorHAnsi" w:cstheme="minorHAnsi"/>
          <w:sz w:val="20"/>
          <w:szCs w:val="20"/>
          <w:highlight w:val="yellow"/>
        </w:rPr>
        <w:t xml:space="preserve"> </w:t>
      </w:r>
    </w:p>
    <w:p w14:paraId="51E3B9BA" w14:textId="77777777" w:rsidR="00C46FEC" w:rsidRPr="00B24F2C" w:rsidRDefault="00C46FEC" w:rsidP="00C46FEC">
      <w:pPr>
        <w:rPr>
          <w:rFonts w:asciiTheme="minorHAnsi" w:hAnsiTheme="minorHAnsi" w:cstheme="minorHAnsi"/>
          <w:sz w:val="20"/>
          <w:szCs w:val="20"/>
          <w:highlight w:val="yellow"/>
        </w:rPr>
      </w:pPr>
    </w:p>
    <w:p w14:paraId="2858E4BF" w14:textId="77777777" w:rsidR="00C46FEC" w:rsidRPr="00B24F2C" w:rsidRDefault="00C46FEC" w:rsidP="00C46FEC">
      <w:pPr>
        <w:rPr>
          <w:rFonts w:asciiTheme="minorHAnsi" w:hAnsiTheme="minorHAnsi" w:cstheme="minorHAnsi"/>
          <w:sz w:val="20"/>
          <w:szCs w:val="20"/>
          <w:highlight w:val="yellow"/>
        </w:rPr>
      </w:pPr>
    </w:p>
    <w:p w14:paraId="754C347F" w14:textId="77777777" w:rsidR="00C46FEC" w:rsidRPr="00B24F2C" w:rsidRDefault="00C46FEC" w:rsidP="00C46FEC">
      <w:pPr>
        <w:rPr>
          <w:rFonts w:asciiTheme="minorHAnsi" w:hAnsiTheme="minorHAnsi" w:cstheme="minorHAnsi"/>
          <w:sz w:val="20"/>
          <w:szCs w:val="20"/>
          <w:highlight w:val="yellow"/>
        </w:rPr>
      </w:pPr>
    </w:p>
    <w:p w14:paraId="0786E66C" w14:textId="77777777" w:rsidR="00C46FEC" w:rsidRPr="00B24F2C" w:rsidRDefault="00C46FEC" w:rsidP="00C46FEC">
      <w:pPr>
        <w:rPr>
          <w:rFonts w:asciiTheme="minorHAnsi" w:hAnsiTheme="minorHAnsi" w:cstheme="minorHAnsi"/>
          <w:sz w:val="20"/>
          <w:szCs w:val="20"/>
          <w:highlight w:val="yellow"/>
        </w:rPr>
      </w:pPr>
    </w:p>
    <w:p w14:paraId="5D42817E" w14:textId="77777777" w:rsidR="00C46FEC" w:rsidRPr="00B24F2C" w:rsidRDefault="00C46FEC" w:rsidP="00C46FEC">
      <w:pPr>
        <w:rPr>
          <w:rFonts w:asciiTheme="minorHAnsi" w:hAnsiTheme="minorHAnsi" w:cstheme="minorHAnsi"/>
          <w:sz w:val="20"/>
          <w:szCs w:val="20"/>
          <w:highlight w:val="yellow"/>
        </w:rPr>
      </w:pPr>
    </w:p>
    <w:p w14:paraId="5B6EAAD2" w14:textId="77777777" w:rsidR="00C46FEC" w:rsidRPr="00403DF7" w:rsidRDefault="00C46FEC" w:rsidP="00C46FEC">
      <w:pPr>
        <w:rPr>
          <w:rFonts w:asciiTheme="minorHAnsi" w:hAnsiTheme="minorHAnsi" w:cstheme="minorHAnsi"/>
          <w:sz w:val="20"/>
          <w:szCs w:val="20"/>
          <w:u w:val="single"/>
        </w:rPr>
      </w:pPr>
    </w:p>
    <w:p w14:paraId="3F9C1148" w14:textId="77777777" w:rsidR="00C46FEC" w:rsidRPr="00F026E4" w:rsidRDefault="00C46FEC" w:rsidP="00C46FEC">
      <w:pPr>
        <w:ind w:left="360"/>
        <w:rPr>
          <w:rFonts w:asciiTheme="minorHAnsi" w:hAnsiTheme="minorHAnsi" w:cstheme="minorHAnsi"/>
          <w:sz w:val="20"/>
          <w:szCs w:val="20"/>
        </w:rPr>
      </w:pPr>
      <w:r w:rsidRPr="00403DF7">
        <w:rPr>
          <w:rFonts w:asciiTheme="minorHAnsi" w:hAnsiTheme="minorHAnsi" w:cstheme="minorHAnsi"/>
          <w:sz w:val="20"/>
          <w:szCs w:val="20"/>
        </w:rPr>
        <w:t>* Refer to AMC 147.A.130(a) for description</w:t>
      </w:r>
    </w:p>
    <w:p w14:paraId="614FCC93" w14:textId="77777777" w:rsidR="00C46FEC" w:rsidRDefault="00C46FEC" w:rsidP="00C46FEC">
      <w:pPr>
        <w:rPr>
          <w:rFonts w:asciiTheme="minorHAnsi" w:hAnsiTheme="minorHAnsi" w:cstheme="minorHAnsi"/>
          <w:sz w:val="20"/>
          <w:szCs w:val="20"/>
        </w:rPr>
      </w:pPr>
    </w:p>
    <w:p w14:paraId="2150F977" w14:textId="77777777" w:rsidR="00403DF7" w:rsidRDefault="00403DF7" w:rsidP="00C46FEC">
      <w:pPr>
        <w:rPr>
          <w:rFonts w:asciiTheme="minorHAnsi" w:hAnsiTheme="minorHAnsi" w:cstheme="minorHAnsi"/>
          <w:sz w:val="20"/>
          <w:szCs w:val="20"/>
        </w:rPr>
      </w:pPr>
    </w:p>
    <w:p w14:paraId="350E77F8" w14:textId="77777777" w:rsidR="00403DF7" w:rsidRPr="00F026E4" w:rsidRDefault="00403DF7" w:rsidP="00C46FEC">
      <w:pPr>
        <w:rPr>
          <w:rFonts w:asciiTheme="minorHAnsi" w:hAnsiTheme="minorHAnsi" w:cstheme="minorHAnsi"/>
          <w:sz w:val="20"/>
          <w:szCs w:val="20"/>
        </w:rPr>
      </w:pPr>
    </w:p>
    <w:p w14:paraId="32489B8A" w14:textId="77777777" w:rsidR="003E2049" w:rsidRPr="003E2049" w:rsidRDefault="003E2049" w:rsidP="00954BAA">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954BAA" w:rsidRPr="003E2049" w14:paraId="304A51AD" w14:textId="77777777" w:rsidTr="00E623A4">
        <w:tc>
          <w:tcPr>
            <w:tcW w:w="2808" w:type="dxa"/>
            <w:tcBorders>
              <w:top w:val="nil"/>
              <w:left w:val="nil"/>
            </w:tcBorders>
            <w:shd w:val="clear" w:color="auto" w:fill="auto"/>
          </w:tcPr>
          <w:p w14:paraId="3F61F342" w14:textId="77777777" w:rsidR="00954BAA" w:rsidRPr="003E2049" w:rsidRDefault="00954BAA" w:rsidP="00E623A4">
            <w:pPr>
              <w:jc w:val="center"/>
              <w:rPr>
                <w:rFonts w:asciiTheme="minorHAnsi" w:hAnsiTheme="minorHAnsi" w:cstheme="minorHAnsi"/>
                <w:sz w:val="20"/>
                <w:szCs w:val="20"/>
              </w:rPr>
            </w:pPr>
          </w:p>
        </w:tc>
        <w:tc>
          <w:tcPr>
            <w:tcW w:w="2160" w:type="dxa"/>
            <w:shd w:val="clear" w:color="auto" w:fill="auto"/>
          </w:tcPr>
          <w:p w14:paraId="2BBE0664" w14:textId="77777777" w:rsidR="00954BAA" w:rsidRPr="003E2049" w:rsidRDefault="00954BAA" w:rsidP="00E623A4">
            <w:pPr>
              <w:jc w:val="center"/>
              <w:rPr>
                <w:rFonts w:asciiTheme="minorHAnsi" w:hAnsiTheme="minorHAnsi" w:cstheme="minorHAnsi"/>
                <w:sz w:val="20"/>
                <w:szCs w:val="20"/>
              </w:rPr>
            </w:pPr>
            <w:r w:rsidRPr="003E2049">
              <w:rPr>
                <w:rFonts w:asciiTheme="minorHAnsi" w:hAnsiTheme="minorHAnsi" w:cstheme="minorHAnsi"/>
                <w:sz w:val="20"/>
                <w:szCs w:val="20"/>
              </w:rPr>
              <w:t>date</w:t>
            </w:r>
          </w:p>
        </w:tc>
        <w:tc>
          <w:tcPr>
            <w:tcW w:w="4274" w:type="dxa"/>
            <w:shd w:val="clear" w:color="auto" w:fill="auto"/>
          </w:tcPr>
          <w:p w14:paraId="3407F4E2" w14:textId="77777777" w:rsidR="00954BAA" w:rsidRPr="003E2049" w:rsidRDefault="00954BAA" w:rsidP="00E623A4">
            <w:pPr>
              <w:jc w:val="center"/>
              <w:rPr>
                <w:rFonts w:asciiTheme="minorHAnsi" w:hAnsiTheme="minorHAnsi" w:cstheme="minorHAnsi"/>
                <w:sz w:val="20"/>
                <w:szCs w:val="20"/>
              </w:rPr>
            </w:pPr>
            <w:r w:rsidRPr="003E2049">
              <w:rPr>
                <w:rFonts w:asciiTheme="minorHAnsi" w:hAnsiTheme="minorHAnsi" w:cstheme="minorHAnsi"/>
                <w:sz w:val="20"/>
                <w:szCs w:val="20"/>
              </w:rPr>
              <w:t>Name, position &amp; signature</w:t>
            </w:r>
          </w:p>
        </w:tc>
      </w:tr>
      <w:tr w:rsidR="00954BAA" w:rsidRPr="003E2049" w14:paraId="2BD79CA8" w14:textId="77777777" w:rsidTr="00E623A4">
        <w:tc>
          <w:tcPr>
            <w:tcW w:w="2808" w:type="dxa"/>
            <w:shd w:val="clear" w:color="auto" w:fill="auto"/>
          </w:tcPr>
          <w:p w14:paraId="2E2C2FF1" w14:textId="77777777" w:rsidR="00954BAA" w:rsidRPr="003E2049" w:rsidRDefault="00954BAA" w:rsidP="00E623A4">
            <w:pPr>
              <w:rPr>
                <w:rFonts w:asciiTheme="minorHAnsi" w:hAnsiTheme="minorHAnsi" w:cstheme="minorHAnsi"/>
                <w:sz w:val="20"/>
                <w:szCs w:val="20"/>
              </w:rPr>
            </w:pPr>
            <w:r w:rsidRPr="003E2049">
              <w:rPr>
                <w:rFonts w:asciiTheme="minorHAnsi" w:hAnsiTheme="minorHAnsi" w:cstheme="minorHAnsi"/>
                <w:sz w:val="20"/>
                <w:szCs w:val="20"/>
              </w:rPr>
              <w:t>Form filled by:</w:t>
            </w:r>
          </w:p>
          <w:p w14:paraId="7037FF13" w14:textId="77777777" w:rsidR="00954BAA" w:rsidRPr="003E2049" w:rsidRDefault="00954BAA" w:rsidP="00E623A4">
            <w:pPr>
              <w:rPr>
                <w:rFonts w:asciiTheme="minorHAnsi" w:hAnsiTheme="minorHAnsi" w:cstheme="minorHAnsi"/>
                <w:sz w:val="20"/>
                <w:szCs w:val="20"/>
              </w:rPr>
            </w:pPr>
          </w:p>
          <w:p w14:paraId="2F416388" w14:textId="77777777" w:rsidR="00954BAA" w:rsidRPr="003E2049" w:rsidRDefault="00954BAA" w:rsidP="00E623A4">
            <w:pPr>
              <w:rPr>
                <w:rFonts w:asciiTheme="minorHAnsi" w:hAnsiTheme="minorHAnsi" w:cstheme="minorHAnsi"/>
                <w:sz w:val="20"/>
                <w:szCs w:val="20"/>
              </w:rPr>
            </w:pPr>
          </w:p>
          <w:p w14:paraId="7A9413F9" w14:textId="77777777" w:rsidR="00954BAA" w:rsidRPr="003E2049" w:rsidRDefault="00954BAA" w:rsidP="00E623A4">
            <w:pPr>
              <w:rPr>
                <w:rFonts w:asciiTheme="minorHAnsi" w:hAnsiTheme="minorHAnsi" w:cstheme="minorHAnsi"/>
                <w:sz w:val="20"/>
                <w:szCs w:val="20"/>
              </w:rPr>
            </w:pPr>
          </w:p>
        </w:tc>
        <w:tc>
          <w:tcPr>
            <w:tcW w:w="2160" w:type="dxa"/>
            <w:shd w:val="clear" w:color="auto" w:fill="auto"/>
          </w:tcPr>
          <w:p w14:paraId="1DCF20CF" w14:textId="77777777" w:rsidR="00954BAA" w:rsidRPr="003E2049" w:rsidRDefault="00954BAA" w:rsidP="00E623A4">
            <w:pPr>
              <w:rPr>
                <w:rFonts w:asciiTheme="minorHAnsi" w:hAnsiTheme="minorHAnsi" w:cstheme="minorHAnsi"/>
                <w:sz w:val="20"/>
                <w:szCs w:val="20"/>
              </w:rPr>
            </w:pPr>
          </w:p>
        </w:tc>
        <w:tc>
          <w:tcPr>
            <w:tcW w:w="4274" w:type="dxa"/>
            <w:shd w:val="clear" w:color="auto" w:fill="auto"/>
          </w:tcPr>
          <w:p w14:paraId="2E2A67A9" w14:textId="77777777" w:rsidR="00954BAA" w:rsidRPr="003E2049" w:rsidRDefault="00954BAA" w:rsidP="00E623A4">
            <w:pPr>
              <w:rPr>
                <w:rFonts w:asciiTheme="minorHAnsi" w:hAnsiTheme="minorHAnsi" w:cstheme="minorHAnsi"/>
                <w:sz w:val="20"/>
                <w:szCs w:val="20"/>
              </w:rPr>
            </w:pPr>
          </w:p>
        </w:tc>
      </w:tr>
      <w:tr w:rsidR="00954BAA" w:rsidRPr="003E2049" w14:paraId="0139E8AA" w14:textId="77777777" w:rsidTr="00E623A4">
        <w:trPr>
          <w:trHeight w:val="1004"/>
        </w:trPr>
        <w:tc>
          <w:tcPr>
            <w:tcW w:w="2808" w:type="dxa"/>
            <w:shd w:val="clear" w:color="auto" w:fill="auto"/>
          </w:tcPr>
          <w:p w14:paraId="09A19FD8" w14:textId="77777777" w:rsidR="00954BAA" w:rsidRPr="003E2049" w:rsidRDefault="00954BAA" w:rsidP="00E623A4">
            <w:pPr>
              <w:rPr>
                <w:rFonts w:asciiTheme="minorHAnsi" w:hAnsiTheme="minorHAnsi" w:cstheme="minorHAnsi"/>
                <w:sz w:val="20"/>
                <w:szCs w:val="20"/>
              </w:rPr>
            </w:pPr>
            <w:r w:rsidRPr="003E2049">
              <w:rPr>
                <w:rFonts w:asciiTheme="minorHAnsi" w:hAnsiTheme="minorHAnsi" w:cstheme="minorHAnsi"/>
                <w:sz w:val="20"/>
                <w:szCs w:val="20"/>
              </w:rPr>
              <w:t>Quality Assurance validation:</w:t>
            </w:r>
          </w:p>
          <w:p w14:paraId="187DC789" w14:textId="77777777" w:rsidR="00954BAA" w:rsidRPr="003E2049" w:rsidRDefault="00954BAA" w:rsidP="00E623A4">
            <w:pPr>
              <w:rPr>
                <w:rFonts w:asciiTheme="minorHAnsi" w:hAnsiTheme="minorHAnsi" w:cstheme="minorHAnsi"/>
                <w:sz w:val="20"/>
                <w:szCs w:val="20"/>
              </w:rPr>
            </w:pPr>
          </w:p>
          <w:p w14:paraId="2C5C90BD" w14:textId="77777777" w:rsidR="00954BAA" w:rsidRPr="003E2049" w:rsidRDefault="00954BAA" w:rsidP="00E623A4">
            <w:pPr>
              <w:rPr>
                <w:rFonts w:asciiTheme="minorHAnsi" w:hAnsiTheme="minorHAnsi" w:cstheme="minorHAnsi"/>
                <w:sz w:val="20"/>
                <w:szCs w:val="20"/>
              </w:rPr>
            </w:pPr>
          </w:p>
          <w:p w14:paraId="76295E73" w14:textId="77777777" w:rsidR="00954BAA" w:rsidRPr="003E2049" w:rsidRDefault="00954BAA" w:rsidP="00E623A4">
            <w:pPr>
              <w:rPr>
                <w:rFonts w:asciiTheme="minorHAnsi" w:hAnsiTheme="minorHAnsi" w:cstheme="minorHAnsi"/>
                <w:sz w:val="20"/>
                <w:szCs w:val="20"/>
              </w:rPr>
            </w:pPr>
          </w:p>
        </w:tc>
        <w:tc>
          <w:tcPr>
            <w:tcW w:w="2160" w:type="dxa"/>
            <w:shd w:val="clear" w:color="auto" w:fill="auto"/>
          </w:tcPr>
          <w:p w14:paraId="2C196008" w14:textId="77777777" w:rsidR="00954BAA" w:rsidRPr="003E2049" w:rsidRDefault="00954BAA" w:rsidP="00E623A4">
            <w:pPr>
              <w:rPr>
                <w:rFonts w:asciiTheme="minorHAnsi" w:hAnsiTheme="minorHAnsi" w:cstheme="minorHAnsi"/>
                <w:sz w:val="20"/>
                <w:szCs w:val="20"/>
              </w:rPr>
            </w:pPr>
          </w:p>
        </w:tc>
        <w:tc>
          <w:tcPr>
            <w:tcW w:w="4274" w:type="dxa"/>
            <w:shd w:val="clear" w:color="auto" w:fill="auto"/>
          </w:tcPr>
          <w:p w14:paraId="6485EF4A" w14:textId="77777777" w:rsidR="00954BAA" w:rsidRPr="003E2049" w:rsidRDefault="00954BAA" w:rsidP="00E623A4">
            <w:pPr>
              <w:rPr>
                <w:rFonts w:asciiTheme="minorHAnsi" w:hAnsiTheme="minorHAnsi" w:cstheme="minorHAnsi"/>
                <w:sz w:val="20"/>
                <w:szCs w:val="20"/>
              </w:rPr>
            </w:pPr>
          </w:p>
        </w:tc>
      </w:tr>
    </w:tbl>
    <w:p w14:paraId="259F8220" w14:textId="77777777" w:rsidR="00954BAA" w:rsidRPr="003E2049" w:rsidRDefault="00954BAA" w:rsidP="00954BAA">
      <w:pPr>
        <w:rPr>
          <w:rFonts w:asciiTheme="minorHAnsi" w:hAnsiTheme="minorHAnsi" w:cstheme="minorHAnsi"/>
          <w:sz w:val="20"/>
          <w:szCs w:val="20"/>
        </w:rPr>
      </w:pPr>
    </w:p>
    <w:p w14:paraId="27AA84DC" w14:textId="77777777" w:rsidR="003E2049" w:rsidRDefault="003E2049" w:rsidP="003E2049">
      <w:pPr>
        <w:rPr>
          <w:rFonts w:asciiTheme="minorHAnsi" w:hAnsiTheme="minorHAnsi" w:cstheme="minorHAnsi"/>
          <w:b/>
        </w:rPr>
      </w:pPr>
      <w:r>
        <w:rPr>
          <w:rFonts w:asciiTheme="minorHAnsi" w:hAnsiTheme="minorHAnsi" w:cstheme="minorHAnsi"/>
          <w:b/>
        </w:rPr>
        <w:t>ONCE accepted by your surveyor, please insert a copy of this form in your MTOE, Part 4</w:t>
      </w:r>
    </w:p>
    <w:p w14:paraId="54A815AE" w14:textId="77777777" w:rsidR="00954BAA" w:rsidRPr="003E2049" w:rsidRDefault="00954BAA" w:rsidP="00954BAA">
      <w:pPr>
        <w:rPr>
          <w:rFonts w:asciiTheme="minorHAnsi" w:hAnsiTheme="minorHAnsi" w:cstheme="minorHAnsi"/>
          <w:sz w:val="20"/>
          <w:szCs w:val="20"/>
        </w:rPr>
      </w:pPr>
    </w:p>
    <w:p w14:paraId="4F5484E8" w14:textId="77777777" w:rsidR="00954BAA" w:rsidRPr="003E2049" w:rsidRDefault="00954BAA" w:rsidP="00954BAA">
      <w:pPr>
        <w:jc w:val="center"/>
        <w:rPr>
          <w:rFonts w:asciiTheme="minorHAnsi" w:hAnsiTheme="minorHAnsi" w:cstheme="minorHAnsi"/>
          <w:sz w:val="20"/>
          <w:szCs w:val="20"/>
        </w:rPr>
      </w:pPr>
    </w:p>
    <w:p w14:paraId="787BAA2B" w14:textId="77777777" w:rsidR="00954BAA" w:rsidRPr="003E2049" w:rsidRDefault="00954BAA" w:rsidP="00954BAA">
      <w:pPr>
        <w:rPr>
          <w:rFonts w:asciiTheme="minorHAnsi" w:hAnsiTheme="minorHAnsi" w:cstheme="minorHAnsi"/>
          <w:sz w:val="16"/>
          <w:szCs w:val="16"/>
        </w:rPr>
      </w:pPr>
      <w:r w:rsidRPr="003E2049">
        <w:rPr>
          <w:rFonts w:asciiTheme="minorHAnsi" w:hAnsiTheme="minorHAnsi" w:cstheme="minorHAnsi"/>
          <w:sz w:val="16"/>
          <w:szCs w:val="16"/>
          <w:u w:val="single"/>
        </w:rPr>
        <w:t>Note</w:t>
      </w:r>
      <w:r w:rsidRPr="003E2049">
        <w:rPr>
          <w:rFonts w:asciiTheme="minorHAnsi" w:hAnsiTheme="minorHAnsi" w:cstheme="minorHAnsi"/>
          <w:sz w:val="16"/>
          <w:szCs w:val="16"/>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14:paraId="3B3C376C" w14:textId="77777777" w:rsidR="00954BAA" w:rsidRPr="003E2049" w:rsidRDefault="00954BAA" w:rsidP="00954BAA">
      <w:pPr>
        <w:jc w:val="center"/>
        <w:rPr>
          <w:rFonts w:asciiTheme="minorHAnsi" w:hAnsiTheme="minorHAnsi" w:cstheme="minorHAnsi"/>
          <w:sz w:val="20"/>
          <w:szCs w:val="20"/>
        </w:rPr>
      </w:pPr>
    </w:p>
    <w:p w14:paraId="18A4BDEE" w14:textId="77777777" w:rsidR="00C83F0C" w:rsidRPr="003E2049" w:rsidRDefault="00C83F0C" w:rsidP="00954BAA">
      <w:pPr>
        <w:rPr>
          <w:rFonts w:asciiTheme="minorHAnsi" w:hAnsiTheme="minorHAnsi" w:cstheme="minorHAnsi"/>
          <w:sz w:val="20"/>
          <w:szCs w:val="20"/>
        </w:rPr>
      </w:pPr>
    </w:p>
    <w:sectPr w:rsidR="00C83F0C" w:rsidRPr="003E2049" w:rsidSect="00E978F5">
      <w:headerReference w:type="default" r:id="rId13"/>
      <w:footerReference w:type="default" r:id="rId14"/>
      <w:pgSz w:w="11911" w:h="16849"/>
      <w:pgMar w:top="454" w:right="680" w:bottom="45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3CFA" w14:textId="77777777" w:rsidR="00381631" w:rsidRDefault="00381631">
      <w:r>
        <w:separator/>
      </w:r>
    </w:p>
  </w:endnote>
  <w:endnote w:type="continuationSeparator" w:id="0">
    <w:p w14:paraId="4A77F4A6" w14:textId="77777777" w:rsidR="00381631" w:rsidRDefault="0038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8211"/>
      <w:gridCol w:w="1386"/>
    </w:tblGrid>
    <w:tr w:rsidR="00C83F0C" w14:paraId="3205CD15" w14:textId="77777777">
      <w:tc>
        <w:tcPr>
          <w:tcW w:w="500" w:type="pct"/>
          <w:tcBorders>
            <w:top w:val="nil"/>
            <w:left w:val="nil"/>
            <w:bottom w:val="nil"/>
            <w:right w:val="nil"/>
          </w:tcBorders>
          <w:shd w:val="clear" w:color="auto" w:fill="auto"/>
          <w:tcMar>
            <w:top w:w="0" w:type="dxa"/>
            <w:left w:w="108" w:type="dxa"/>
            <w:right w:w="108" w:type="dxa"/>
          </w:tcMar>
          <w:vAlign w:val="center"/>
        </w:tcPr>
        <w:p w14:paraId="6B86E234" w14:textId="0FD319B0" w:rsidR="00C83F0C" w:rsidRDefault="00D902AC">
          <w:pPr>
            <w:spacing w:before="57" w:after="45" w:line="240" w:lineRule="atLeast"/>
            <w:rPr>
              <w:rFonts w:ascii="Calibri" w:eastAsia="Calibri" w:hAnsi="Calibri" w:cs="Calibri"/>
              <w:color w:val="000000"/>
              <w:sz w:val="20"/>
              <w:lang w:val="en-US" w:eastAsia="en-US"/>
            </w:rPr>
          </w:pPr>
          <w:r>
            <w:rPr>
              <w:noProof/>
            </w:rPr>
            <w:drawing>
              <wp:inline distT="0" distB="0" distL="0" distR="0" wp14:anchorId="288E94B2" wp14:editId="00EB299D">
                <wp:extent cx="557530" cy="3765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376555"/>
                        </a:xfrm>
                        <a:prstGeom prst="rect">
                          <a:avLst/>
                        </a:prstGeom>
                        <a:noFill/>
                        <a:ln>
                          <a:noFill/>
                        </a:ln>
                      </pic:spPr>
                    </pic:pic>
                  </a:graphicData>
                </a:graphic>
              </wp:inline>
            </w:drawing>
          </w:r>
        </w:p>
      </w:tc>
      <w:tc>
        <w:tcPr>
          <w:tcW w:w="3850" w:type="pct"/>
          <w:tcBorders>
            <w:top w:val="nil"/>
            <w:left w:val="nil"/>
            <w:bottom w:val="nil"/>
            <w:right w:val="nil"/>
          </w:tcBorders>
          <w:shd w:val="clear" w:color="auto" w:fill="auto"/>
          <w:tcMar>
            <w:top w:w="0" w:type="dxa"/>
            <w:left w:w="108" w:type="dxa"/>
            <w:right w:w="108" w:type="dxa"/>
          </w:tcMar>
        </w:tcPr>
        <w:p w14:paraId="30A0D2A9" w14:textId="19790895" w:rsidR="00C83F0C" w:rsidRDefault="007C4F21">
          <w:pPr>
            <w:spacing w:before="45" w:after="45"/>
            <w:rPr>
              <w:lang w:val="en-US" w:eastAsia="en-US"/>
            </w:rPr>
          </w:pPr>
          <w:r w:rsidRPr="00403DF7">
            <w:rPr>
              <w:rFonts w:ascii="Calibri" w:hAnsi="Calibri" w:cs="Calibri"/>
              <w:color w:val="000000"/>
              <w:sz w:val="18"/>
              <w:szCs w:val="18"/>
            </w:rPr>
            <w:t>FO.CAO.001</w:t>
          </w:r>
          <w:r w:rsidR="0061651B" w:rsidRPr="00403DF7">
            <w:rPr>
              <w:rFonts w:ascii="Calibri" w:hAnsi="Calibri" w:cs="Calibri"/>
              <w:color w:val="000000"/>
              <w:sz w:val="18"/>
              <w:szCs w:val="18"/>
            </w:rPr>
            <w:t>1</w:t>
          </w:r>
          <w:r w:rsidR="00954BAA" w:rsidRPr="00403DF7">
            <w:rPr>
              <w:rFonts w:ascii="Calibri" w:hAnsi="Calibri" w:cs="Calibri"/>
              <w:color w:val="000000"/>
              <w:sz w:val="18"/>
              <w:szCs w:val="18"/>
            </w:rPr>
            <w:t>2</w:t>
          </w:r>
          <w:r w:rsidRPr="00403DF7">
            <w:rPr>
              <w:rFonts w:ascii="Calibri" w:hAnsi="Calibri" w:cs="Calibri"/>
              <w:color w:val="000000"/>
              <w:sz w:val="18"/>
              <w:szCs w:val="18"/>
            </w:rPr>
            <w:t>-0</w:t>
          </w:r>
          <w:r w:rsidR="008D272F" w:rsidRPr="00403DF7">
            <w:rPr>
              <w:rFonts w:ascii="Calibri" w:hAnsi="Calibri" w:cs="Calibri"/>
              <w:color w:val="000000"/>
              <w:sz w:val="18"/>
              <w:szCs w:val="18"/>
            </w:rPr>
            <w:t>05</w:t>
          </w:r>
          <w:r w:rsidRPr="00DD1879">
            <w:rPr>
              <w:rFonts w:ascii="Verdana" w:hAnsi="Verdana" w:cs="Verdana"/>
              <w:color w:val="000000"/>
              <w:sz w:val="14"/>
              <w:szCs w:val="14"/>
            </w:rPr>
            <w:t xml:space="preserve"> </w:t>
          </w:r>
          <w:r>
            <w:rPr>
              <w:rFonts w:ascii="Calibri" w:eastAsia="Calibri" w:hAnsi="Calibri" w:cs="Calibri"/>
              <w:color w:val="000000"/>
              <w:sz w:val="18"/>
              <w:lang w:val="en-US" w:eastAsia="en-US"/>
            </w:rPr>
            <w:t>© European Union Aviation Safety Agency. All rights reserved. ISO9001 Certified</w:t>
          </w:r>
        </w:p>
        <w:p w14:paraId="24BE7B48" w14:textId="77777777" w:rsidR="00C83F0C" w:rsidRDefault="00726E62">
          <w:pPr>
            <w:rPr>
              <w:lang w:val="en-US" w:eastAsia="en-US"/>
            </w:rPr>
          </w:pPr>
          <w:r>
            <w:rPr>
              <w:rFonts w:ascii="Calibri" w:eastAsia="Calibri" w:hAnsi="Calibri" w:cs="Calibri"/>
              <w:color w:val="000000"/>
              <w:sz w:val="18"/>
              <w:lang w:val="en-US" w:eastAsia="en-US"/>
            </w:rPr>
            <w:t>Proprietary document. Copies are not controlled. Confirm revision status through the EASA-Internet/Intranet.</w:t>
          </w:r>
        </w:p>
      </w:tc>
      <w:tc>
        <w:tcPr>
          <w:tcW w:w="650" w:type="pct"/>
          <w:tcBorders>
            <w:top w:val="nil"/>
            <w:left w:val="nil"/>
            <w:bottom w:val="nil"/>
            <w:right w:val="nil"/>
          </w:tcBorders>
          <w:shd w:val="clear" w:color="auto" w:fill="auto"/>
          <w:tcMar>
            <w:top w:w="0" w:type="dxa"/>
            <w:left w:w="108" w:type="dxa"/>
            <w:right w:w="108" w:type="dxa"/>
          </w:tcMar>
        </w:tcPr>
        <w:p w14:paraId="3A8C437C" w14:textId="77777777" w:rsidR="00C83F0C" w:rsidRDefault="00726E62">
          <w:pPr>
            <w:spacing w:before="45" w:after="45"/>
            <w:rPr>
              <w:lang w:val="en-US" w:eastAsia="en-US"/>
            </w:rPr>
          </w:pPr>
          <w:r>
            <w:rPr>
              <w:rFonts w:ascii="Calibri" w:eastAsia="Calibri" w:hAnsi="Calibri" w:cs="Calibri"/>
              <w:color w:val="000000"/>
              <w:sz w:val="18"/>
              <w:lang w:val="en-US" w:eastAsia="en-US"/>
            </w:rPr>
            <w:t xml:space="preserve">Page </w:t>
          </w:r>
          <w:r w:rsidRPr="006020BF">
            <w:rPr>
              <w:rFonts w:ascii="Calibri" w:eastAsia="Calibri" w:hAnsi="Calibri" w:cs="Calibri"/>
              <w:color w:val="000000"/>
              <w:sz w:val="18"/>
              <w:szCs w:val="18"/>
              <w:lang w:val="en-US"/>
            </w:rPr>
            <w:fldChar w:fldCharType="begin"/>
          </w:r>
          <w:r w:rsidRPr="006020BF">
            <w:rPr>
              <w:rFonts w:ascii="Calibri" w:eastAsia="Calibri" w:hAnsi="Calibri" w:cs="Calibri"/>
              <w:color w:val="000000"/>
              <w:sz w:val="18"/>
              <w:szCs w:val="18"/>
              <w:lang w:val="en-US" w:eastAsia="en-US"/>
            </w:rPr>
            <w:instrText>PAGE</w:instrText>
          </w:r>
          <w:r w:rsidRPr="006020BF">
            <w:rPr>
              <w:rFonts w:ascii="Calibri" w:eastAsia="Calibri" w:hAnsi="Calibri" w:cs="Calibri"/>
              <w:color w:val="000000"/>
              <w:sz w:val="18"/>
              <w:szCs w:val="18"/>
              <w:lang w:val="en-US"/>
            </w:rPr>
            <w:fldChar w:fldCharType="separate"/>
          </w:r>
          <w:r w:rsidRPr="006020BF">
            <w:rPr>
              <w:rFonts w:ascii="Calibri" w:eastAsia="Calibri" w:hAnsi="Calibri" w:cs="Calibri"/>
              <w:color w:val="000000"/>
              <w:sz w:val="18"/>
              <w:szCs w:val="18"/>
              <w:lang w:val="en-US" w:eastAsia="en-US"/>
            </w:rPr>
            <w:t>1</w:t>
          </w:r>
          <w:r w:rsidRPr="006020BF">
            <w:rPr>
              <w:rFonts w:ascii="Calibri" w:eastAsia="Calibri" w:hAnsi="Calibri" w:cs="Calibri"/>
              <w:color w:val="000000"/>
              <w:sz w:val="18"/>
              <w:szCs w:val="18"/>
              <w:lang w:val="en-US"/>
            </w:rPr>
            <w:fldChar w:fldCharType="end"/>
          </w:r>
          <w:r>
            <w:rPr>
              <w:rFonts w:ascii="Calibri" w:eastAsia="Calibri" w:hAnsi="Calibri" w:cs="Calibri"/>
              <w:color w:val="000000"/>
              <w:sz w:val="18"/>
              <w:lang w:val="en-US" w:eastAsia="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eastAsia="en-US"/>
            </w:rPr>
            <w:instrText>NUMPAGES</w:instrText>
          </w:r>
          <w:r>
            <w:rPr>
              <w:rFonts w:ascii="Calibri" w:eastAsia="Calibri" w:hAnsi="Calibri" w:cs="Calibri"/>
              <w:color w:val="000000"/>
              <w:sz w:val="18"/>
              <w:lang w:val="en-US"/>
            </w:rPr>
            <w:fldChar w:fldCharType="separate"/>
          </w:r>
          <w:r>
            <w:rPr>
              <w:rFonts w:ascii="Calibri" w:eastAsia="Calibri" w:hAnsi="Calibri" w:cs="Calibri"/>
              <w:color w:val="000000"/>
              <w:sz w:val="18"/>
              <w:lang w:val="en-US" w:eastAsia="en-US"/>
            </w:rPr>
            <w:t>1</w:t>
          </w:r>
          <w:r>
            <w:rPr>
              <w:rFonts w:ascii="Calibri" w:eastAsia="Calibri" w:hAnsi="Calibri" w:cs="Calibri"/>
              <w:color w:val="000000"/>
              <w:sz w:val="18"/>
              <w:lang w:val="en-US"/>
            </w:rPr>
            <w:fldChar w:fldCharType="end"/>
          </w:r>
        </w:p>
      </w:tc>
    </w:tr>
    <w:tr w:rsidR="00C83F0C" w14:paraId="4D3A389C"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23995AB9" w14:textId="77777777" w:rsidR="00C83F0C" w:rsidRDefault="00726E62">
          <w:pPr>
            <w:spacing w:before="57" w:after="45"/>
            <w:rPr>
              <w:rFonts w:ascii="Calibri" w:eastAsia="Calibri" w:hAnsi="Calibri" w:cs="Calibri"/>
              <w:color w:val="000000"/>
              <w:sz w:val="10"/>
              <w:lang w:val="en-US" w:eastAsia="en-US"/>
            </w:rPr>
          </w:pPr>
          <w:r>
            <w:rPr>
              <w:rFonts w:ascii="Calibri" w:eastAsia="Calibri" w:hAnsi="Calibri" w:cs="Calibri"/>
              <w:color w:val="000000"/>
              <w:sz w:val="10"/>
              <w:lang w:val="en-US" w:eastAsia="en-US"/>
            </w:rPr>
            <w:t>An agency of the European Union</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1E86" w14:textId="77777777" w:rsidR="00381631" w:rsidRDefault="00381631">
      <w:r>
        <w:separator/>
      </w:r>
    </w:p>
  </w:footnote>
  <w:footnote w:type="continuationSeparator" w:id="0">
    <w:p w14:paraId="5A49AA02" w14:textId="77777777" w:rsidR="00381631" w:rsidRDefault="0038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9647"/>
    </w:tblGrid>
    <w:tr w:rsidR="00C83F0C" w:rsidRPr="007C4F21" w14:paraId="6729BCEB" w14:textId="77777777">
      <w:tc>
        <w:tcPr>
          <w:tcW w:w="477" w:type="pct"/>
          <w:tcBorders>
            <w:top w:val="nil"/>
            <w:left w:val="nil"/>
            <w:bottom w:val="nil"/>
            <w:right w:val="nil"/>
          </w:tcBorders>
          <w:shd w:val="clear" w:color="auto" w:fill="auto"/>
          <w:tcMar>
            <w:top w:w="0" w:type="dxa"/>
            <w:left w:w="108" w:type="dxa"/>
            <w:right w:w="108" w:type="dxa"/>
          </w:tcMar>
          <w:vAlign w:val="center"/>
        </w:tcPr>
        <w:p w14:paraId="1901384C" w14:textId="4F8B89EB" w:rsidR="00C83F0C" w:rsidRPr="007C4F21" w:rsidRDefault="00D902AC">
          <w:pPr>
            <w:spacing w:before="57" w:after="45" w:line="240" w:lineRule="atLeast"/>
            <w:rPr>
              <w:rFonts w:asciiTheme="minorHAnsi" w:eastAsia="Calibri" w:hAnsiTheme="minorHAnsi" w:cstheme="minorHAnsi"/>
              <w:color w:val="000000"/>
              <w:lang w:val="en-US" w:eastAsia="en-US"/>
            </w:rPr>
          </w:pPr>
          <w:r w:rsidRPr="007C4F21">
            <w:rPr>
              <w:rFonts w:asciiTheme="minorHAnsi" w:hAnsiTheme="minorHAnsi" w:cstheme="minorHAnsi"/>
              <w:noProof/>
            </w:rPr>
            <w:drawing>
              <wp:inline distT="0" distB="0" distL="0" distR="0" wp14:anchorId="70DC6A27" wp14:editId="52E14E88">
                <wp:extent cx="557530" cy="5575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bottom w:w="0" w:type="dxa"/>
            <w:right w:w="0" w:type="dxa"/>
          </w:tcMar>
        </w:tcPr>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2"/>
            <w:gridCol w:w="3828"/>
          </w:tblGrid>
          <w:tr w:rsidR="00C83F0C" w:rsidRPr="007C4F21" w14:paraId="7562CFE7" w14:textId="77777777" w:rsidTr="00E0722C">
            <w:trPr>
              <w:trHeight w:val="372"/>
            </w:trPr>
            <w:tc>
              <w:tcPr>
                <w:tcW w:w="3000" w:type="pct"/>
                <w:tcBorders>
                  <w:top w:val="nil"/>
                  <w:left w:val="nil"/>
                  <w:bottom w:val="nil"/>
                  <w:right w:val="nil"/>
                </w:tcBorders>
                <w:shd w:val="clear" w:color="auto" w:fill="auto"/>
                <w:tcMar>
                  <w:top w:w="0" w:type="dxa"/>
                  <w:left w:w="108" w:type="dxa"/>
                  <w:right w:w="108" w:type="dxa"/>
                </w:tcMar>
              </w:tcPr>
              <w:p w14:paraId="5ED97C45" w14:textId="77777777" w:rsidR="00C83F0C" w:rsidRPr="007C4F21" w:rsidRDefault="00726E62">
                <w:pPr>
                  <w:spacing w:before="45" w:after="45"/>
                  <w:rPr>
                    <w:rFonts w:asciiTheme="minorHAnsi" w:hAnsiTheme="minorHAnsi" w:cstheme="minorHAnsi"/>
                    <w:lang w:val="en-US" w:eastAsia="en-US"/>
                  </w:rPr>
                </w:pPr>
                <w:r w:rsidRPr="007C4F21">
                  <w:rPr>
                    <w:rFonts w:asciiTheme="minorHAnsi" w:eastAsia="Calibri" w:hAnsiTheme="minorHAnsi" w:cstheme="minorHAnsi"/>
                    <w:b/>
                    <w:color w:val="000000"/>
                    <w:lang w:val="en-US" w:eastAsia="en-US"/>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588159E7" w14:textId="77777777" w:rsidR="00C83F0C" w:rsidRPr="007C4F21" w:rsidRDefault="00726E62">
                <w:pPr>
                  <w:spacing w:before="45" w:after="45"/>
                  <w:jc w:val="right"/>
                  <w:rPr>
                    <w:rFonts w:asciiTheme="minorHAnsi" w:hAnsiTheme="minorHAnsi" w:cstheme="minorHAnsi"/>
                    <w:lang w:val="en-US" w:eastAsia="en-US"/>
                  </w:rPr>
                </w:pPr>
                <w:r w:rsidRPr="007C4F21">
                  <w:rPr>
                    <w:rFonts w:asciiTheme="minorHAnsi" w:eastAsia="Calibri" w:hAnsiTheme="minorHAnsi" w:cstheme="minorHAnsi"/>
                    <w:b/>
                    <w:color w:val="000000"/>
                    <w:lang w:val="en-US" w:eastAsia="en-US"/>
                  </w:rPr>
                  <w:t>Form</w:t>
                </w:r>
              </w:p>
            </w:tc>
          </w:tr>
          <w:tr w:rsidR="00C83F0C" w:rsidRPr="007C4F21" w14:paraId="19361BBB" w14:textId="77777777" w:rsidTr="00E0722C">
            <w:trPr>
              <w:trHeight w:val="974"/>
            </w:trPr>
            <w:tc>
              <w:tcPr>
                <w:tcW w:w="30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6ACEBAB7" w14:textId="46DF1450" w:rsidR="00C83F0C" w:rsidRPr="009B2F9D" w:rsidRDefault="00726E62">
                <w:pPr>
                  <w:spacing w:before="45" w:after="45"/>
                  <w:rPr>
                    <w:rFonts w:asciiTheme="minorBidi" w:hAnsiTheme="minorBidi" w:cstheme="minorBidi"/>
                    <w:sz w:val="20"/>
                    <w:szCs w:val="20"/>
                    <w:lang w:val="en-US" w:eastAsia="en-US"/>
                  </w:rPr>
                </w:pPr>
                <w:r w:rsidRPr="007C4F21">
                  <w:rPr>
                    <w:rFonts w:asciiTheme="minorHAnsi" w:eastAsia="Calibri" w:hAnsiTheme="minorHAnsi" w:cstheme="minorHAnsi"/>
                    <w:color w:val="000000"/>
                    <w:lang w:val="en-US" w:eastAsia="en-US"/>
                  </w:rPr>
                  <w:t xml:space="preserve"> </w:t>
                </w:r>
                <w:r w:rsidR="009B2F9D" w:rsidRPr="009B2F9D">
                  <w:rPr>
                    <w:rFonts w:asciiTheme="minorBidi" w:hAnsiTheme="minorBidi" w:cstheme="minorBidi"/>
                    <w:color w:val="000000"/>
                    <w:sz w:val="20"/>
                    <w:szCs w:val="20"/>
                  </w:rPr>
                  <w:t>Course Approval</w:t>
                </w:r>
                <w:r w:rsidR="003C04BC">
                  <w:rPr>
                    <w:rFonts w:asciiTheme="minorBidi" w:hAnsiTheme="minorBidi" w:cstheme="minorBidi"/>
                    <w:color w:val="000000"/>
                    <w:sz w:val="20"/>
                    <w:szCs w:val="20"/>
                  </w:rPr>
                  <w:t xml:space="preserve"> -</w:t>
                </w:r>
                <w:r w:rsidR="009B2F9D" w:rsidRPr="009B2F9D">
                  <w:rPr>
                    <w:rFonts w:asciiTheme="minorBidi" w:hAnsiTheme="minorBidi" w:cstheme="minorBidi"/>
                    <w:color w:val="000000"/>
                    <w:sz w:val="20"/>
                    <w:szCs w:val="20"/>
                  </w:rPr>
                  <w:t xml:space="preserve"> B2 TYPE</w:t>
                </w:r>
              </w:p>
            </w:tc>
            <w:tc>
              <w:tcPr>
                <w:tcW w:w="20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892"/>
                </w:tblGrid>
                <w:tr w:rsidR="00C83F0C" w:rsidRPr="007C4F21" w14:paraId="7605BC72" w14:textId="77777777" w:rsidTr="00E0722C">
                  <w:trPr>
                    <w:trHeight w:val="655"/>
                  </w:trPr>
                  <w:tc>
                    <w:tcPr>
                      <w:tcW w:w="2499" w:type="pct"/>
                      <w:tcBorders>
                        <w:top w:val="nil"/>
                        <w:left w:val="nil"/>
                        <w:bottom w:val="nil"/>
                        <w:right w:val="nil"/>
                      </w:tcBorders>
                      <w:shd w:val="clear" w:color="auto" w:fill="auto"/>
                      <w:tcMar>
                        <w:top w:w="0" w:type="dxa"/>
                        <w:left w:w="108" w:type="dxa"/>
                        <w:right w:w="108" w:type="dxa"/>
                      </w:tcMar>
                    </w:tcPr>
                    <w:p w14:paraId="17DDEA9B" w14:textId="77777777" w:rsidR="00C83F0C" w:rsidRPr="005F5187" w:rsidRDefault="00726E62">
                      <w:pPr>
                        <w:spacing w:before="45" w:after="45"/>
                        <w:rPr>
                          <w:rFonts w:asciiTheme="minorHAnsi" w:hAnsiTheme="minorHAnsi" w:cstheme="minorHAnsi"/>
                          <w:sz w:val="20"/>
                          <w:szCs w:val="20"/>
                          <w:lang w:val="en-US" w:eastAsia="en-US"/>
                        </w:rPr>
                      </w:pPr>
                      <w:r w:rsidRPr="005F5187">
                        <w:rPr>
                          <w:rFonts w:asciiTheme="minorHAnsi" w:eastAsia="Calibri" w:hAnsiTheme="minorHAnsi" w:cstheme="minorHAnsi"/>
                          <w:color w:val="000000"/>
                          <w:sz w:val="20"/>
                          <w:szCs w:val="20"/>
                          <w:lang w:val="en-US" w:eastAsia="en-US"/>
                        </w:rPr>
                        <w:t>Ref #</w:t>
                      </w:r>
                    </w:p>
                  </w:tc>
                  <w:tc>
                    <w:tcPr>
                      <w:tcW w:w="2501" w:type="pct"/>
                      <w:tcBorders>
                        <w:top w:val="nil"/>
                        <w:left w:val="nil"/>
                        <w:bottom w:val="nil"/>
                        <w:right w:val="nil"/>
                      </w:tcBorders>
                      <w:shd w:val="clear" w:color="auto" w:fill="auto"/>
                      <w:tcMar>
                        <w:top w:w="0" w:type="dxa"/>
                        <w:left w:w="108" w:type="dxa"/>
                        <w:right w:w="108" w:type="dxa"/>
                      </w:tcMar>
                    </w:tcPr>
                    <w:p w14:paraId="377DF3FB" w14:textId="77777777" w:rsidR="00C83F0C" w:rsidRPr="005F5187" w:rsidRDefault="00726E62">
                      <w:pPr>
                        <w:spacing w:before="45" w:after="45"/>
                        <w:jc w:val="both"/>
                        <w:rPr>
                          <w:rFonts w:asciiTheme="minorHAnsi" w:hAnsiTheme="minorHAnsi" w:cstheme="minorHAnsi"/>
                          <w:sz w:val="20"/>
                          <w:szCs w:val="20"/>
                          <w:lang w:val="en-US" w:eastAsia="en-US"/>
                        </w:rPr>
                      </w:pPr>
                      <w:r w:rsidRPr="005F5187">
                        <w:rPr>
                          <w:rFonts w:asciiTheme="minorHAnsi" w:eastAsia="Calibri" w:hAnsiTheme="minorHAnsi" w:cstheme="minorHAnsi"/>
                          <w:color w:val="000000"/>
                          <w:sz w:val="20"/>
                          <w:szCs w:val="20"/>
                          <w:lang w:val="en-US" w:eastAsia="en-US"/>
                        </w:rPr>
                        <w:t>[chrono/record num.]</w:t>
                      </w:r>
                    </w:p>
                  </w:tc>
                </w:tr>
                <w:tr w:rsidR="00C83F0C" w:rsidRPr="007C4F21" w14:paraId="4270ED55" w14:textId="77777777" w:rsidTr="00E0722C">
                  <w:trPr>
                    <w:trHeight w:val="328"/>
                  </w:trPr>
                  <w:tc>
                    <w:tcPr>
                      <w:tcW w:w="2499" w:type="pct"/>
                      <w:tcBorders>
                        <w:top w:val="nil"/>
                        <w:left w:val="nil"/>
                        <w:bottom w:val="nil"/>
                        <w:right w:val="nil"/>
                      </w:tcBorders>
                      <w:shd w:val="clear" w:color="auto" w:fill="auto"/>
                      <w:tcMar>
                        <w:top w:w="0" w:type="dxa"/>
                        <w:left w:w="108" w:type="dxa"/>
                        <w:right w:w="108" w:type="dxa"/>
                      </w:tcMar>
                    </w:tcPr>
                    <w:p w14:paraId="551B6091" w14:textId="77777777" w:rsidR="00C83F0C" w:rsidRPr="007C4F21" w:rsidRDefault="00726E62">
                      <w:pPr>
                        <w:spacing w:before="45" w:after="45"/>
                        <w:rPr>
                          <w:rFonts w:asciiTheme="minorHAnsi" w:eastAsia="Calibri" w:hAnsiTheme="minorHAnsi" w:cstheme="minorHAnsi"/>
                          <w:color w:val="000000"/>
                          <w:sz w:val="20"/>
                          <w:lang w:val="en-US" w:eastAsia="en-US"/>
                        </w:rPr>
                      </w:pPr>
                      <w:r w:rsidRPr="007C4F21">
                        <w:rPr>
                          <w:rFonts w:asciiTheme="minorHAnsi" w:eastAsia="Calibri" w:hAnsiTheme="minorHAnsi" w:cstheme="minorHAnsi"/>
                          <w:color w:val="000000"/>
                          <w:sz w:val="20"/>
                          <w:lang w:val="en-US" w:eastAsia="en-US"/>
                        </w:rPr>
                        <w:t xml:space="preserve"> </w:t>
                      </w:r>
                    </w:p>
                  </w:tc>
                  <w:tc>
                    <w:tcPr>
                      <w:tcW w:w="2501" w:type="pct"/>
                      <w:tcBorders>
                        <w:top w:val="nil"/>
                        <w:left w:val="nil"/>
                        <w:bottom w:val="nil"/>
                        <w:right w:val="nil"/>
                      </w:tcBorders>
                      <w:shd w:val="clear" w:color="auto" w:fill="auto"/>
                      <w:tcMar>
                        <w:top w:w="0" w:type="dxa"/>
                        <w:left w:w="108" w:type="dxa"/>
                        <w:right w:w="108" w:type="dxa"/>
                      </w:tcMar>
                    </w:tcPr>
                    <w:p w14:paraId="16547DF5" w14:textId="77777777" w:rsidR="00C83F0C" w:rsidRPr="007C4F21" w:rsidRDefault="00726E62">
                      <w:pPr>
                        <w:spacing w:before="45" w:after="45"/>
                        <w:rPr>
                          <w:rFonts w:asciiTheme="minorHAnsi" w:eastAsia="Calibri" w:hAnsiTheme="minorHAnsi" w:cstheme="minorHAnsi"/>
                          <w:color w:val="000000"/>
                          <w:sz w:val="20"/>
                          <w:lang w:val="en-US" w:eastAsia="en-US"/>
                        </w:rPr>
                      </w:pPr>
                      <w:r w:rsidRPr="007C4F21">
                        <w:rPr>
                          <w:rFonts w:asciiTheme="minorHAnsi" w:eastAsia="Calibri" w:hAnsiTheme="minorHAnsi" w:cstheme="minorHAnsi"/>
                          <w:color w:val="000000"/>
                          <w:sz w:val="20"/>
                          <w:lang w:val="en-US" w:eastAsia="en-US"/>
                        </w:rPr>
                        <w:t xml:space="preserve"> </w:t>
                      </w:r>
                    </w:p>
                  </w:tc>
                </w:tr>
              </w:tbl>
              <w:p w14:paraId="014D9ABE" w14:textId="77777777" w:rsidR="00C83F0C" w:rsidRPr="007C4F21" w:rsidRDefault="00C83F0C">
                <w:pPr>
                  <w:rPr>
                    <w:rFonts w:asciiTheme="minorHAnsi" w:eastAsia="Calibri" w:hAnsiTheme="minorHAnsi" w:cstheme="minorHAnsi"/>
                    <w:color w:val="000000"/>
                    <w:sz w:val="20"/>
                    <w:lang w:val="en-US" w:eastAsia="en-US"/>
                  </w:rPr>
                </w:pPr>
              </w:p>
            </w:tc>
          </w:tr>
        </w:tbl>
        <w:p w14:paraId="4BD28AF5" w14:textId="77777777" w:rsidR="00C83F0C" w:rsidRPr="007C4F21" w:rsidRDefault="00C83F0C">
          <w:pPr>
            <w:rPr>
              <w:rFonts w:asciiTheme="minorHAnsi" w:eastAsia="Calibri" w:hAnsiTheme="minorHAnsi" w:cstheme="minorHAnsi"/>
              <w:color w:val="000000"/>
              <w:sz w:val="20"/>
              <w:lang w:val="en-US" w:eastAsia="en-US"/>
            </w:rPr>
          </w:pPr>
        </w:p>
      </w:tc>
    </w:tr>
  </w:tbl>
  <w:p w14:paraId="474178B5" w14:textId="77777777" w:rsidR="00C83F0C" w:rsidRPr="005F5187" w:rsidRDefault="00726E62" w:rsidP="005F5187">
    <w:pPr>
      <w:spacing w:before="18"/>
      <w:rPr>
        <w:rFonts w:asciiTheme="minorHAnsi" w:eastAsia="Calibri" w:hAnsiTheme="minorHAnsi" w:cstheme="minorHAnsi"/>
        <w:color w:val="000000"/>
        <w:sz w:val="16"/>
        <w:szCs w:val="16"/>
        <w:lang w:val="en-US"/>
      </w:rPr>
    </w:pPr>
    <w:r w:rsidRPr="007C4F21">
      <w:rPr>
        <w:rFonts w:asciiTheme="minorHAnsi" w:eastAsia="Calibri" w:hAnsiTheme="minorHAnsi" w:cstheme="minorHAnsi"/>
        <w:color w:val="00000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rPr>
        <w:rFonts w:ascii="Calibri" w:eastAsia="Calibri" w:hAnsi="Calibri" w:cs="Calibri"/>
        <w:b/>
        <w:i w:val="0"/>
        <w:strike w:val="0"/>
        <w:color w:val="000000"/>
        <w:sz w:val="38"/>
        <w:u w:val="none"/>
        <w:shd w:val="clear" w:color="auto" w:fill="auto"/>
        <w:lang w:val="en-US"/>
      </w:rPr>
    </w:lvl>
    <w:lvl w:ilvl="1">
      <w:start w:val="1"/>
      <w:numFmt w:val="decimal"/>
      <w:pStyle w:val="Heading2"/>
      <w:suff w:val="space"/>
      <w:lvlText w:val="%1.%2."/>
      <w:lvlJc w:val="left"/>
      <w:pPr>
        <w:tabs>
          <w:tab w:val="num" w:pos="792"/>
        </w:tabs>
        <w:ind w:left="792" w:hanging="432"/>
      </w:pPr>
      <w:rPr>
        <w:rFonts w:ascii="Calibri" w:eastAsia="Calibri" w:hAnsi="Calibri" w:cs="Calibri"/>
        <w:b/>
        <w:i/>
        <w:strike w:val="0"/>
        <w:color w:val="000000"/>
        <w:sz w:val="30"/>
        <w:u w:val="none"/>
        <w:shd w:val="clear" w:color="auto" w:fill="auto"/>
        <w:lang w:val="en-US"/>
      </w:rPr>
    </w:lvl>
    <w:lvl w:ilvl="2">
      <w:start w:val="1"/>
      <w:numFmt w:val="decimal"/>
      <w:pStyle w:val="Heading3"/>
      <w:suff w:val="space"/>
      <w:lvlText w:val="%1.%2.%3."/>
      <w:lvlJc w:val="left"/>
      <w:pPr>
        <w:tabs>
          <w:tab w:val="num" w:pos="1440"/>
        </w:tabs>
        <w:ind w:left="1224" w:hanging="504"/>
      </w:pPr>
      <w:rPr>
        <w:rFonts w:ascii="Calibri" w:eastAsia="Calibri" w:hAnsi="Calibri" w:cs="Calibri"/>
        <w:b/>
        <w:i/>
        <w:strike w:val="0"/>
        <w:color w:val="000000"/>
        <w:sz w:val="26"/>
        <w:u w:val="none"/>
        <w:shd w:val="clear" w:color="auto" w:fill="auto"/>
        <w:lang w:val="en-US"/>
      </w:rPr>
    </w:lvl>
    <w:lvl w:ilvl="3">
      <w:start w:val="1"/>
      <w:numFmt w:val="decimal"/>
      <w:pStyle w:val="Heading4"/>
      <w:suff w:val="space"/>
      <w:lvlText w:val="%1.%2.%3.%4."/>
      <w:lvlJc w:val="left"/>
      <w:pPr>
        <w:tabs>
          <w:tab w:val="num" w:pos="1800"/>
        </w:tabs>
        <w:ind w:left="1728" w:hanging="648"/>
      </w:pPr>
      <w:rPr>
        <w:rFonts w:ascii="Calibri" w:eastAsia="Calibri" w:hAnsi="Calibri" w:cs="Calibri"/>
        <w:b/>
        <w:i/>
        <w:strike w:val="0"/>
        <w:color w:val="000000"/>
        <w:sz w:val="26"/>
        <w:u w:val="none"/>
        <w:shd w:val="clear" w:color="auto" w:fill="auto"/>
        <w:lang w:val="en-US"/>
      </w:r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48739556">
    <w:abstractNumId w:val="0"/>
  </w:num>
  <w:num w:numId="2" w16cid:durableId="599144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B9"/>
    <w:rsid w:val="001318FE"/>
    <w:rsid w:val="001C6DFD"/>
    <w:rsid w:val="002234AF"/>
    <w:rsid w:val="002B75D5"/>
    <w:rsid w:val="002B7EB4"/>
    <w:rsid w:val="002C79A0"/>
    <w:rsid w:val="00302737"/>
    <w:rsid w:val="0035585A"/>
    <w:rsid w:val="00356EC4"/>
    <w:rsid w:val="00381631"/>
    <w:rsid w:val="003914B9"/>
    <w:rsid w:val="003C04BC"/>
    <w:rsid w:val="003E0011"/>
    <w:rsid w:val="003E2049"/>
    <w:rsid w:val="00403DF7"/>
    <w:rsid w:val="00415CE4"/>
    <w:rsid w:val="004727D1"/>
    <w:rsid w:val="00485FD0"/>
    <w:rsid w:val="00512D66"/>
    <w:rsid w:val="00534308"/>
    <w:rsid w:val="00543371"/>
    <w:rsid w:val="00543DA7"/>
    <w:rsid w:val="00575DF6"/>
    <w:rsid w:val="005F5187"/>
    <w:rsid w:val="006020BF"/>
    <w:rsid w:val="0061651B"/>
    <w:rsid w:val="00623AE6"/>
    <w:rsid w:val="00631D4D"/>
    <w:rsid w:val="00693E79"/>
    <w:rsid w:val="006A55C4"/>
    <w:rsid w:val="006D5B68"/>
    <w:rsid w:val="00720D8A"/>
    <w:rsid w:val="00726E62"/>
    <w:rsid w:val="007C4F21"/>
    <w:rsid w:val="007D6A6F"/>
    <w:rsid w:val="008047E7"/>
    <w:rsid w:val="00850E19"/>
    <w:rsid w:val="008570EC"/>
    <w:rsid w:val="008D272F"/>
    <w:rsid w:val="008F5B71"/>
    <w:rsid w:val="00933C27"/>
    <w:rsid w:val="00954BAA"/>
    <w:rsid w:val="009B2F9D"/>
    <w:rsid w:val="009C4096"/>
    <w:rsid w:val="009F4CEF"/>
    <w:rsid w:val="00A24283"/>
    <w:rsid w:val="00A77B3E"/>
    <w:rsid w:val="00A826B0"/>
    <w:rsid w:val="00A92D64"/>
    <w:rsid w:val="00AD51A7"/>
    <w:rsid w:val="00B24F2C"/>
    <w:rsid w:val="00B36869"/>
    <w:rsid w:val="00B479D6"/>
    <w:rsid w:val="00BB655D"/>
    <w:rsid w:val="00C365BB"/>
    <w:rsid w:val="00C46FEC"/>
    <w:rsid w:val="00C51104"/>
    <w:rsid w:val="00C80A73"/>
    <w:rsid w:val="00C83F0C"/>
    <w:rsid w:val="00CA2A55"/>
    <w:rsid w:val="00CC182D"/>
    <w:rsid w:val="00CF742F"/>
    <w:rsid w:val="00D52E3B"/>
    <w:rsid w:val="00D800F1"/>
    <w:rsid w:val="00D902AC"/>
    <w:rsid w:val="00DB004E"/>
    <w:rsid w:val="00DB2FEB"/>
    <w:rsid w:val="00DC5AC6"/>
    <w:rsid w:val="00DE485F"/>
    <w:rsid w:val="00DF30F7"/>
    <w:rsid w:val="00E01BD7"/>
    <w:rsid w:val="00E0722C"/>
    <w:rsid w:val="00E752DF"/>
    <w:rsid w:val="00E832BE"/>
    <w:rsid w:val="00E978F5"/>
    <w:rsid w:val="00F65AD2"/>
    <w:rsid w:val="00F80189"/>
    <w:rsid w:val="00FA1353"/>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2B329"/>
  <w15:chartTrackingRefBased/>
  <w15:docId w15:val="{4FA4D761-F01B-40F5-81CD-11540B54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uiPriority w:val="99"/>
    <w:rsid w:val="002B7EB4"/>
    <w:pPr>
      <w:tabs>
        <w:tab w:val="center" w:pos="4513"/>
        <w:tab w:val="right" w:pos="9026"/>
      </w:tabs>
    </w:pPr>
  </w:style>
  <w:style w:type="character" w:customStyle="1" w:styleId="HeaderChar">
    <w:name w:val="Header Char"/>
    <w:basedOn w:val="DefaultParagraphFont"/>
    <w:link w:val="Header"/>
    <w:uiPriority w:val="99"/>
    <w:rsid w:val="002B7EB4"/>
    <w:rPr>
      <w:sz w:val="24"/>
      <w:szCs w:val="24"/>
    </w:rPr>
  </w:style>
  <w:style w:type="paragraph" w:styleId="Footer">
    <w:name w:val="footer"/>
    <w:basedOn w:val="Normal"/>
    <w:link w:val="FooterChar"/>
    <w:rsid w:val="002B7EB4"/>
    <w:pPr>
      <w:tabs>
        <w:tab w:val="center" w:pos="4513"/>
        <w:tab w:val="right" w:pos="9026"/>
      </w:tabs>
    </w:pPr>
  </w:style>
  <w:style w:type="character" w:customStyle="1" w:styleId="FooterChar">
    <w:name w:val="Footer Char"/>
    <w:basedOn w:val="DefaultParagraphFont"/>
    <w:link w:val="Footer"/>
    <w:rsid w:val="002B7EB4"/>
    <w:rPr>
      <w:sz w:val="24"/>
      <w:szCs w:val="24"/>
    </w:rPr>
  </w:style>
  <w:style w:type="paragraph" w:customStyle="1" w:styleId="level1">
    <w:name w:val="level 1"/>
    <w:rsid w:val="007C4F21"/>
    <w:pPr>
      <w:tabs>
        <w:tab w:val="left" w:pos="9639"/>
        <w:tab w:val="left" w:pos="11199"/>
        <w:tab w:val="left" w:pos="12900"/>
      </w:tabs>
      <w:suppressAutoHyphens/>
      <w:spacing w:before="60"/>
    </w:pPr>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2024-05-15T22:00:00+00:00</IMSApprovalDate>
    <IMF_RC_RefDocumentGuid xmlns="6E10281A-CD3A-4F0C-9B7D-A2009929208B">b9e72b52-a4bc-4c87-bc02-32d74df2cd78</IMF_RC_RefDocumentGuid>
    <IMF_RC_RefDocumentInfo xmlns="6E10281A-CD3A-4F0C-9B7D-A2009929208B" xsi:nil="true"/>
    <IMF_C0_Distribution xmlns="391a2f22-9f1b-4edd-a10b-257ace2d067d">EASA</IMF_C0_Distribution>
    <IMF_C0_Description xmlns="391a2f22-9f1b-4edd-a10b-257ace2d067d">FO.CAO.00112 Course Approval  B2 TYPE.docx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EASAIMS-4-424</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EASAIMS-6-333</_dlc_DocId>
    <IMF_C0_Language xmlns="391a2f22-9f1b-4edd-a10b-257ace2d067d">English</IMF_C0_Language>
    <IMSArisId xmlns="13a41462-d3c5-4676-81cf-1cb4ae80045f">3f7eaf6e-ac90-11e0-5677-005056b733fb</IMSArisId>
    <IMF_RC_RefDocumentVersion xmlns="6E10281A-CD3A-4F0C-9B7D-A2009929208B">1.0</IMF_RC_RefDocumentVersion>
    <TaxCatchAll xmlns="391a2f22-9f1b-4edd-a10b-257ace2d067d">
      <Value>101</Value>
      <Value>18</Value>
      <Value>266</Value>
      <Value>62</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8b608ab7-0596-4cb4-a256-f84c789f9fde</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2015-05-08T09:47:00+00:00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https://dms.easa.europa.eu/case/IMS/_layouts/15/DocIdRedir.aspx?ID=EASAIMS-6-333</Url>
      <Description>EASAIMS-6-333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Props1.xml><?xml version="1.0" encoding="utf-8"?>
<ds:datastoreItem xmlns:ds="http://schemas.openxmlformats.org/officeDocument/2006/customXml" ds:itemID="{F2B94119-F552-4A3C-A4D1-F3F8FA40BBC7}">
  <ds:schemaRefs>
    <ds:schemaRef ds:uri="http://schemas.microsoft.com/sharepoint/v3/contenttype/forms"/>
  </ds:schemaRefs>
</ds:datastoreItem>
</file>

<file path=customXml/itemProps2.xml><?xml version="1.0" encoding="utf-8"?>
<ds:datastoreItem xmlns:ds="http://schemas.openxmlformats.org/officeDocument/2006/customXml" ds:itemID="{074F33D0-B836-460B-AACE-FEF62D86B95C}">
  <ds:schemaRefs>
    <ds:schemaRef ds:uri="http://schemas.openxmlformats.org/officeDocument/2006/bibliography"/>
  </ds:schemaRefs>
</ds:datastoreItem>
</file>

<file path=customXml/itemProps3.xml><?xml version="1.0" encoding="utf-8"?>
<ds:datastoreItem xmlns:ds="http://schemas.openxmlformats.org/officeDocument/2006/customXml" ds:itemID="{24EF269B-5A62-4567-B3DC-E5CF35FEC3FC}">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4.xml><?xml version="1.0" encoding="utf-8"?>
<ds:datastoreItem xmlns:ds="http://schemas.openxmlformats.org/officeDocument/2006/customXml" ds:itemID="{A9300014-0641-4C10-A73A-E2F9247F3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80D215-23EC-4000-B9A3-AA611C3B00B3}">
  <ds:schemaRefs>
    <ds:schemaRef ds:uri="Microsoft.SharePoint.Taxonomy.ContentTypeSync"/>
  </ds:schemaRefs>
</ds:datastoreItem>
</file>

<file path=customXml/itemProps6.xml><?xml version="1.0" encoding="utf-8"?>
<ds:datastoreItem xmlns:ds="http://schemas.openxmlformats.org/officeDocument/2006/customXml" ds:itemID="{87B9A78C-360D-47E9-A653-16E524D1D0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Document - Form (Portrait)</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Course Approval - B.2 TYPE</dc:title>
  <dc:subject/>
  <dc:creator>PERRON Dominique</dc:creator>
  <cp:keywords>005</cp:keywords>
  <cp:lastModifiedBy>ELKHARTOUFI Omar</cp:lastModifiedBy>
  <cp:revision>2</cp:revision>
  <cp:lastPrinted>1899-12-31T23:00:00Z</cp:lastPrinted>
  <dcterms:created xsi:type="dcterms:W3CDTF">2024-05-16T14:25:00Z</dcterms:created>
  <dcterms:modified xsi:type="dcterms:W3CDTF">2024-05-16T14:25:00Z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18;#Quality management|98155c21-be43-4aae-96d5-e4bc945720de</vt:lpwstr>
  </property>
  <property fmtid="{D5CDD505-2E9C-101B-9397-08002B2CF9AE}" pid="3" name="TaxKeyword">
    <vt:lpwstr>266;#005|8b608ab7-0596-4cb4-a256-f84c789f9fde</vt:lpwstr>
  </property>
  <property fmtid="{D5CDD505-2E9C-101B-9397-08002B2CF9AE}" pid="4" name="Order">
    <vt:r8>33300</vt:r8>
  </property>
  <property fmtid="{D5CDD505-2E9C-101B-9397-08002B2CF9AE}" pid="5" name="IMSAcronym">
    <vt:lpwstr>101;#CAO|82758c70-7293-4d93-93c1-1daa9f1c1fee</vt:lpwstr>
  </property>
  <property fmtid="{D5CDD505-2E9C-101B-9397-08002B2CF9AE}" pid="6" name="ContentTypeId">
    <vt:lpwstr>0x010100A14FE9BE6CE84F1BB23C774EC08C4AEA0601000B582AFEB7E0F54C933241E75A41A933</vt:lpwstr>
  </property>
  <property fmtid="{D5CDD505-2E9C-101B-9397-08002B2CF9AE}" pid="7" name="_dlc_DocIdItemGuid">
    <vt:lpwstr>cd023fa9-4229-4f54-b7b6-f1455c8e5d61</vt:lpwstr>
  </property>
  <property fmtid="{D5CDD505-2E9C-101B-9397-08002B2CF9AE}" pid="8" name="IMF_C0_Source">
    <vt:lpwstr>1;#EASA|f2fd8376-381c-4ede-a9cd-0a84d06f4d45</vt:lpwstr>
  </property>
  <property fmtid="{D5CDD505-2E9C-101B-9397-08002B2CF9AE}" pid="9" name="IMSProcessTaxonomy">
    <vt:lpwstr>62;#Continuing airworthiness organisation approval|5470758d-c65d-4dd1-870c-004bbdcc2276</vt:lpwstr>
  </property>
</Properties>
</file>