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85CC" w14:textId="77777777" w:rsidR="005409CD" w:rsidRDefault="005409CD">
      <w:pPr>
        <w:pStyle w:val="Regular"/>
      </w:pPr>
      <w:bookmarkStart w:id="0" w:name="_GoBack"/>
      <w:bookmarkEnd w:id="0"/>
    </w:p>
    <w:p w14:paraId="5C8785CD" w14:textId="34C51C15" w:rsidR="00CC7C54" w:rsidRPr="002B6FEA" w:rsidRDefault="00CC7C54" w:rsidP="00CB126C">
      <w:pPr>
        <w:pStyle w:val="Regular"/>
        <w:jc w:val="center"/>
        <w:rPr>
          <w:b/>
          <w:sz w:val="32"/>
          <w:szCs w:val="32"/>
        </w:rPr>
      </w:pPr>
      <w:r w:rsidRPr="002B6FEA">
        <w:rPr>
          <w:b/>
          <w:sz w:val="32"/>
          <w:szCs w:val="32"/>
        </w:rPr>
        <w:t>Suspected Unapproved Part Questionnaire</w:t>
      </w:r>
    </w:p>
    <w:p w14:paraId="5C8785CE" w14:textId="77777777" w:rsidR="005409CD" w:rsidRDefault="005409CD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44"/>
        <w:gridCol w:w="5310"/>
      </w:tblGrid>
      <w:tr w:rsidR="003B2BFB" w14:paraId="5C8785D0" w14:textId="77777777" w:rsidTr="00575843">
        <w:tc>
          <w:tcPr>
            <w:tcW w:w="10880" w:type="dxa"/>
            <w:gridSpan w:val="2"/>
            <w:tcBorders>
              <w:bottom w:val="single" w:sz="4" w:space="0" w:color="auto"/>
            </w:tcBorders>
            <w:shd w:val="clear" w:color="auto" w:fill="5B9BD5"/>
          </w:tcPr>
          <w:p w14:paraId="5C8785CF" w14:textId="77777777" w:rsidR="00237DEC" w:rsidRPr="00C50BE2" w:rsidRDefault="003B2BFB" w:rsidP="00C50BE2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7B7415">
              <w:rPr>
                <w:b/>
                <w:bCs/>
              </w:rPr>
              <w:t>Identification</w:t>
            </w:r>
          </w:p>
        </w:tc>
      </w:tr>
      <w:tr w:rsidR="003B2BFB" w14:paraId="5C8785D4" w14:textId="77777777" w:rsidTr="007B7415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5D1" w14:textId="77777777" w:rsidR="003B2BFB" w:rsidRPr="007B7415" w:rsidRDefault="003B2BFB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B7415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Reporter’s Internal Reference Number </w:t>
            </w:r>
          </w:p>
          <w:p w14:paraId="5C8785D2" w14:textId="77777777" w:rsidR="003B2BFB" w:rsidRDefault="003B2BFB" w:rsidP="003B2BFB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(used in the Technical Occurrence Report)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5C8785D3" w14:textId="77777777" w:rsidR="003B2BFB" w:rsidRPr="00845C8A" w:rsidRDefault="003B2BFB">
            <w:pPr>
              <w:pStyle w:val="Regular"/>
              <w:rPr>
                <w:sz w:val="22"/>
                <w:szCs w:val="22"/>
              </w:rPr>
            </w:pPr>
          </w:p>
        </w:tc>
      </w:tr>
    </w:tbl>
    <w:p w14:paraId="5C8785D5" w14:textId="77777777" w:rsidR="006C612E" w:rsidRDefault="006C612E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5319"/>
      </w:tblGrid>
      <w:tr w:rsidR="00237DEC" w14:paraId="5C8785D7" w14:textId="77777777" w:rsidTr="00575843">
        <w:tc>
          <w:tcPr>
            <w:tcW w:w="10880" w:type="dxa"/>
            <w:gridSpan w:val="2"/>
            <w:shd w:val="clear" w:color="auto" w:fill="5B9BD5"/>
          </w:tcPr>
          <w:p w14:paraId="5C8785D6" w14:textId="77777777" w:rsidR="00237DEC" w:rsidRPr="00C50BE2" w:rsidRDefault="00237DEC" w:rsidP="00C50BE2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7B7415">
              <w:rPr>
                <w:b/>
                <w:bCs/>
              </w:rPr>
              <w:t>Part Information</w:t>
            </w:r>
          </w:p>
        </w:tc>
      </w:tr>
      <w:tr w:rsidR="00237DEC" w14:paraId="5C8785DA" w14:textId="77777777" w:rsidTr="007B7415">
        <w:tc>
          <w:tcPr>
            <w:tcW w:w="5440" w:type="dxa"/>
            <w:shd w:val="pct5" w:color="000000" w:fill="FFFFFF"/>
          </w:tcPr>
          <w:p w14:paraId="5C8785D8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Date the part was discovered</w:t>
            </w:r>
          </w:p>
        </w:tc>
        <w:tc>
          <w:tcPr>
            <w:tcW w:w="5440" w:type="dxa"/>
            <w:shd w:val="pct5" w:color="000000" w:fill="FFFFFF"/>
          </w:tcPr>
          <w:p w14:paraId="5C8785D9" w14:textId="77777777" w:rsidR="00237DEC" w:rsidRPr="00845C8A" w:rsidRDefault="008C4ED6" w:rsidP="00CC7C54">
            <w:pPr>
              <w:pStyle w:val="Regular"/>
              <w:rPr>
                <w:sz w:val="22"/>
                <w:szCs w:val="22"/>
              </w:rPr>
            </w:pPr>
            <w:r w:rsidRPr="00845C8A">
              <w:rPr>
                <w:sz w:val="22"/>
                <w:szCs w:val="22"/>
              </w:rPr>
              <w:t>dd.mm.yyyy</w:t>
            </w:r>
          </w:p>
        </w:tc>
      </w:tr>
      <w:tr w:rsidR="00237DEC" w14:paraId="5C8785DD" w14:textId="77777777" w:rsidTr="007B7415">
        <w:tc>
          <w:tcPr>
            <w:tcW w:w="5440" w:type="dxa"/>
            <w:shd w:val="pct20" w:color="000000" w:fill="FFFFFF"/>
          </w:tcPr>
          <w:p w14:paraId="5C8785DB" w14:textId="77777777" w:rsidR="00237DEC" w:rsidRDefault="00A07016" w:rsidP="00CC7C54">
            <w:pPr>
              <w:pStyle w:val="Regular"/>
            </w:pPr>
            <w:r>
              <w:rPr>
                <w:b/>
                <w:bCs/>
                <w:color w:val="auto"/>
                <w:sz w:val="22"/>
                <w:szCs w:val="22"/>
              </w:rPr>
              <w:t>Part N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5440" w:type="dxa"/>
            <w:shd w:val="pct20" w:color="000000" w:fill="FFFFFF"/>
          </w:tcPr>
          <w:p w14:paraId="5C8785DC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E0" w14:textId="77777777" w:rsidTr="007B7415">
        <w:tc>
          <w:tcPr>
            <w:tcW w:w="5440" w:type="dxa"/>
            <w:shd w:val="pct5" w:color="000000" w:fill="FFFFFF"/>
          </w:tcPr>
          <w:p w14:paraId="5C8785DE" w14:textId="77777777" w:rsidR="00237DEC" w:rsidRDefault="00A07016" w:rsidP="00CC7C54">
            <w:pPr>
              <w:pStyle w:val="Regular"/>
            </w:pPr>
            <w:r>
              <w:rPr>
                <w:b/>
                <w:bCs/>
                <w:color w:val="auto"/>
                <w:sz w:val="22"/>
                <w:szCs w:val="22"/>
              </w:rPr>
              <w:t>Part N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umber</w:t>
            </w:r>
          </w:p>
        </w:tc>
        <w:tc>
          <w:tcPr>
            <w:tcW w:w="5440" w:type="dxa"/>
            <w:shd w:val="pct5" w:color="000000" w:fill="FFFFFF"/>
          </w:tcPr>
          <w:p w14:paraId="5C8785DF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E3" w14:textId="77777777" w:rsidTr="007B7415">
        <w:tc>
          <w:tcPr>
            <w:tcW w:w="5440" w:type="dxa"/>
            <w:shd w:val="pct20" w:color="000000" w:fill="FFFFFF"/>
          </w:tcPr>
          <w:p w14:paraId="5C8785E1" w14:textId="77777777" w:rsidR="00237DEC" w:rsidRDefault="00A07016" w:rsidP="00CC7C54">
            <w:pPr>
              <w:pStyle w:val="Regular"/>
            </w:pPr>
            <w:r>
              <w:rPr>
                <w:b/>
                <w:bCs/>
                <w:color w:val="auto"/>
                <w:sz w:val="22"/>
                <w:szCs w:val="22"/>
              </w:rPr>
              <w:t>Part S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erial Number</w:t>
            </w:r>
          </w:p>
        </w:tc>
        <w:tc>
          <w:tcPr>
            <w:tcW w:w="5440" w:type="dxa"/>
            <w:shd w:val="pct20" w:color="000000" w:fill="FFFFFF"/>
          </w:tcPr>
          <w:p w14:paraId="5C8785E2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E9" w14:textId="77777777" w:rsidTr="007B7415">
        <w:tc>
          <w:tcPr>
            <w:tcW w:w="5440" w:type="dxa"/>
            <w:shd w:val="pct5" w:color="000000" w:fill="FFFFFF"/>
          </w:tcPr>
          <w:p w14:paraId="5C8785E4" w14:textId="77777777" w:rsidR="005C060E" w:rsidRPr="007B7415" w:rsidRDefault="005C060E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5E5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Part installed/used on aircraft</w:t>
            </w:r>
          </w:p>
        </w:tc>
        <w:tc>
          <w:tcPr>
            <w:tcW w:w="5440" w:type="dxa"/>
            <w:shd w:val="pct5" w:color="000000" w:fill="FFFFFF"/>
          </w:tcPr>
          <w:p w14:paraId="5C8785E6" w14:textId="77777777" w:rsidR="005C060E" w:rsidRPr="00845C8A" w:rsidRDefault="005C060E" w:rsidP="0005690E">
            <w:pPr>
              <w:pStyle w:val="Regular"/>
              <w:rPr>
                <w:b/>
                <w:sz w:val="22"/>
                <w:szCs w:val="22"/>
              </w:rPr>
            </w:pPr>
          </w:p>
          <w:p w14:paraId="5C8785E7" w14:textId="77777777" w:rsidR="0005690E" w:rsidRPr="00845C8A" w:rsidRDefault="0005690E" w:rsidP="0005690E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5E8" w14:textId="77777777" w:rsidR="00237DEC" w:rsidRPr="00845C8A" w:rsidRDefault="00237DEC" w:rsidP="00CC7C54">
            <w:pPr>
              <w:pStyle w:val="Regular"/>
            </w:pPr>
          </w:p>
        </w:tc>
      </w:tr>
      <w:tr w:rsidR="005C060E" w14:paraId="5C8785EC" w14:textId="77777777" w:rsidTr="007B7415">
        <w:tc>
          <w:tcPr>
            <w:tcW w:w="5440" w:type="dxa"/>
            <w:shd w:val="pct20" w:color="000000" w:fill="FFFFFF"/>
          </w:tcPr>
          <w:p w14:paraId="5C8785EA" w14:textId="77777777" w:rsidR="005C060E" w:rsidRPr="007B7415" w:rsidRDefault="005C060E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Quantity installed/used on aircraft</w:t>
            </w:r>
          </w:p>
        </w:tc>
        <w:tc>
          <w:tcPr>
            <w:tcW w:w="5440" w:type="dxa"/>
            <w:shd w:val="pct20" w:color="000000" w:fill="FFFFFF"/>
          </w:tcPr>
          <w:p w14:paraId="5C8785EB" w14:textId="77777777" w:rsidR="005C060E" w:rsidRPr="00845C8A" w:rsidRDefault="005C060E" w:rsidP="00CC7C54">
            <w:pPr>
              <w:pStyle w:val="Regular"/>
            </w:pPr>
          </w:p>
        </w:tc>
      </w:tr>
      <w:tr w:rsidR="00237DEC" w14:paraId="5C8785EF" w14:textId="77777777" w:rsidTr="007B7415">
        <w:tc>
          <w:tcPr>
            <w:tcW w:w="5440" w:type="dxa"/>
            <w:shd w:val="pct5" w:color="000000" w:fill="FFFFFF"/>
          </w:tcPr>
          <w:p w14:paraId="5C8785ED" w14:textId="77777777" w:rsidR="00237DEC" w:rsidRDefault="005C060E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Q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uantity on stock/stored</w:t>
            </w:r>
          </w:p>
        </w:tc>
        <w:tc>
          <w:tcPr>
            <w:tcW w:w="5440" w:type="dxa"/>
            <w:shd w:val="pct5" w:color="000000" w:fill="FFFFFF"/>
          </w:tcPr>
          <w:p w14:paraId="5C8785EE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F2" w14:textId="77777777" w:rsidTr="007B7415">
        <w:tc>
          <w:tcPr>
            <w:tcW w:w="5440" w:type="dxa"/>
            <w:shd w:val="pct20" w:color="000000" w:fill="FFFFFF"/>
          </w:tcPr>
          <w:p w14:paraId="5C8785F0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Assembly Name</w:t>
            </w:r>
          </w:p>
        </w:tc>
        <w:tc>
          <w:tcPr>
            <w:tcW w:w="5440" w:type="dxa"/>
            <w:shd w:val="pct20" w:color="000000" w:fill="FFFFFF"/>
          </w:tcPr>
          <w:p w14:paraId="5C8785F1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F5" w14:textId="77777777" w:rsidTr="007B7415">
        <w:tc>
          <w:tcPr>
            <w:tcW w:w="5440" w:type="dxa"/>
            <w:shd w:val="pct5" w:color="000000" w:fill="FFFFFF"/>
          </w:tcPr>
          <w:p w14:paraId="5C8785F3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Assembly Number</w:t>
            </w:r>
          </w:p>
        </w:tc>
        <w:tc>
          <w:tcPr>
            <w:tcW w:w="5440" w:type="dxa"/>
            <w:shd w:val="pct5" w:color="000000" w:fill="FFFFFF"/>
          </w:tcPr>
          <w:p w14:paraId="5C8785F4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F8" w14:textId="77777777" w:rsidTr="007B7415">
        <w:tc>
          <w:tcPr>
            <w:tcW w:w="5440" w:type="dxa"/>
            <w:shd w:val="pct20" w:color="000000" w:fill="FFFFFF"/>
          </w:tcPr>
          <w:p w14:paraId="5C8785F6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Aircraft Make/Model</w:t>
            </w:r>
          </w:p>
        </w:tc>
        <w:tc>
          <w:tcPr>
            <w:tcW w:w="5440" w:type="dxa"/>
            <w:shd w:val="pct20" w:color="000000" w:fill="FFFFFF"/>
          </w:tcPr>
          <w:p w14:paraId="5C8785F7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600" w14:textId="77777777" w:rsidTr="007B7415">
        <w:tc>
          <w:tcPr>
            <w:tcW w:w="5440" w:type="dxa"/>
            <w:shd w:val="pct5" w:color="000000" w:fill="FFFFFF"/>
          </w:tcPr>
          <w:p w14:paraId="5C8785F9" w14:textId="77777777" w:rsidR="00E522D8" w:rsidRPr="007B7415" w:rsidRDefault="00E522D8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5FA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Part faked/counterfeited</w:t>
            </w:r>
          </w:p>
        </w:tc>
        <w:tc>
          <w:tcPr>
            <w:tcW w:w="5440" w:type="dxa"/>
            <w:shd w:val="pct5" w:color="000000" w:fill="FFFFFF"/>
          </w:tcPr>
          <w:p w14:paraId="5C8785FB" w14:textId="77777777" w:rsidR="00E522D8" w:rsidRPr="00845C8A" w:rsidRDefault="00E522D8" w:rsidP="00237DEC">
            <w:pPr>
              <w:pStyle w:val="Regular"/>
              <w:rPr>
                <w:b/>
                <w:sz w:val="22"/>
                <w:szCs w:val="22"/>
              </w:rPr>
            </w:pPr>
          </w:p>
          <w:p w14:paraId="5C8785FC" w14:textId="77777777" w:rsidR="00237DEC" w:rsidRPr="00845C8A" w:rsidRDefault="00237DEC" w:rsidP="00237DEC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5FD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5FE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If yes, provide details:</w:t>
            </w:r>
          </w:p>
          <w:p w14:paraId="5C8785FF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608" w14:textId="77777777" w:rsidTr="007B7415">
        <w:tc>
          <w:tcPr>
            <w:tcW w:w="5440" w:type="dxa"/>
            <w:shd w:val="pct20" w:color="000000" w:fill="FFFFFF"/>
          </w:tcPr>
          <w:p w14:paraId="5C878601" w14:textId="77777777" w:rsidR="006C5A37" w:rsidRDefault="006C5A37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602" w14:textId="77777777" w:rsidR="00237DEC" w:rsidRPr="007B7415" w:rsidRDefault="00237DEC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EASA Form 1 issue (if applicable)</w:t>
            </w:r>
          </w:p>
        </w:tc>
        <w:tc>
          <w:tcPr>
            <w:tcW w:w="5440" w:type="dxa"/>
            <w:shd w:val="pct20" w:color="000000" w:fill="FFFFFF"/>
          </w:tcPr>
          <w:p w14:paraId="5C878603" w14:textId="77777777" w:rsidR="00E522D8" w:rsidRPr="00845C8A" w:rsidRDefault="00E522D8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604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Forged</w:t>
            </w:r>
          </w:p>
          <w:p w14:paraId="5C878605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Errors</w:t>
            </w:r>
          </w:p>
          <w:p w14:paraId="5C878606" w14:textId="77777777" w:rsidR="00237DEC" w:rsidRPr="00845C8A" w:rsidRDefault="00237DEC" w:rsidP="00237DEC">
            <w:pPr>
              <w:pStyle w:val="Regular"/>
              <w:rPr>
                <w:color w:val="auto"/>
                <w:sz w:val="22"/>
                <w:szCs w:val="22"/>
              </w:rPr>
            </w:pPr>
            <w:r w:rsidRPr="00845C8A">
              <w:rPr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C4533F">
              <w:rPr>
                <w:color w:val="auto"/>
                <w:sz w:val="22"/>
                <w:szCs w:val="22"/>
              </w:rPr>
            </w:r>
            <w:r w:rsidR="00C4533F">
              <w:rPr>
                <w:color w:val="auto"/>
                <w:sz w:val="22"/>
                <w:szCs w:val="22"/>
              </w:rPr>
              <w:fldChar w:fldCharType="separate"/>
            </w:r>
            <w:r w:rsidRPr="00845C8A">
              <w:rPr>
                <w:color w:val="auto"/>
                <w:sz w:val="22"/>
                <w:szCs w:val="22"/>
              </w:rPr>
              <w:fldChar w:fldCharType="end"/>
            </w:r>
            <w:r w:rsidRPr="00845C8A">
              <w:rPr>
                <w:color w:val="auto"/>
                <w:sz w:val="22"/>
                <w:szCs w:val="22"/>
              </w:rPr>
              <w:t>Inconsistencies</w:t>
            </w:r>
          </w:p>
          <w:p w14:paraId="5C878607" w14:textId="77777777" w:rsidR="00E522D8" w:rsidRPr="00845C8A" w:rsidRDefault="00E522D8" w:rsidP="00237DEC">
            <w:pPr>
              <w:pStyle w:val="Regular"/>
            </w:pPr>
          </w:p>
        </w:tc>
      </w:tr>
      <w:tr w:rsidR="00237DEC" w14:paraId="5C878610" w14:textId="77777777" w:rsidTr="007B7415">
        <w:tc>
          <w:tcPr>
            <w:tcW w:w="5440" w:type="dxa"/>
            <w:shd w:val="pct5" w:color="000000" w:fill="FFFFFF"/>
          </w:tcPr>
          <w:p w14:paraId="5C878609" w14:textId="77777777" w:rsidR="00E522D8" w:rsidRPr="007B7415" w:rsidRDefault="00E522D8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60A" w14:textId="77777777" w:rsidR="00237DEC" w:rsidRPr="007B7415" w:rsidRDefault="00A07016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Scrapped P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art</w:t>
            </w:r>
          </w:p>
        </w:tc>
        <w:tc>
          <w:tcPr>
            <w:tcW w:w="5440" w:type="dxa"/>
            <w:shd w:val="pct5" w:color="000000" w:fill="FFFFFF"/>
          </w:tcPr>
          <w:p w14:paraId="5C87860B" w14:textId="77777777" w:rsidR="00E522D8" w:rsidRPr="00845C8A" w:rsidRDefault="00E522D8" w:rsidP="00237DEC">
            <w:pPr>
              <w:pStyle w:val="Regular"/>
              <w:rPr>
                <w:b/>
                <w:sz w:val="22"/>
                <w:szCs w:val="22"/>
              </w:rPr>
            </w:pPr>
          </w:p>
          <w:p w14:paraId="5C87860C" w14:textId="77777777" w:rsidR="00237DEC" w:rsidRPr="00845C8A" w:rsidRDefault="00237DEC" w:rsidP="00237DEC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60D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60E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If yes, provide details:</w:t>
            </w:r>
          </w:p>
          <w:p w14:paraId="5C87860F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619" w14:textId="77777777" w:rsidTr="007B7415">
        <w:tc>
          <w:tcPr>
            <w:tcW w:w="5440" w:type="dxa"/>
            <w:shd w:val="pct20" w:color="000000" w:fill="FFFFFF"/>
          </w:tcPr>
          <w:p w14:paraId="5C878611" w14:textId="77777777" w:rsidR="00096311" w:rsidRPr="007B7415" w:rsidRDefault="00096311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C878612" w14:textId="77777777" w:rsidR="00237DEC" w:rsidRPr="007B7415" w:rsidRDefault="00A07016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Critical P</w:t>
            </w:r>
            <w:r w:rsidR="00237DEC" w:rsidRPr="007B7415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art</w:t>
            </w:r>
          </w:p>
          <w:p w14:paraId="5C878613" w14:textId="77777777" w:rsidR="00237DEC" w:rsidRPr="007B7415" w:rsidRDefault="00237DEC" w:rsidP="00237DEC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(</w:t>
            </w:r>
            <w:r w:rsidR="00D52B40" w:rsidRPr="007B7415">
              <w:rPr>
                <w:b/>
                <w:bCs/>
                <w:color w:val="auto"/>
                <w:sz w:val="22"/>
                <w:szCs w:val="22"/>
              </w:rPr>
              <w:t>Affecting</w:t>
            </w:r>
            <w:r w:rsidRPr="007B7415">
              <w:rPr>
                <w:b/>
                <w:bCs/>
                <w:color w:val="auto"/>
                <w:sz w:val="22"/>
                <w:szCs w:val="22"/>
              </w:rPr>
              <w:t xml:space="preserve"> the airworthiness of the aircraft?)</w:t>
            </w:r>
          </w:p>
        </w:tc>
        <w:tc>
          <w:tcPr>
            <w:tcW w:w="5440" w:type="dxa"/>
            <w:shd w:val="pct20" w:color="000000" w:fill="FFFFFF"/>
          </w:tcPr>
          <w:p w14:paraId="5C878614" w14:textId="77777777" w:rsidR="00096311" w:rsidRPr="00845C8A" w:rsidRDefault="00096311" w:rsidP="00237DEC">
            <w:pPr>
              <w:pStyle w:val="Regular"/>
              <w:rPr>
                <w:b/>
                <w:sz w:val="22"/>
                <w:szCs w:val="22"/>
              </w:rPr>
            </w:pPr>
          </w:p>
          <w:p w14:paraId="5C878615" w14:textId="77777777" w:rsidR="00237DEC" w:rsidRPr="00845C8A" w:rsidRDefault="00237DEC" w:rsidP="00237DEC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b/>
                <w:sz w:val="22"/>
                <w:szCs w:val="22"/>
              </w:rPr>
            </w:r>
            <w:r w:rsidR="00C4533F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616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617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If yes, provide details on why considered as critical:</w:t>
            </w:r>
          </w:p>
          <w:p w14:paraId="5C878618" w14:textId="77777777" w:rsidR="00237DEC" w:rsidRPr="00845C8A" w:rsidRDefault="00237DEC" w:rsidP="00CC7C54">
            <w:pPr>
              <w:pStyle w:val="Regular"/>
            </w:pPr>
          </w:p>
        </w:tc>
      </w:tr>
    </w:tbl>
    <w:p w14:paraId="5C87861A" w14:textId="77777777" w:rsidR="006B0FA9" w:rsidRDefault="006B0FA9" w:rsidP="00CC7C54">
      <w:pPr>
        <w:pStyle w:val="Regular"/>
        <w:rPr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26"/>
        <w:gridCol w:w="5328"/>
      </w:tblGrid>
      <w:tr w:rsidR="00C50BE2" w:rsidRPr="00575843" w14:paraId="5C87861C" w14:textId="77777777" w:rsidTr="00575843">
        <w:tc>
          <w:tcPr>
            <w:tcW w:w="10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87861B" w14:textId="77777777" w:rsidR="00C50BE2" w:rsidRPr="00575843" w:rsidRDefault="00C50BE2" w:rsidP="00575843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575843">
              <w:rPr>
                <w:b/>
                <w:bCs/>
              </w:rPr>
              <w:t>Reference and contact of company or person who supplied or repaired the part</w:t>
            </w:r>
          </w:p>
        </w:tc>
      </w:tr>
      <w:tr w:rsidR="00C50BE2" w:rsidRPr="00575843" w14:paraId="5C87861F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1D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1E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</w:tr>
      <w:tr w:rsidR="00C50BE2" w:rsidRPr="00575843" w14:paraId="5C878622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0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1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</w:tr>
      <w:tr w:rsidR="00C50BE2" w:rsidRPr="00575843" w14:paraId="5C878625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3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4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</w:tr>
      <w:tr w:rsidR="00C50BE2" w:rsidRPr="00575843" w14:paraId="5C878628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6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7" w14:textId="77777777" w:rsidR="00C50BE2" w:rsidRPr="00845C8A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2C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9" w14:textId="77777777" w:rsidR="006D10F4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Organisation approval reference number </w:t>
            </w:r>
          </w:p>
          <w:p w14:paraId="5C87862A" w14:textId="77777777" w:rsidR="00C50BE2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B" w14:textId="77777777" w:rsidR="00C50BE2" w:rsidRPr="00845C8A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3A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D" w14:textId="3659CD8C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Check the following applicable to the company or person who supplied or repaired the part </w:t>
            </w:r>
          </w:p>
          <w:p w14:paraId="5C87862E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F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Air Operator 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Certificate No:</w:t>
            </w:r>
            <w:r w:rsidR="00452B9D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5C878630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Mechanic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License No:</w:t>
            </w:r>
          </w:p>
          <w:p w14:paraId="5C878631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Maintenance station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32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Production Approval Holder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33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Design Approval Holder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34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Manufacturer</w:t>
            </w:r>
          </w:p>
          <w:p w14:paraId="5C878635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Distributor</w:t>
            </w:r>
          </w:p>
          <w:p w14:paraId="5C878636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Supplier</w:t>
            </w:r>
          </w:p>
          <w:p w14:paraId="5C878637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Owner</w:t>
            </w:r>
          </w:p>
          <w:p w14:paraId="5C878638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Other:</w:t>
            </w:r>
          </w:p>
          <w:p w14:paraId="5C878639" w14:textId="77777777" w:rsidR="00C50BE2" w:rsidRPr="00575843" w:rsidRDefault="00525C77" w:rsidP="00525C77">
            <w:pPr>
              <w:pStyle w:val="Regular"/>
              <w:rPr>
                <w:b/>
              </w:rPr>
            </w:pPr>
            <w:r w:rsidRPr="00575843">
              <w:rPr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C4533F">
              <w:rPr>
                <w:color w:val="auto"/>
                <w:sz w:val="22"/>
                <w:szCs w:val="22"/>
              </w:rPr>
            </w:r>
            <w:r w:rsidR="00C4533F">
              <w:rPr>
                <w:color w:val="auto"/>
                <w:sz w:val="22"/>
                <w:szCs w:val="22"/>
              </w:rPr>
              <w:fldChar w:fldCharType="separate"/>
            </w:r>
            <w:r w:rsidRPr="00575843">
              <w:rPr>
                <w:color w:val="auto"/>
                <w:sz w:val="22"/>
                <w:szCs w:val="22"/>
              </w:rPr>
              <w:fldChar w:fldCharType="end"/>
            </w:r>
            <w:r w:rsidRPr="00575843">
              <w:rPr>
                <w:color w:val="auto"/>
                <w:sz w:val="22"/>
                <w:szCs w:val="22"/>
              </w:rPr>
              <w:t>Unknown</w:t>
            </w:r>
          </w:p>
        </w:tc>
      </w:tr>
      <w:tr w:rsidR="00C50BE2" w:rsidRPr="00575843" w14:paraId="5C87863F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3B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Description of the issue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3C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3D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3E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44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0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Investigation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1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2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3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49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45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Risk assessment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46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7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8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4E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A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Corrective actions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B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C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D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53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4F" w14:textId="77777777" w:rsidR="00C50BE2" w:rsidRPr="00575843" w:rsidRDefault="00525C77" w:rsidP="00CC7C54">
            <w:pPr>
              <w:pStyle w:val="Regular"/>
              <w:rPr>
                <w:b/>
                <w:sz w:val="22"/>
                <w:szCs w:val="22"/>
              </w:rPr>
            </w:pPr>
            <w:r w:rsidRPr="00575843">
              <w:rPr>
                <w:b/>
                <w:sz w:val="22"/>
                <w:szCs w:val="22"/>
              </w:rPr>
              <w:t>Conclusions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50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51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52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</w:tbl>
    <w:p w14:paraId="5C878654" w14:textId="77777777" w:rsidR="007B0BBC" w:rsidRDefault="007B0BBC" w:rsidP="00CC7C54">
      <w:pPr>
        <w:pStyle w:val="Regula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5328"/>
      </w:tblGrid>
      <w:tr w:rsidR="007B0BBC" w:rsidRPr="00575843" w14:paraId="5C878656" w14:textId="77777777" w:rsidTr="00575843">
        <w:tc>
          <w:tcPr>
            <w:tcW w:w="10880" w:type="dxa"/>
            <w:gridSpan w:val="2"/>
            <w:shd w:val="clear" w:color="auto" w:fill="5B9BD5"/>
          </w:tcPr>
          <w:p w14:paraId="5C878655" w14:textId="77777777" w:rsidR="007B0BBC" w:rsidRPr="00575843" w:rsidRDefault="007B0BBC" w:rsidP="00575843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575843">
              <w:rPr>
                <w:b/>
                <w:bCs/>
              </w:rPr>
              <w:t>Reference and contact of company or person who discovered the part</w:t>
            </w:r>
          </w:p>
        </w:tc>
      </w:tr>
      <w:tr w:rsidR="00AC0F68" w:rsidRPr="00575843" w14:paraId="5C878659" w14:textId="77777777" w:rsidTr="00575843">
        <w:tc>
          <w:tcPr>
            <w:tcW w:w="5440" w:type="dxa"/>
            <w:shd w:val="pct5" w:color="000000" w:fill="FFFFFF"/>
          </w:tcPr>
          <w:p w14:paraId="5C878657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5440" w:type="dxa"/>
            <w:shd w:val="pct5" w:color="000000" w:fill="FFFFFF"/>
          </w:tcPr>
          <w:p w14:paraId="5C878658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5C" w14:textId="77777777" w:rsidTr="00575843">
        <w:tc>
          <w:tcPr>
            <w:tcW w:w="5440" w:type="dxa"/>
            <w:shd w:val="pct20" w:color="000000" w:fill="FFFFFF"/>
          </w:tcPr>
          <w:p w14:paraId="5C87865A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5440" w:type="dxa"/>
            <w:shd w:val="pct20" w:color="000000" w:fill="FFFFFF"/>
          </w:tcPr>
          <w:p w14:paraId="5C87865B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5F" w14:textId="77777777" w:rsidTr="00575843">
        <w:tc>
          <w:tcPr>
            <w:tcW w:w="5440" w:type="dxa"/>
            <w:shd w:val="pct5" w:color="000000" w:fill="FFFFFF"/>
          </w:tcPr>
          <w:p w14:paraId="5C87865D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5440" w:type="dxa"/>
            <w:shd w:val="pct5" w:color="000000" w:fill="FFFFFF"/>
          </w:tcPr>
          <w:p w14:paraId="5C87865E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62" w14:textId="77777777" w:rsidTr="00575843">
        <w:tc>
          <w:tcPr>
            <w:tcW w:w="5440" w:type="dxa"/>
            <w:shd w:val="pct20" w:color="000000" w:fill="FFFFFF"/>
          </w:tcPr>
          <w:p w14:paraId="5C878660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5440" w:type="dxa"/>
            <w:shd w:val="pct20" w:color="000000" w:fill="FFFFFF"/>
          </w:tcPr>
          <w:p w14:paraId="5C878661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66" w14:textId="77777777" w:rsidTr="00575843">
        <w:tc>
          <w:tcPr>
            <w:tcW w:w="5440" w:type="dxa"/>
            <w:shd w:val="pct5" w:color="000000" w:fill="FFFFFF"/>
          </w:tcPr>
          <w:p w14:paraId="5C878663" w14:textId="77777777" w:rsidR="009251A5" w:rsidRDefault="007B0BBC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 xml:space="preserve">Organisation approval reference number </w:t>
            </w:r>
          </w:p>
          <w:p w14:paraId="5C878664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(if applicable)</w:t>
            </w:r>
          </w:p>
        </w:tc>
        <w:tc>
          <w:tcPr>
            <w:tcW w:w="5440" w:type="dxa"/>
            <w:shd w:val="pct5" w:color="000000" w:fill="FFFFFF"/>
          </w:tcPr>
          <w:p w14:paraId="5C878665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78" w14:textId="77777777" w:rsidTr="00575843">
        <w:tc>
          <w:tcPr>
            <w:tcW w:w="5440" w:type="dxa"/>
            <w:shd w:val="pct20" w:color="000000" w:fill="FFFFFF"/>
          </w:tcPr>
          <w:p w14:paraId="5C878667" w14:textId="77777777" w:rsidR="0080491A" w:rsidRPr="00575843" w:rsidRDefault="0080491A" w:rsidP="0080491A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lastRenderedPageBreak/>
              <w:t xml:space="preserve">Check the following applicable to the company or person who supplied or repaired the part </w:t>
            </w:r>
          </w:p>
          <w:p w14:paraId="5C878668" w14:textId="77777777" w:rsidR="00AC0F68" w:rsidRPr="00B355B3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  <w:tc>
          <w:tcPr>
            <w:tcW w:w="5440" w:type="dxa"/>
            <w:shd w:val="pct20" w:color="000000" w:fill="FFFFFF"/>
          </w:tcPr>
          <w:p w14:paraId="5C878669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Air Operator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Certificate No:</w:t>
            </w:r>
          </w:p>
          <w:p w14:paraId="5C87866A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Mechanic</w:t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License No:</w:t>
            </w:r>
          </w:p>
          <w:p w14:paraId="5C87866B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Maintenance station</w:t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6C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Production Approval Holder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6D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Design Approval Holder</w:t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6E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Manufacturer</w:t>
            </w:r>
          </w:p>
          <w:p w14:paraId="5C87866F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Distributor</w:t>
            </w:r>
          </w:p>
          <w:p w14:paraId="5C878670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Supplier</w:t>
            </w:r>
          </w:p>
          <w:p w14:paraId="5C878671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Owner</w:t>
            </w:r>
          </w:p>
          <w:p w14:paraId="5C878672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NAA inspector</w:t>
            </w:r>
          </w:p>
          <w:p w14:paraId="5C878673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Organisation Approval Teamleader</w:t>
            </w:r>
          </w:p>
          <w:p w14:paraId="5C878674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Criminal investigation service</w:t>
            </w:r>
            <w:r w:rsidR="00AA720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: </w:t>
            </w:r>
          </w:p>
          <w:p w14:paraId="5C878675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Foreign Civil Aviation Authority</w:t>
            </w:r>
            <w:r w:rsidR="00AA720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: </w:t>
            </w:r>
          </w:p>
          <w:p w14:paraId="5C878676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Other:</w:t>
            </w:r>
          </w:p>
          <w:p w14:paraId="5C878677" w14:textId="77777777" w:rsidR="00AC0F68" w:rsidRPr="00575843" w:rsidRDefault="007B0BBC" w:rsidP="007B0BBC">
            <w:pPr>
              <w:pStyle w:val="Regular"/>
              <w:rPr>
                <w:b/>
              </w:rPr>
            </w:pPr>
            <w:r w:rsidRPr="00575843">
              <w:rPr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C4533F">
              <w:rPr>
                <w:color w:val="auto"/>
                <w:sz w:val="22"/>
                <w:szCs w:val="22"/>
              </w:rPr>
            </w:r>
            <w:r w:rsidR="00C4533F">
              <w:rPr>
                <w:color w:val="auto"/>
                <w:sz w:val="22"/>
                <w:szCs w:val="22"/>
              </w:rPr>
              <w:fldChar w:fldCharType="separate"/>
            </w:r>
            <w:r w:rsidRPr="00575843">
              <w:rPr>
                <w:color w:val="auto"/>
                <w:sz w:val="22"/>
                <w:szCs w:val="22"/>
              </w:rPr>
              <w:fldChar w:fldCharType="end"/>
            </w:r>
            <w:r w:rsidRPr="00575843">
              <w:rPr>
                <w:color w:val="auto"/>
                <w:sz w:val="22"/>
                <w:szCs w:val="22"/>
              </w:rPr>
              <w:t>Unknown</w:t>
            </w:r>
          </w:p>
        </w:tc>
      </w:tr>
      <w:tr w:rsidR="00AC0F68" w:rsidRPr="00575843" w14:paraId="5C87867C" w14:textId="77777777" w:rsidTr="00575843">
        <w:tc>
          <w:tcPr>
            <w:tcW w:w="5440" w:type="dxa"/>
            <w:shd w:val="pct5" w:color="000000" w:fill="FFFFFF"/>
          </w:tcPr>
          <w:p w14:paraId="5C878679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Date of report</w:t>
            </w:r>
          </w:p>
          <w:p w14:paraId="5C87867A" w14:textId="77777777" w:rsidR="00AC0F68" w:rsidRPr="00B355B3" w:rsidRDefault="00AC0F68" w:rsidP="00CC7C54">
            <w:pPr>
              <w:pStyle w:val="Regular"/>
              <w:rPr>
                <w:b/>
              </w:rPr>
            </w:pPr>
          </w:p>
        </w:tc>
        <w:tc>
          <w:tcPr>
            <w:tcW w:w="5440" w:type="dxa"/>
            <w:shd w:val="pct5" w:color="000000" w:fill="FFFFFF"/>
          </w:tcPr>
          <w:p w14:paraId="5C87867B" w14:textId="77777777" w:rsidR="00AC0F68" w:rsidRPr="00B355B3" w:rsidRDefault="00AC0F68" w:rsidP="00CC7C54">
            <w:pPr>
              <w:pStyle w:val="Regular"/>
              <w:rPr>
                <w:b/>
              </w:rPr>
            </w:pPr>
          </w:p>
        </w:tc>
      </w:tr>
      <w:tr w:rsidR="007B0BBC" w:rsidRPr="00575843" w14:paraId="5C878685" w14:textId="77777777" w:rsidTr="00575843">
        <w:tc>
          <w:tcPr>
            <w:tcW w:w="5440" w:type="dxa"/>
            <w:shd w:val="pct20" w:color="000000" w:fill="FFFFFF"/>
          </w:tcPr>
          <w:p w14:paraId="5C87867D" w14:textId="77777777" w:rsidR="007B0BBC" w:rsidRPr="00B355B3" w:rsidRDefault="007B0BBC" w:rsidP="007B0BBC">
            <w:pPr>
              <w:rPr>
                <w:rFonts w:ascii="Calibri" w:hAnsi="Calibri"/>
              </w:rPr>
            </w:pPr>
            <w:r w:rsidRPr="00B355B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Other parties informed by the reporter</w:t>
            </w:r>
          </w:p>
        </w:tc>
        <w:tc>
          <w:tcPr>
            <w:tcW w:w="5440" w:type="dxa"/>
            <w:shd w:val="pct20" w:color="000000" w:fill="FFFFFF"/>
          </w:tcPr>
          <w:p w14:paraId="5C87867E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Production Approval Holder</w:t>
            </w:r>
            <w:r w:rsidR="003C1DF2"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- </w:t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7F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Design Approval Holder</w:t>
            </w:r>
            <w:r w:rsidR="003C1DF2"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- </w:t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80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Manufacturer</w:t>
            </w:r>
          </w:p>
          <w:p w14:paraId="5C878681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Competent authority (NAA):</w:t>
            </w:r>
          </w:p>
          <w:p w14:paraId="5C878682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Criminal investigation service:</w:t>
            </w:r>
          </w:p>
          <w:p w14:paraId="5C878683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C4533F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Other:</w:t>
            </w:r>
          </w:p>
          <w:p w14:paraId="5C878684" w14:textId="77777777" w:rsidR="007B0BBC" w:rsidRPr="00B355B3" w:rsidRDefault="007B0BBC" w:rsidP="007B0BBC">
            <w:pPr>
              <w:rPr>
                <w:rFonts w:ascii="Calibri" w:hAnsi="Calibri"/>
              </w:rPr>
            </w:pPr>
            <w:r w:rsidRPr="00B355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4533F">
              <w:rPr>
                <w:rFonts w:ascii="Calibri" w:hAnsi="Calibri"/>
                <w:sz w:val="22"/>
                <w:szCs w:val="22"/>
              </w:rPr>
            </w:r>
            <w:r w:rsidR="00C453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55B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55B3">
              <w:rPr>
                <w:rFonts w:ascii="Calibri" w:hAnsi="Calibri"/>
                <w:sz w:val="22"/>
                <w:szCs w:val="22"/>
              </w:rPr>
              <w:t>Unknown</w:t>
            </w:r>
          </w:p>
        </w:tc>
      </w:tr>
    </w:tbl>
    <w:p w14:paraId="5C878686" w14:textId="77777777" w:rsidR="00AC0F68" w:rsidRPr="007B0BBC" w:rsidRDefault="00AC0F68" w:rsidP="00CC7C54">
      <w:pPr>
        <w:pStyle w:val="Regula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314"/>
      </w:tblGrid>
      <w:tr w:rsidR="007B0BBC" w:rsidRPr="00575843" w14:paraId="5C878688" w14:textId="77777777" w:rsidTr="00575843">
        <w:tc>
          <w:tcPr>
            <w:tcW w:w="10880" w:type="dxa"/>
            <w:gridSpan w:val="2"/>
            <w:shd w:val="clear" w:color="auto" w:fill="5B9BD5"/>
          </w:tcPr>
          <w:p w14:paraId="5C878687" w14:textId="77777777" w:rsidR="007B0BBC" w:rsidRPr="00575843" w:rsidRDefault="007B0BBC" w:rsidP="00575843">
            <w:pPr>
              <w:pStyle w:val="Regular"/>
              <w:numPr>
                <w:ilvl w:val="0"/>
                <w:numId w:val="8"/>
              </w:numPr>
              <w:rPr>
                <w:b/>
                <w:bCs/>
                <w:szCs w:val="24"/>
              </w:rPr>
            </w:pPr>
            <w:r w:rsidRPr="00575843">
              <w:rPr>
                <w:b/>
                <w:bCs/>
              </w:rPr>
              <w:t>Reference and contact of Reporter</w:t>
            </w:r>
          </w:p>
        </w:tc>
      </w:tr>
      <w:tr w:rsidR="007B0BBC" w:rsidRPr="00575843" w14:paraId="5C87868B" w14:textId="77777777" w:rsidTr="00575843">
        <w:tc>
          <w:tcPr>
            <w:tcW w:w="5440" w:type="dxa"/>
            <w:shd w:val="pct5" w:color="000000" w:fill="FFFFFF"/>
          </w:tcPr>
          <w:p w14:paraId="5C878689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440" w:type="dxa"/>
            <w:shd w:val="pct5" w:color="000000" w:fill="FFFFFF"/>
          </w:tcPr>
          <w:p w14:paraId="5C87868A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8E" w14:textId="77777777" w:rsidTr="00575843">
        <w:tc>
          <w:tcPr>
            <w:tcW w:w="5440" w:type="dxa"/>
            <w:shd w:val="pct20" w:color="000000" w:fill="FFFFFF"/>
          </w:tcPr>
          <w:p w14:paraId="5C87868C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440" w:type="dxa"/>
            <w:shd w:val="pct20" w:color="000000" w:fill="FFFFFF"/>
          </w:tcPr>
          <w:p w14:paraId="5C87868D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1" w14:textId="77777777" w:rsidTr="00575843">
        <w:tc>
          <w:tcPr>
            <w:tcW w:w="5440" w:type="dxa"/>
            <w:shd w:val="pct5" w:color="000000" w:fill="FFFFFF"/>
          </w:tcPr>
          <w:p w14:paraId="5C87868F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440" w:type="dxa"/>
            <w:shd w:val="pct5" w:color="000000" w:fill="FFFFFF"/>
          </w:tcPr>
          <w:p w14:paraId="5C878690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4" w14:textId="77777777" w:rsidTr="00575843">
        <w:tc>
          <w:tcPr>
            <w:tcW w:w="5440" w:type="dxa"/>
            <w:shd w:val="pct20" w:color="000000" w:fill="FFFFFF"/>
          </w:tcPr>
          <w:p w14:paraId="5C878692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5440" w:type="dxa"/>
            <w:shd w:val="pct20" w:color="000000" w:fill="FFFFFF"/>
          </w:tcPr>
          <w:p w14:paraId="5C878693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7" w14:textId="77777777" w:rsidTr="00575843">
        <w:tc>
          <w:tcPr>
            <w:tcW w:w="5440" w:type="dxa"/>
            <w:shd w:val="pct5" w:color="000000" w:fill="FFFFFF"/>
          </w:tcPr>
          <w:p w14:paraId="5C878695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440" w:type="dxa"/>
            <w:shd w:val="pct5" w:color="000000" w:fill="FFFFFF"/>
          </w:tcPr>
          <w:p w14:paraId="5C878696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B" w14:textId="77777777" w:rsidTr="00575843">
        <w:tc>
          <w:tcPr>
            <w:tcW w:w="5440" w:type="dxa"/>
            <w:shd w:val="pct20" w:color="000000" w:fill="FFFFFF"/>
          </w:tcPr>
          <w:p w14:paraId="5C878698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Organisation approval reference number </w:t>
            </w:r>
          </w:p>
          <w:p w14:paraId="5C878699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5440" w:type="dxa"/>
            <w:shd w:val="pct20" w:color="000000" w:fill="FFFFFF"/>
          </w:tcPr>
          <w:p w14:paraId="5C87869A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A1" w14:textId="77777777" w:rsidTr="00575843">
        <w:tc>
          <w:tcPr>
            <w:tcW w:w="5440" w:type="dxa"/>
            <w:shd w:val="pct5" w:color="000000" w:fill="FFFFFF"/>
          </w:tcPr>
          <w:p w14:paraId="5C87869C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C87869D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Check if confidentiality requested</w:t>
            </w:r>
          </w:p>
        </w:tc>
        <w:tc>
          <w:tcPr>
            <w:tcW w:w="5440" w:type="dxa"/>
            <w:shd w:val="pct5" w:color="000000" w:fill="FFFFFF"/>
          </w:tcPr>
          <w:p w14:paraId="5C87869E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87869F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</w:p>
          <w:p w14:paraId="5C8786A0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A7" w14:textId="77777777" w:rsidTr="00575843">
        <w:tc>
          <w:tcPr>
            <w:tcW w:w="5440" w:type="dxa"/>
            <w:shd w:val="pct20" w:color="000000" w:fill="FFFFFF"/>
          </w:tcPr>
          <w:p w14:paraId="5C8786A2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C8786A3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Check if additional information is attached</w:t>
            </w:r>
          </w:p>
        </w:tc>
        <w:tc>
          <w:tcPr>
            <w:tcW w:w="5440" w:type="dxa"/>
            <w:shd w:val="pct20" w:color="000000" w:fill="FFFFFF"/>
          </w:tcPr>
          <w:p w14:paraId="5C8786A4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8786A5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</w:r>
            <w:r w:rsidR="00C4533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</w:p>
          <w:p w14:paraId="5C8786A6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C8786A8" w14:textId="77777777" w:rsidR="00796B45" w:rsidRDefault="00796B45" w:rsidP="00796B45">
      <w:pPr>
        <w:pStyle w:val="ListParagraph"/>
        <w:ind w:left="0"/>
        <w:rPr>
          <w:b/>
        </w:rPr>
      </w:pPr>
    </w:p>
    <w:p w14:paraId="5C8786A9" w14:textId="77777777" w:rsidR="00401557" w:rsidRPr="00401557" w:rsidRDefault="00401557" w:rsidP="00401557">
      <w:pPr>
        <w:rPr>
          <w:rFonts w:ascii="Verdana" w:hAnsi="Verdana"/>
          <w:sz w:val="22"/>
          <w:szCs w:val="22"/>
          <w:lang w:val="en-US"/>
        </w:rPr>
      </w:pPr>
    </w:p>
    <w:p w14:paraId="5C8786AA" w14:textId="77777777" w:rsidR="00401557" w:rsidRPr="00575843" w:rsidRDefault="00401557" w:rsidP="00401557">
      <w:pPr>
        <w:rPr>
          <w:rFonts w:ascii="Calibri" w:hAnsi="Calibri"/>
          <w:lang w:val="en-U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64"/>
        <w:gridCol w:w="1774"/>
        <w:gridCol w:w="1774"/>
        <w:gridCol w:w="1778"/>
        <w:gridCol w:w="1782"/>
        <w:gridCol w:w="1782"/>
      </w:tblGrid>
      <w:tr w:rsidR="005F2731" w:rsidRPr="00575843" w14:paraId="5C8786AC" w14:textId="77777777" w:rsidTr="00315E98"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8786AB" w14:textId="77777777" w:rsidR="005F2731" w:rsidRPr="00575843" w:rsidRDefault="005F2731" w:rsidP="00536057">
            <w:pPr>
              <w:pStyle w:val="Body1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lastRenderedPageBreak/>
              <w:t xml:space="preserve">Suspected Unapproved parts </w:t>
            </w:r>
            <w:r w:rsidR="00AA7202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>questionnaire</w:t>
            </w:r>
            <w:r w:rsidR="00AA7202" w:rsidRPr="00575843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 xml:space="preserve"> </w:t>
            </w:r>
            <w:r w:rsidRPr="00575843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>Continuation Sheet</w:t>
            </w:r>
          </w:p>
        </w:tc>
      </w:tr>
      <w:tr w:rsidR="005F2731" w:rsidRPr="00575843" w14:paraId="5C8786B3" w14:textId="77777777" w:rsidTr="005758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AD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Part Name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AE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Part Number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AF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Serial Number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0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Quantity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1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Assembly Name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2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Assembly Number</w:t>
            </w:r>
          </w:p>
        </w:tc>
      </w:tr>
      <w:tr w:rsidR="005F2731" w:rsidRPr="00575843" w14:paraId="5C8786BA" w14:textId="77777777" w:rsidTr="005758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4" w14:textId="77777777" w:rsidR="005B5C86" w:rsidRPr="005B5C86" w:rsidRDefault="005B5C86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5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6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7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8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9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5F2731" w:rsidRPr="00575843" w14:paraId="5C8786C1" w14:textId="77777777" w:rsidTr="004427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B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C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D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E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F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0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5F2731" w:rsidRPr="00575843" w14:paraId="5C8786C8" w14:textId="77777777" w:rsidTr="005758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2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3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4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5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6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7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5F2731" w:rsidRPr="00575843" w14:paraId="5C8786CF" w14:textId="77777777" w:rsidTr="004427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9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A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B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C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D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E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C8786D0" w14:textId="77777777" w:rsidR="005F2731" w:rsidRPr="006D54AC" w:rsidRDefault="005F2731" w:rsidP="005F2731">
      <w:pPr>
        <w:pStyle w:val="Body1"/>
        <w:spacing w:after="0" w:line="240" w:lineRule="auto"/>
        <w:jc w:val="both"/>
        <w:rPr>
          <w:rFonts w:ascii="Verdana" w:hAnsi="Verdana"/>
          <w:color w:val="auto"/>
          <w:sz w:val="22"/>
          <w:szCs w:val="22"/>
          <w:lang w:val="en-US"/>
        </w:rPr>
      </w:pPr>
    </w:p>
    <w:sectPr w:rsidR="005F2731" w:rsidRPr="006D5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1" w:h="16849"/>
      <w:pgMar w:top="454" w:right="680" w:bottom="45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A198" w14:textId="77777777" w:rsidR="00044D85" w:rsidRDefault="00044D85">
      <w:r>
        <w:separator/>
      </w:r>
    </w:p>
  </w:endnote>
  <w:endnote w:type="continuationSeparator" w:id="0">
    <w:p w14:paraId="4990EFEF" w14:textId="77777777" w:rsidR="00044D85" w:rsidRDefault="000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104E" w14:textId="77777777" w:rsidR="00F969D1" w:rsidRDefault="00F96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6"/>
      <w:gridCol w:w="8211"/>
      <w:gridCol w:w="1387"/>
    </w:tblGrid>
    <w:tr w:rsidR="005409CD" w14:paraId="5C8786DF" w14:textId="77777777">
      <w:tc>
        <w:tcPr>
          <w:tcW w:w="106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C8786DB" w14:textId="77777777" w:rsidR="005409CD" w:rsidRDefault="00283B1E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5C8786E4" wp14:editId="5C8786E5">
                <wp:extent cx="542925" cy="361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5C8786DC" w14:textId="10B962D4" w:rsidR="005409CD" w:rsidRDefault="00044CC7">
          <w:pPr>
            <w:spacing w:before="45" w:after="45"/>
            <w:rPr>
              <w:rFonts w:ascii="Calibri" w:eastAsia="Calibri" w:hAnsi="Calibri" w:cs="Calibri"/>
              <w:color w:val="000000"/>
              <w:sz w:val="18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TE</w:t>
          </w:r>
          <w:r w:rsidR="00F969D1">
            <w:rPr>
              <w:rFonts w:ascii="Calibri" w:eastAsia="Calibri" w:hAnsi="Calibri" w:cs="Calibri"/>
              <w:color w:val="000000"/>
              <w:sz w:val="18"/>
              <w:lang w:val="en-US"/>
            </w:rPr>
            <w:t>.IORS.00048-002</w:t>
          </w:r>
          <w:r w:rsidR="005409CD"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© European Aviation Safety Agency. All rights reserved. ISO9001 Certified</w:t>
          </w:r>
        </w:p>
        <w:p w14:paraId="5C8786DD" w14:textId="740A99E7" w:rsidR="005409CD" w:rsidRDefault="005409CD">
          <w:pPr>
            <w:rPr>
              <w:rFonts w:ascii="Calibri" w:eastAsia="Calibri" w:hAnsi="Calibri" w:cs="Calibri"/>
              <w:color w:val="000000"/>
              <w:sz w:val="18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Proprietary document. Copies are not controlled. Confirm revision status through the EASA-</w:t>
          </w:r>
          <w:r w:rsidR="00F969D1"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Internet/Intranet.</w:t>
          </w:r>
        </w:p>
      </w:tc>
      <w:tc>
        <w:tcPr>
          <w:tcW w:w="138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5C8786DE" w14:textId="77777777" w:rsidR="005409CD" w:rsidRDefault="005409CD">
          <w:pPr>
            <w:spacing w:before="45" w:after="45"/>
            <w:rPr>
              <w:rFonts w:ascii="Calibri" w:eastAsia="Calibri" w:hAnsi="Calibri" w:cs="Calibri"/>
              <w:color w:val="000000"/>
              <w:sz w:val="18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Page 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separate"/>
          </w:r>
          <w:r w:rsidR="00C4533F">
            <w:rPr>
              <w:rFonts w:ascii="Calibri" w:eastAsia="Calibri" w:hAnsi="Calibri" w:cs="Calibri"/>
              <w:noProof/>
              <w:color w:val="000000"/>
              <w:sz w:val="16"/>
              <w:lang w:val="en-US"/>
            </w:rPr>
            <w:t>2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of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separate"/>
          </w:r>
          <w:r w:rsidR="00C4533F">
            <w:rPr>
              <w:rFonts w:ascii="Calibri" w:eastAsia="Calibri" w:hAnsi="Calibri" w:cs="Calibri"/>
              <w:noProof/>
              <w:color w:val="000000"/>
              <w:sz w:val="18"/>
              <w:lang w:val="en-US"/>
            </w:rPr>
            <w:t>3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end"/>
          </w:r>
        </w:p>
      </w:tc>
    </w:tr>
    <w:tr w:rsidR="005409CD" w14:paraId="5C8786E1" w14:textId="77777777">
      <w:tc>
        <w:tcPr>
          <w:tcW w:w="10664" w:type="dxa"/>
          <w:gridSpan w:val="3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C8786E0" w14:textId="77777777" w:rsidR="005409CD" w:rsidRDefault="005409CD">
          <w:pPr>
            <w:spacing w:before="45" w:after="45"/>
            <w:rPr>
              <w:rFonts w:ascii="Calibri" w:eastAsia="Calibri" w:hAnsi="Calibri" w:cs="Calibri"/>
              <w:color w:val="000000"/>
              <w:sz w:val="10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0"/>
              <w:lang w:val="en-US"/>
            </w:rPr>
            <w:t>An agency of the European Union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6B17" w14:textId="77777777" w:rsidR="00F969D1" w:rsidRDefault="00F9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7C38" w14:textId="77777777" w:rsidR="00044D85" w:rsidRDefault="00044D85">
      <w:r>
        <w:separator/>
      </w:r>
    </w:p>
  </w:footnote>
  <w:footnote w:type="continuationSeparator" w:id="0">
    <w:p w14:paraId="7922807F" w14:textId="77777777" w:rsidR="00044D85" w:rsidRDefault="0004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E335" w14:textId="77777777" w:rsidR="00F969D1" w:rsidRDefault="00F96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"/>
      <w:gridCol w:w="9647"/>
    </w:tblGrid>
    <w:tr w:rsidR="005409CD" w14:paraId="5C8786D7" w14:textId="77777777">
      <w:tc>
        <w:tcPr>
          <w:tcW w:w="101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C8786D5" w14:textId="77777777" w:rsidR="005409CD" w:rsidRDefault="00283B1E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C8786E2" wp14:editId="5C8786E3">
                <wp:simplePos x="0" y="0"/>
                <wp:positionH relativeFrom="page">
                  <wp:posOffset>64135</wp:posOffset>
                </wp:positionH>
                <wp:positionV relativeFrom="page">
                  <wp:posOffset>-130175</wp:posOffset>
                </wp:positionV>
                <wp:extent cx="1549400" cy="533400"/>
                <wp:effectExtent l="0" t="0" r="0" b="0"/>
                <wp:wrapNone/>
                <wp:docPr id="2" name="Picture 26" descr="EASA-logo_RGB_positive_Office_432x147_white_fra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ASA-logo_RGB_positive_Office_432x147_white_fra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4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0" w:type="dxa"/>
            <w:right w:w="0" w:type="dxa"/>
          </w:tcMar>
        </w:tcPr>
        <w:p w14:paraId="5C8786D6" w14:textId="77777777" w:rsidR="005409CD" w:rsidRDefault="005409CD">
          <w:pPr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</w:tr>
    <w:tr w:rsidR="005409CD" w14:paraId="5C8786DA" w14:textId="77777777">
      <w:tc>
        <w:tcPr>
          <w:tcW w:w="10664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left w:w="0" w:type="dxa"/>
          </w:tcMar>
        </w:tcPr>
        <w:p w14:paraId="5C8786D8" w14:textId="77777777" w:rsidR="005409CD" w:rsidRDefault="005409CD">
          <w:pPr>
            <w:rPr>
              <w:rFonts w:ascii="Calibri" w:eastAsia="Calibri" w:hAnsi="Calibri" w:cs="Calibri"/>
              <w:color w:val="000000"/>
              <w:lang w:val="en-US"/>
            </w:rPr>
          </w:pPr>
        </w:p>
        <w:p w14:paraId="5C8786D9" w14:textId="77777777" w:rsidR="00916F9A" w:rsidRDefault="00916F9A">
          <w:pPr>
            <w:rPr>
              <w:rFonts w:ascii="Calibri" w:eastAsia="Calibri" w:hAnsi="Calibri" w:cs="Calibri"/>
              <w:color w:val="000000"/>
              <w:lang w:val="en-US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3EEB" w14:textId="77777777" w:rsidR="00F969D1" w:rsidRDefault="00F96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973A5E"/>
    <w:multiLevelType w:val="hybridMultilevel"/>
    <w:tmpl w:val="B472E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1D"/>
    <w:multiLevelType w:val="hybridMultilevel"/>
    <w:tmpl w:val="799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74C"/>
    <w:multiLevelType w:val="hybridMultilevel"/>
    <w:tmpl w:val="4FCCA266"/>
    <w:lvl w:ilvl="0" w:tplc="402E9D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422"/>
    <w:multiLevelType w:val="hybridMultilevel"/>
    <w:tmpl w:val="739205C8"/>
    <w:lvl w:ilvl="0" w:tplc="2500ED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3DBC"/>
    <w:multiLevelType w:val="hybridMultilevel"/>
    <w:tmpl w:val="31725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77B1"/>
    <w:multiLevelType w:val="hybridMultilevel"/>
    <w:tmpl w:val="670A7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4CC7"/>
    <w:rsid w:val="00044D85"/>
    <w:rsid w:val="0005690E"/>
    <w:rsid w:val="00096311"/>
    <w:rsid w:val="000D5208"/>
    <w:rsid w:val="00102D45"/>
    <w:rsid w:val="00104A53"/>
    <w:rsid w:val="001D348C"/>
    <w:rsid w:val="001D7E1C"/>
    <w:rsid w:val="002018DF"/>
    <w:rsid w:val="00217CA8"/>
    <w:rsid w:val="00220CBD"/>
    <w:rsid w:val="00237DEC"/>
    <w:rsid w:val="00242985"/>
    <w:rsid w:val="00260CE0"/>
    <w:rsid w:val="0026101F"/>
    <w:rsid w:val="0027055C"/>
    <w:rsid w:val="00281878"/>
    <w:rsid w:val="00283B1E"/>
    <w:rsid w:val="00290808"/>
    <w:rsid w:val="002B6FEA"/>
    <w:rsid w:val="002D7579"/>
    <w:rsid w:val="002E7697"/>
    <w:rsid w:val="00315E98"/>
    <w:rsid w:val="00337238"/>
    <w:rsid w:val="00345E0A"/>
    <w:rsid w:val="00352044"/>
    <w:rsid w:val="00363526"/>
    <w:rsid w:val="003B2BFB"/>
    <w:rsid w:val="003B5288"/>
    <w:rsid w:val="003C1DF2"/>
    <w:rsid w:val="003F186E"/>
    <w:rsid w:val="00401557"/>
    <w:rsid w:val="00442743"/>
    <w:rsid w:val="00452B9D"/>
    <w:rsid w:val="004B5041"/>
    <w:rsid w:val="004C0531"/>
    <w:rsid w:val="00525C77"/>
    <w:rsid w:val="00536057"/>
    <w:rsid w:val="005409CD"/>
    <w:rsid w:val="005559A3"/>
    <w:rsid w:val="00575843"/>
    <w:rsid w:val="00580B6E"/>
    <w:rsid w:val="005B5C86"/>
    <w:rsid w:val="005C060E"/>
    <w:rsid w:val="005E7998"/>
    <w:rsid w:val="005F2731"/>
    <w:rsid w:val="006179D9"/>
    <w:rsid w:val="00623408"/>
    <w:rsid w:val="00645246"/>
    <w:rsid w:val="00676143"/>
    <w:rsid w:val="0068288C"/>
    <w:rsid w:val="0068352C"/>
    <w:rsid w:val="006B0FA9"/>
    <w:rsid w:val="006C5A37"/>
    <w:rsid w:val="006C612E"/>
    <w:rsid w:val="006D10F4"/>
    <w:rsid w:val="006F0A07"/>
    <w:rsid w:val="0070672C"/>
    <w:rsid w:val="00752F5B"/>
    <w:rsid w:val="00773FD6"/>
    <w:rsid w:val="007741A3"/>
    <w:rsid w:val="00796B45"/>
    <w:rsid w:val="007B0BBC"/>
    <w:rsid w:val="007B7415"/>
    <w:rsid w:val="0080491A"/>
    <w:rsid w:val="00820D5F"/>
    <w:rsid w:val="00845C8A"/>
    <w:rsid w:val="00846976"/>
    <w:rsid w:val="00893182"/>
    <w:rsid w:val="008936D4"/>
    <w:rsid w:val="008B62B4"/>
    <w:rsid w:val="008C4ED6"/>
    <w:rsid w:val="008F5E16"/>
    <w:rsid w:val="00916F9A"/>
    <w:rsid w:val="009251A5"/>
    <w:rsid w:val="00957DDA"/>
    <w:rsid w:val="00972067"/>
    <w:rsid w:val="00980540"/>
    <w:rsid w:val="009C0866"/>
    <w:rsid w:val="009F51E2"/>
    <w:rsid w:val="00A07016"/>
    <w:rsid w:val="00A15157"/>
    <w:rsid w:val="00A16BDD"/>
    <w:rsid w:val="00A202BD"/>
    <w:rsid w:val="00A256FF"/>
    <w:rsid w:val="00A77B3E"/>
    <w:rsid w:val="00AA7202"/>
    <w:rsid w:val="00AB4B0E"/>
    <w:rsid w:val="00AC0F68"/>
    <w:rsid w:val="00AE5873"/>
    <w:rsid w:val="00B355B3"/>
    <w:rsid w:val="00B57FBC"/>
    <w:rsid w:val="00B775FA"/>
    <w:rsid w:val="00C14761"/>
    <w:rsid w:val="00C4533F"/>
    <w:rsid w:val="00C50BE2"/>
    <w:rsid w:val="00CA51A4"/>
    <w:rsid w:val="00CB126C"/>
    <w:rsid w:val="00CC7C54"/>
    <w:rsid w:val="00CE39D5"/>
    <w:rsid w:val="00D11259"/>
    <w:rsid w:val="00D52B40"/>
    <w:rsid w:val="00D777AD"/>
    <w:rsid w:val="00D92639"/>
    <w:rsid w:val="00DD3EB1"/>
    <w:rsid w:val="00DD5683"/>
    <w:rsid w:val="00DE07B2"/>
    <w:rsid w:val="00E03B5D"/>
    <w:rsid w:val="00E522D8"/>
    <w:rsid w:val="00E76947"/>
    <w:rsid w:val="00E87475"/>
    <w:rsid w:val="00EC7503"/>
    <w:rsid w:val="00F00F12"/>
    <w:rsid w:val="00F133D9"/>
    <w:rsid w:val="00F25ADC"/>
    <w:rsid w:val="00F8357E"/>
    <w:rsid w:val="00F93492"/>
    <w:rsid w:val="00F969D1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8785CC"/>
  <w15:docId w15:val="{720F7CA2-5FA9-4496-A01D-4A46CE1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rsid w:val="00044C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CC7"/>
    <w:rPr>
      <w:sz w:val="24"/>
      <w:szCs w:val="24"/>
    </w:rPr>
  </w:style>
  <w:style w:type="paragraph" w:styleId="Footer">
    <w:name w:val="footer"/>
    <w:basedOn w:val="Normal"/>
    <w:link w:val="FooterChar"/>
    <w:rsid w:val="00044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4CC7"/>
    <w:rPr>
      <w:sz w:val="24"/>
      <w:szCs w:val="24"/>
    </w:rPr>
  </w:style>
  <w:style w:type="paragraph" w:styleId="CommentText">
    <w:name w:val="annotation text"/>
    <w:basedOn w:val="Normal"/>
    <w:link w:val="CommentTextChar"/>
    <w:rsid w:val="00CC7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C54"/>
  </w:style>
  <w:style w:type="paragraph" w:customStyle="1" w:styleId="Body1">
    <w:name w:val="Body 1"/>
    <w:rsid w:val="00CC7C54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table" w:styleId="TableGrid">
    <w:name w:val="Table Grid"/>
    <w:basedOn w:val="TableNormal"/>
    <w:rsid w:val="00CC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808"/>
    <w:pPr>
      <w:ind w:left="720"/>
    </w:pPr>
  </w:style>
  <w:style w:type="table" w:styleId="LightGrid-Accent3">
    <w:name w:val="Light Grid Accent 3"/>
    <w:basedOn w:val="TableNormal"/>
    <w:uiPriority w:val="62"/>
    <w:rsid w:val="004015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Perpetua Titling MT" w:eastAsia="MS Gothic" w:hAnsi="Perpetua Titling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Perpetua Titling MT" w:eastAsia="MS Gothic" w:hAnsi="Perpetua Titling M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Perpetua Titling MT" w:eastAsia="MS Gothic" w:hAnsi="Perpetua Titling MT" w:cs="Times New Roman"/>
        <w:b/>
        <w:bCs/>
      </w:rPr>
    </w:tblStylePr>
    <w:tblStylePr w:type="lastCol">
      <w:rPr>
        <w:rFonts w:ascii="Perpetua Titling MT" w:eastAsia="MS Gothic" w:hAnsi="Perpetua Titling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PlainTable11">
    <w:name w:val="Plain Table 11"/>
    <w:basedOn w:val="TableNormal"/>
    <w:uiPriority w:val="41"/>
    <w:rsid w:val="00DD3EB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Contemporary">
    <w:name w:val="Table Contemporary"/>
    <w:basedOn w:val="TableNormal"/>
    <w:rsid w:val="003B2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242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9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AA72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7202"/>
  </w:style>
  <w:style w:type="character" w:styleId="FootnoteReference">
    <w:name w:val="footnote reference"/>
    <w:rsid w:val="00AA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93ce0381-2afe-11e5-1387-005056ba44df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EASAIMS-6-1057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2015-08-10T13:25:00+00:00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Occurrence reporting</TermName>
          <TermId xmlns="http://schemas.microsoft.com/office/infopath/2007/PartnerControls">b9a04d5c-20f2-41fe-b1d1-5ee5c2e89d30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IORS</TermName>
          <TermId xmlns="http://schemas.microsoft.com/office/infopath/2007/PartnerControls">e3af8366-0922-4e82-a839-66155fe5f985</TermId>
        </TermInfo>
      </Terms>
    </IMSAcronymTaxHTField0>
    <IMF_RC_RefDocumentVersion xmlns="6E10281A-CD3A-4F0C-9B7D-A2009929208B">3.0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f0a9d353-bb20-44bb-ab7f-81ef23709502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76</Value>
      <Value>114</Value>
      <Value>18</Value>
      <Value>45</Value>
      <Value>1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2016-03-02T14:25:00+00:00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1cddd0fa-1d3f-4d3b-a149-aeb683f282e1</TermId>
        </TermInfo>
      </Terms>
    </TaxKeywordTaxHTField>
    <_dlc_DocId xmlns="391a2f22-9f1b-4edd-a10b-257ace2d067d">EASAIMS-6-1057</_dlc_DocId>
    <_dlc_DocIdUrl xmlns="391a2f22-9f1b-4edd-a10b-257ace2d067d">
      <Url>http://imf.easa.local/case/IMS/_layouts/DocIdRedir.aspx?ID=EASAIMS-6-1057</Url>
      <Description>EASAIMS-6-1057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14" ma:contentTypeDescription="" ma:contentTypeScope="" ma:versionID="7d7bebe1df9696ddb9c7e7a65a992517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e003e2cff6c74f9fd881b4d4d63fe1ca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1D10-D298-4762-AD2D-93C350B02F28}">
  <ds:schemaRefs>
    <ds:schemaRef ds:uri="http://purl.org/dc/terms/"/>
    <ds:schemaRef ds:uri="http://purl.org/dc/elements/1.1/"/>
    <ds:schemaRef ds:uri="391a2f22-9f1b-4edd-a10b-257ace2d0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720140C3-6DF4-409B-A1F7-429D32417DCA"/>
    <ds:schemaRef ds:uri="6E10281A-CD3A-4F0C-9B7D-A2009929208B"/>
    <ds:schemaRef ds:uri="13a41462-d3c5-4676-81cf-1cb4ae8004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178D3A-15CB-4144-990F-F9BBCDA0D7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7D5860-354F-457B-A469-B29E8F948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B8182-FC95-47AC-8CBC-7E427386C9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662F1E-BA5A-4D0E-B303-C24E978D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9B4BB4-B44F-4F62-8A79-078FFAC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Suspected unapproved part questionnaire</vt:lpstr>
    </vt:vector>
  </TitlesOfParts>
  <Company>EASA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Suspected unapproved part questionnaire</dc:title>
  <dc:creator>dospakr</dc:creator>
  <cp:keywords>002</cp:keywords>
  <cp:lastModifiedBy>berthra</cp:lastModifiedBy>
  <cp:revision>2</cp:revision>
  <cp:lastPrinted>2015-08-07T08:22:00Z</cp:lastPrinted>
  <dcterms:created xsi:type="dcterms:W3CDTF">2016-03-03T08:37:00Z</dcterms:created>
  <dcterms:modified xsi:type="dcterms:W3CDTF">2016-03-03T08:37:00Z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_dlc_DocIdItemGuid">
    <vt:lpwstr>f0a9d353-bb20-44bb-ab7f-81ef23709502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45;#002|1cddd0fa-1d3f-4d3b-a149-aeb683f282e1</vt:lpwstr>
  </property>
  <property fmtid="{D5CDD505-2E9C-101B-9397-08002B2CF9AE}" pid="6" name="IMSAcronym">
    <vt:lpwstr>114;#IORS|e3af8366-0922-4e82-a839-66155fe5f985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76;#Occurrence reporting|b9a04d5c-20f2-41fe-b1d1-5ee5c2e89d30</vt:lpwstr>
  </property>
  <property fmtid="{D5CDD505-2E9C-101B-9397-08002B2CF9AE}" pid="9" name="Order">
    <vt:r8>116400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http://imf.easa.local/case/IMS/IMSQdocsdesign/TE.IORS.00048.docx</vt:lpwstr>
  </property>
</Properties>
</file>