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C70303" w:rsidRPr="0015349C" w14:paraId="3C9707A6" w14:textId="77777777" w:rsidTr="001D7A40">
        <w:trPr>
          <w:cantSplit/>
        </w:trPr>
        <w:tc>
          <w:tcPr>
            <w:tcW w:w="10773" w:type="dxa"/>
            <w:shd w:val="clear" w:color="auto" w:fill="FFFFFF" w:themeFill="background1"/>
          </w:tcPr>
          <w:p w14:paraId="3C9707A4" w14:textId="461B33F9" w:rsidR="00C70303" w:rsidRDefault="00C70303" w:rsidP="001D7A40">
            <w:pPr>
              <w:pStyle w:val="Header"/>
              <w:spacing w:before="60"/>
              <w:jc w:val="both"/>
              <w:rPr>
                <w:rFonts w:asciiTheme="minorHAnsi" w:hAnsiTheme="minorHAnsi" w:cs="Arial"/>
                <w:spacing w:val="-2"/>
                <w:sz w:val="18"/>
                <w:szCs w:val="18"/>
              </w:rPr>
            </w:pPr>
            <w:r w:rsidRPr="001D7A40">
              <w:rPr>
                <w:rFonts w:asciiTheme="minorHAnsi" w:hAnsiTheme="minorHAnsi" w:cs="Arial"/>
                <w:b/>
                <w:spacing w:val="-2"/>
                <w:sz w:val="18"/>
                <w:szCs w:val="18"/>
              </w:rPr>
              <w:t>Data protection:</w:t>
            </w:r>
            <w:r w:rsidRPr="001D7A40">
              <w:rPr>
                <w:rFonts w:asciiTheme="minorHAnsi" w:hAnsiTheme="minorHAnsi" w:cs="Arial"/>
                <w:spacing w:val="-2"/>
                <w:sz w:val="18"/>
                <w:szCs w:val="18"/>
              </w:rPr>
              <w:t xml:space="preserve"> Personal data included in this application</w:t>
            </w:r>
            <w:r w:rsidRPr="001D7A40">
              <w:rPr>
                <w:rFonts w:asciiTheme="minorHAnsi" w:hAnsiTheme="minorHAnsi" w:cs="Arial"/>
                <w:color w:val="000000"/>
                <w:spacing w:val="-2"/>
                <w:sz w:val="18"/>
                <w:szCs w:val="18"/>
              </w:rPr>
              <w:t xml:space="preserve"> </w:t>
            </w:r>
            <w:r w:rsidRPr="001D7A40">
              <w:rPr>
                <w:rFonts w:asciiTheme="minorHAnsi" w:hAnsiTheme="minorHAnsi" w:cs="Arial"/>
                <w:spacing w:val="-2"/>
                <w:sz w:val="18"/>
                <w:szCs w:val="18"/>
              </w:rPr>
              <w:t xml:space="preserve">is processed by EASA pursuant to Regulation (EU) 2018/1725 on the protection of natural persons </w:t>
            </w:r>
            <w:proofErr w:type="gramStart"/>
            <w:r w:rsidRPr="001D7A40">
              <w:rPr>
                <w:rFonts w:asciiTheme="minorHAnsi" w:hAnsiTheme="minorHAnsi" w:cs="Arial"/>
                <w:spacing w:val="-2"/>
                <w:sz w:val="18"/>
                <w:szCs w:val="18"/>
              </w:rPr>
              <w:t>with regard to</w:t>
            </w:r>
            <w:proofErr w:type="gramEnd"/>
            <w:r w:rsidRPr="001D7A40">
              <w:rPr>
                <w:rFonts w:asciiTheme="minorHAnsi" w:hAnsiTheme="minorHAnsi" w:cs="Arial"/>
                <w:spacing w:val="-2"/>
                <w:sz w:val="18"/>
                <w:szCs w:val="18"/>
              </w:rPr>
              <w:t xml:space="preserve"> the processing of personal data by the Union institutions, bodies, offices and agencies and on the free movement of such data, and repealing Regulation (EC) No 45/2001 and Decision No 1247/2002/EC. It will be processed solely for the purposes of the performance, management and follow</w:t>
            </w:r>
            <w:r w:rsidRPr="001D7A40">
              <w:rPr>
                <w:rFonts w:asciiTheme="minorHAnsi" w:hAnsiTheme="minorHAnsi" w:cs="Arial"/>
                <w:spacing w:val="-2"/>
                <w:sz w:val="18"/>
                <w:szCs w:val="18"/>
              </w:rPr>
              <w:noBreakHyphen/>
              <w:t>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w:t>
            </w:r>
            <w:r w:rsidR="00F67513">
              <w:rPr>
                <w:rFonts w:asciiTheme="minorHAnsi" w:hAnsiTheme="minorHAnsi" w:cs="Arial"/>
                <w:spacing w:val="-2"/>
                <w:sz w:val="18"/>
                <w:szCs w:val="18"/>
              </w:rPr>
              <w:t>/her</w:t>
            </w:r>
            <w:r w:rsidRPr="001D7A40">
              <w:rPr>
                <w:rFonts w:asciiTheme="minorHAnsi" w:hAnsiTheme="minorHAnsi" w:cs="Arial"/>
                <w:spacing w:val="-2"/>
                <w:sz w:val="18"/>
                <w:szCs w:val="18"/>
              </w:rPr>
              <w:t xml:space="preserve"> personal data and the right to rectify any such data that is inaccurate or incomplete. </w:t>
            </w:r>
            <w:r w:rsidR="00F67513" w:rsidRPr="00534722">
              <w:rPr>
                <w:rFonts w:asciiTheme="minorHAnsi" w:hAnsiTheme="minorHAnsi" w:cs="Arial"/>
                <w:spacing w:val="-2"/>
                <w:sz w:val="18"/>
                <w:szCs w:val="18"/>
              </w:rPr>
              <w:t>To exercise the mentioned rights, you can contact the con</w:t>
            </w:r>
            <w:r w:rsidR="00F67513">
              <w:rPr>
                <w:rFonts w:asciiTheme="minorHAnsi" w:hAnsiTheme="minorHAnsi" w:cs="Arial"/>
                <w:spacing w:val="-2"/>
                <w:sz w:val="18"/>
                <w:szCs w:val="18"/>
              </w:rPr>
              <w:t xml:space="preserve">troller by sending an email to: </w:t>
            </w:r>
            <w:hyperlink r:id="rId13" w:history="1">
              <w:r w:rsidR="00232D62" w:rsidRPr="0064644C">
                <w:rPr>
                  <w:rStyle w:val="Hyperlink"/>
                  <w:rFonts w:asciiTheme="minorHAnsi" w:hAnsiTheme="minorHAnsi" w:cs="Arial"/>
                  <w:spacing w:val="-2"/>
                  <w:sz w:val="18"/>
                  <w:szCs w:val="18"/>
                </w:rPr>
                <w:t>foreign145@easa.europa.eu</w:t>
              </w:r>
            </w:hyperlink>
            <w:r w:rsidR="00F67513">
              <w:rPr>
                <w:rFonts w:asciiTheme="minorHAnsi" w:hAnsiTheme="minorHAnsi" w:cs="Arial"/>
                <w:spacing w:val="-2"/>
                <w:sz w:val="18"/>
                <w:szCs w:val="18"/>
              </w:rPr>
              <w:t xml:space="preserve">. </w:t>
            </w:r>
            <w:r w:rsidRPr="001D7A40">
              <w:rPr>
                <w:rFonts w:asciiTheme="minorHAnsi" w:hAnsiTheme="minorHAnsi" w:cs="Arial"/>
                <w:spacing w:val="-2"/>
                <w:sz w:val="18"/>
                <w:szCs w:val="18"/>
              </w:rPr>
              <w:t xml:space="preserve">Should the Applicant </w:t>
            </w:r>
            <w:r w:rsidR="00F67513" w:rsidRPr="0022685F">
              <w:rPr>
                <w:rFonts w:asciiTheme="minorHAnsi" w:hAnsiTheme="minorHAnsi" w:cs="Arial"/>
                <w:spacing w:val="-2"/>
                <w:sz w:val="18"/>
                <w:szCs w:val="18"/>
                <w:lang w:val="en-US"/>
              </w:rPr>
              <w:t>consider that his/her data protection rights have been breached, he/she can always lodge a complaint with the EASA’s Data Protection Officer:</w:t>
            </w:r>
            <w:r w:rsidRPr="001D7A40">
              <w:rPr>
                <w:rFonts w:asciiTheme="minorHAnsi" w:hAnsiTheme="minorHAnsi" w:cs="Arial"/>
                <w:spacing w:val="-2"/>
                <w:sz w:val="18"/>
                <w:szCs w:val="18"/>
              </w:rPr>
              <w:t xml:space="preserve"> </w:t>
            </w:r>
            <w:hyperlink r:id="rId14" w:history="1">
              <w:r w:rsidRPr="00232D62">
                <w:rPr>
                  <w:rStyle w:val="Hyperlink"/>
                  <w:rFonts w:asciiTheme="minorHAnsi" w:hAnsiTheme="minorHAnsi" w:cs="Arial"/>
                  <w:spacing w:val="-2"/>
                  <w:sz w:val="18"/>
                  <w:szCs w:val="18"/>
                </w:rPr>
                <w:t>dpo</w:t>
              </w:r>
              <w:r w:rsidR="001D33BC" w:rsidRPr="00232D62">
                <w:rPr>
                  <w:rStyle w:val="Hyperlink"/>
                  <w:rFonts w:asciiTheme="minorHAnsi" w:hAnsiTheme="minorHAnsi" w:cs="Arial"/>
                  <w:spacing w:val="-2"/>
                  <w:sz w:val="18"/>
                  <w:szCs w:val="18"/>
                </w:rPr>
                <w:t>@</w:t>
              </w:r>
              <w:r w:rsidRPr="00232D62">
                <w:rPr>
                  <w:rStyle w:val="Hyperlink"/>
                  <w:rFonts w:asciiTheme="minorHAnsi" w:hAnsiTheme="minorHAnsi" w:cs="Arial"/>
                  <w:spacing w:val="-2"/>
                  <w:sz w:val="18"/>
                  <w:szCs w:val="18"/>
                </w:rPr>
                <w:t>easa.europa.eu</w:t>
              </w:r>
            </w:hyperlink>
            <w:r w:rsidRPr="001D7A40">
              <w:rPr>
                <w:rFonts w:asciiTheme="minorHAnsi" w:hAnsiTheme="minorHAnsi" w:cs="Arial"/>
                <w:spacing w:val="-2"/>
                <w:sz w:val="18"/>
                <w:szCs w:val="18"/>
              </w:rPr>
              <w:t>. The Applicant shall have right of recourse at any time to the European Data Protection Supervisor</w:t>
            </w:r>
            <w:r w:rsidR="00F67513">
              <w:rPr>
                <w:rFonts w:asciiTheme="minorHAnsi" w:hAnsiTheme="minorHAnsi" w:cs="Arial"/>
                <w:spacing w:val="-2"/>
                <w:sz w:val="18"/>
                <w:szCs w:val="18"/>
              </w:rPr>
              <w:t xml:space="preserve"> </w:t>
            </w:r>
            <w:r w:rsidR="00F67513" w:rsidRPr="0022685F">
              <w:rPr>
                <w:rFonts w:asciiTheme="minorHAnsi" w:hAnsiTheme="minorHAnsi" w:cs="Arial"/>
                <w:spacing w:val="-2"/>
                <w:sz w:val="18"/>
                <w:szCs w:val="18"/>
                <w:lang w:val="en-US"/>
              </w:rPr>
              <w:t>(</w:t>
            </w:r>
            <w:hyperlink r:id="rId15" w:history="1">
              <w:r w:rsidR="00F67513" w:rsidRPr="0022685F">
                <w:rPr>
                  <w:rStyle w:val="Hyperlink"/>
                  <w:rFonts w:asciiTheme="minorHAnsi" w:hAnsiTheme="minorHAnsi" w:cs="Arial"/>
                  <w:spacing w:val="-2"/>
                  <w:sz w:val="18"/>
                  <w:szCs w:val="18"/>
                  <w:lang w:val="en-US"/>
                </w:rPr>
                <w:t>edps@edps.europa.eu</w:t>
              </w:r>
            </w:hyperlink>
            <w:r w:rsidR="00F67513" w:rsidRPr="0022685F">
              <w:rPr>
                <w:rFonts w:asciiTheme="minorHAnsi" w:hAnsiTheme="minorHAnsi" w:cs="Arial"/>
                <w:spacing w:val="-2"/>
                <w:sz w:val="18"/>
                <w:szCs w:val="18"/>
                <w:lang w:val="en-US"/>
              </w:rPr>
              <w:t>)</w:t>
            </w:r>
            <w:r w:rsidR="00F67513">
              <w:rPr>
                <w:rFonts w:asciiTheme="minorHAnsi" w:hAnsiTheme="minorHAnsi" w:cs="Arial"/>
                <w:spacing w:val="-2"/>
                <w:sz w:val="18"/>
                <w:szCs w:val="18"/>
                <w:lang w:val="en-US"/>
              </w:rPr>
              <w:t xml:space="preserve">. </w:t>
            </w:r>
          </w:p>
          <w:p w14:paraId="3C9707A5" w14:textId="77777777" w:rsidR="00534722" w:rsidRPr="001D7A40" w:rsidRDefault="00F67513" w:rsidP="001D7A40">
            <w:pPr>
              <w:pStyle w:val="Header"/>
              <w:spacing w:after="60"/>
              <w:jc w:val="both"/>
              <w:rPr>
                <w:rFonts w:asciiTheme="minorHAnsi" w:hAnsiTheme="minorHAnsi" w:cs="Arial"/>
                <w:spacing w:val="-2"/>
                <w:sz w:val="18"/>
                <w:szCs w:val="18"/>
                <w:highlight w:val="yellow"/>
              </w:rPr>
            </w:pPr>
            <w:r w:rsidRPr="0022685F">
              <w:rPr>
                <w:rFonts w:asciiTheme="minorHAnsi" w:hAnsiTheme="minorHAnsi" w:cs="Arial"/>
                <w:spacing w:val="-2"/>
                <w:sz w:val="18"/>
                <w:szCs w:val="18"/>
                <w:lang w:val="en-US"/>
              </w:rPr>
              <w:t xml:space="preserve">The Applicant can further consult how to exercise his/her rights on the privacy statement provided on EASA website: </w:t>
            </w:r>
            <w:hyperlink r:id="rId16" w:history="1">
              <w:r w:rsidRPr="0022685F">
                <w:rPr>
                  <w:rStyle w:val="Hyperlink"/>
                  <w:rFonts w:asciiTheme="minorHAnsi" w:hAnsiTheme="minorHAnsi" w:cs="Arial"/>
                  <w:spacing w:val="-2"/>
                  <w:sz w:val="18"/>
                  <w:szCs w:val="18"/>
                  <w:lang w:val="en-US"/>
                </w:rPr>
                <w:t>www.easa.europa.eu/data-protection</w:t>
              </w:r>
            </w:hyperlink>
            <w:r>
              <w:rPr>
                <w:rFonts w:asciiTheme="minorHAnsi" w:hAnsiTheme="minorHAnsi" w:cs="Arial"/>
                <w:spacing w:val="-2"/>
                <w:sz w:val="18"/>
                <w:szCs w:val="18"/>
              </w:rPr>
              <w:t xml:space="preserve">. </w:t>
            </w:r>
          </w:p>
        </w:tc>
      </w:tr>
    </w:tbl>
    <w:p w14:paraId="3C9707A7" w14:textId="77777777" w:rsidR="00562242" w:rsidRPr="001D7A40" w:rsidRDefault="00562242">
      <w:pPr>
        <w:rPr>
          <w:rFonts w:asciiTheme="minorHAnsi" w:hAnsiTheme="minorHAnsi" w:cstheme="minorHAnsi"/>
          <w:sz w:val="12"/>
          <w:szCs w:val="12"/>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2410"/>
        <w:gridCol w:w="8363"/>
      </w:tblGrid>
      <w:tr w:rsidR="00C70303" w:rsidRPr="0015349C" w14:paraId="3C9707AA" w14:textId="77777777" w:rsidTr="001D7A40">
        <w:trPr>
          <w:trHeight w:val="397"/>
        </w:trPr>
        <w:tc>
          <w:tcPr>
            <w:tcW w:w="241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C9707A8" w14:textId="77777777" w:rsidR="00C70303" w:rsidRPr="001D7A40" w:rsidRDefault="00C70303" w:rsidP="00EF655E">
            <w:pPr>
              <w:spacing w:before="60" w:after="60"/>
              <w:rPr>
                <w:rFonts w:asciiTheme="minorHAnsi" w:hAnsiTheme="minorHAnsi"/>
                <w:b/>
              </w:rPr>
            </w:pPr>
            <w:r w:rsidRPr="001D7A40">
              <w:rPr>
                <w:rFonts w:asciiTheme="minorHAnsi" w:hAnsiTheme="minorHAnsi" w:cs="Arial"/>
                <w:b/>
              </w:rPr>
              <w:t xml:space="preserve">1. </w:t>
            </w:r>
            <w:r w:rsidR="00EF655E" w:rsidRPr="001D7A40">
              <w:rPr>
                <w:rFonts w:asciiTheme="minorHAnsi" w:hAnsiTheme="minorHAnsi" w:cs="Arial"/>
                <w:b/>
              </w:rPr>
              <w:t xml:space="preserve">Your </w:t>
            </w:r>
            <w:r w:rsidRPr="001D7A40">
              <w:rPr>
                <w:rFonts w:asciiTheme="minorHAnsi" w:hAnsiTheme="minorHAnsi" w:cs="Arial"/>
                <w:b/>
              </w:rPr>
              <w:t>Reference</w:t>
            </w:r>
            <w:r w:rsidRPr="001D7A40">
              <w:rPr>
                <w:rFonts w:asciiTheme="minorHAnsi" w:hAnsiTheme="minorHAnsi"/>
              </w:rPr>
              <w:t xml:space="preserve"> </w:t>
            </w:r>
          </w:p>
        </w:tc>
        <w:tc>
          <w:tcPr>
            <w:tcW w:w="836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9707A9" w14:textId="19D39C1A" w:rsidR="00C70303" w:rsidRPr="001C6023" w:rsidRDefault="00C70303" w:rsidP="0062423C">
            <w:pPr>
              <w:pStyle w:val="Heading1"/>
              <w:numPr>
                <w:ilvl w:val="0"/>
                <w:numId w:val="0"/>
              </w:numPr>
              <w:spacing w:before="120" w:after="120"/>
              <w:rPr>
                <w:rFonts w:asciiTheme="minorHAnsi" w:hAnsiTheme="minorHAnsi"/>
                <w:sz w:val="20"/>
                <w:szCs w:val="20"/>
                <w:lang w:val="en-GB"/>
              </w:rPr>
            </w:pPr>
            <w:r w:rsidRPr="001C6023">
              <w:rPr>
                <w:rFonts w:asciiTheme="minorHAnsi" w:hAnsiTheme="minorHAnsi"/>
                <w:sz w:val="20"/>
                <w:szCs w:val="20"/>
                <w:lang w:val="en-GB"/>
              </w:rPr>
              <w:fldChar w:fldCharType="begin">
                <w:ffData>
                  <w:name w:val=""/>
                  <w:enabled/>
                  <w:calcOnExit w:val="0"/>
                  <w:textInput>
                    <w:default w:val="Please provide a brief, unique identifier that we will use to refer to your application"/>
                  </w:textInput>
                </w:ffData>
              </w:fldChar>
            </w:r>
            <w:r w:rsidRPr="001C6023">
              <w:rPr>
                <w:rFonts w:asciiTheme="minorHAnsi" w:hAnsiTheme="minorHAnsi"/>
                <w:sz w:val="20"/>
                <w:szCs w:val="20"/>
                <w:lang w:val="en-GB"/>
              </w:rPr>
              <w:instrText xml:space="preserve"> FORMTEXT </w:instrText>
            </w:r>
            <w:r w:rsidRPr="001C6023">
              <w:rPr>
                <w:rFonts w:asciiTheme="minorHAnsi" w:hAnsiTheme="minorHAnsi"/>
                <w:sz w:val="20"/>
                <w:szCs w:val="20"/>
                <w:lang w:val="en-GB"/>
              </w:rPr>
            </w:r>
            <w:r w:rsidRPr="001C6023">
              <w:rPr>
                <w:rFonts w:asciiTheme="minorHAnsi" w:hAnsiTheme="minorHAnsi"/>
                <w:sz w:val="20"/>
                <w:szCs w:val="20"/>
                <w:lang w:val="en-GB"/>
              </w:rPr>
              <w:fldChar w:fldCharType="separate"/>
            </w:r>
            <w:r w:rsidRPr="001C6023">
              <w:rPr>
                <w:rFonts w:asciiTheme="minorHAnsi" w:hAnsiTheme="minorHAnsi"/>
                <w:noProof/>
                <w:sz w:val="20"/>
                <w:szCs w:val="20"/>
                <w:lang w:val="en-GB"/>
              </w:rPr>
              <w:t>Please provide a brief, unique identifier that we will use to refer to your application</w:t>
            </w:r>
            <w:r w:rsidRPr="001C6023">
              <w:rPr>
                <w:rFonts w:asciiTheme="minorHAnsi" w:hAnsiTheme="minorHAnsi"/>
                <w:sz w:val="20"/>
                <w:szCs w:val="20"/>
                <w:lang w:val="en-GB"/>
              </w:rPr>
              <w:fldChar w:fldCharType="end"/>
            </w:r>
            <w:r w:rsidR="00370D80">
              <w:rPr>
                <w:rFonts w:asciiTheme="minorHAnsi" w:hAnsiTheme="minorHAnsi"/>
                <w:sz w:val="20"/>
                <w:szCs w:val="20"/>
                <w:lang w:val="en-GB"/>
              </w:rPr>
              <w:t>. This field is mandatory</w:t>
            </w:r>
            <w:r w:rsidR="002C766C">
              <w:rPr>
                <w:rFonts w:asciiTheme="minorHAnsi" w:hAnsiTheme="minorHAnsi"/>
                <w:sz w:val="20"/>
                <w:szCs w:val="20"/>
                <w:lang w:val="en-GB"/>
              </w:rPr>
              <w:t xml:space="preserve"> for any application</w:t>
            </w:r>
          </w:p>
        </w:tc>
      </w:tr>
    </w:tbl>
    <w:p w14:paraId="3C9707AB" w14:textId="77777777" w:rsidR="00562242" w:rsidRPr="001D7A40" w:rsidRDefault="00562242">
      <w:pPr>
        <w:rPr>
          <w:rFonts w:asciiTheme="minorHAnsi" w:hAnsiTheme="minorHAnsi" w:cstheme="minorHAnsi"/>
          <w:sz w:val="12"/>
          <w:szCs w:val="12"/>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0"/>
        <w:gridCol w:w="30"/>
        <w:gridCol w:w="1957"/>
        <w:gridCol w:w="28"/>
        <w:gridCol w:w="6378"/>
      </w:tblGrid>
      <w:tr w:rsidR="00C70303" w:rsidRPr="0015349C" w14:paraId="3C9707AD" w14:textId="77777777" w:rsidTr="001D7A40">
        <w:trPr>
          <w:cantSplit/>
        </w:trPr>
        <w:tc>
          <w:tcPr>
            <w:tcW w:w="10773" w:type="dxa"/>
            <w:gridSpan w:val="5"/>
          </w:tcPr>
          <w:p w14:paraId="3C9707AC" w14:textId="77777777" w:rsidR="00C70303" w:rsidRPr="00635A5A" w:rsidRDefault="00C70303" w:rsidP="001D7A40">
            <w:pPr>
              <w:spacing w:before="120" w:after="120"/>
              <w:rPr>
                <w:rFonts w:asciiTheme="minorHAnsi" w:hAnsiTheme="minorHAnsi" w:cs="Arial"/>
                <w:b/>
              </w:rPr>
            </w:pPr>
            <w:r w:rsidRPr="001D7A40">
              <w:rPr>
                <w:rFonts w:asciiTheme="minorHAnsi" w:hAnsiTheme="minorHAnsi" w:cs="Arial"/>
                <w:b/>
              </w:rPr>
              <w:t xml:space="preserve">2. Applicant </w:t>
            </w:r>
            <w:r w:rsidR="00562242" w:rsidRPr="001D7A40">
              <w:rPr>
                <w:rFonts w:asciiTheme="minorHAnsi" w:hAnsiTheme="minorHAnsi" w:cs="Arial"/>
                <w:b/>
              </w:rPr>
              <w:t xml:space="preserve">Address and Contact </w:t>
            </w:r>
            <w:r w:rsidRPr="001D7A40">
              <w:rPr>
                <w:rFonts w:asciiTheme="minorHAnsi" w:hAnsiTheme="minorHAnsi" w:cs="Arial"/>
                <w:b/>
              </w:rPr>
              <w:t xml:space="preserve">Data </w:t>
            </w:r>
          </w:p>
        </w:tc>
      </w:tr>
      <w:tr w:rsidR="00562242" w:rsidRPr="0015349C" w14:paraId="3C9707AF" w14:textId="77777777" w:rsidTr="001D7A40">
        <w:trPr>
          <w:cantSplit/>
        </w:trPr>
        <w:tc>
          <w:tcPr>
            <w:tcW w:w="10773" w:type="dxa"/>
            <w:gridSpan w:val="5"/>
          </w:tcPr>
          <w:p w14:paraId="3C9707AE" w14:textId="77777777" w:rsidR="00562242" w:rsidRPr="002A40B8" w:rsidRDefault="00562242" w:rsidP="001D7A40">
            <w:pPr>
              <w:spacing w:before="120" w:after="120"/>
              <w:rPr>
                <w:rFonts w:asciiTheme="minorHAnsi" w:hAnsiTheme="minorHAnsi" w:cs="Arial"/>
                <w:b/>
                <w:sz w:val="22"/>
                <w:szCs w:val="22"/>
              </w:rPr>
            </w:pPr>
            <w:r>
              <w:rPr>
                <w:rFonts w:asciiTheme="minorHAnsi" w:hAnsiTheme="minorHAnsi" w:cs="Arial"/>
                <w:b/>
                <w:sz w:val="22"/>
                <w:szCs w:val="22"/>
              </w:rPr>
              <w:t>2.1 Applicant Data</w:t>
            </w:r>
          </w:p>
        </w:tc>
      </w:tr>
      <w:tr w:rsidR="00C70303" w:rsidRPr="00F82A21" w14:paraId="3C9707B4" w14:textId="77777777" w:rsidTr="001D7A40">
        <w:trPr>
          <w:cantSplit/>
          <w:trHeight w:val="165"/>
        </w:trPr>
        <w:tc>
          <w:tcPr>
            <w:tcW w:w="2410" w:type="dxa"/>
            <w:gridSpan w:val="2"/>
            <w:vMerge w:val="restart"/>
          </w:tcPr>
          <w:p w14:paraId="3C9707B0" w14:textId="77777777" w:rsidR="00C70303" w:rsidRPr="001D7A40" w:rsidRDefault="00C70303" w:rsidP="00C70303">
            <w:pPr>
              <w:pStyle w:val="Heading3"/>
              <w:numPr>
                <w:ilvl w:val="2"/>
                <w:numId w:val="3"/>
              </w:numPr>
              <w:spacing w:before="60" w:after="60"/>
              <w:ind w:left="0"/>
              <w:rPr>
                <w:rFonts w:asciiTheme="minorHAnsi" w:hAnsiTheme="minorHAnsi" w:cs="Arial"/>
                <w:i w:val="0"/>
                <w:sz w:val="20"/>
                <w:lang w:val="en-GB"/>
              </w:rPr>
            </w:pPr>
            <w:r w:rsidRPr="001D7A40">
              <w:rPr>
                <w:rFonts w:asciiTheme="minorHAnsi" w:hAnsiTheme="minorHAnsi" w:cs="Arial"/>
                <w:i w:val="0"/>
                <w:sz w:val="20"/>
                <w:lang w:val="en-GB"/>
              </w:rPr>
              <w:t>2.1</w:t>
            </w:r>
            <w:r w:rsidR="00562242">
              <w:rPr>
                <w:rFonts w:asciiTheme="minorHAnsi" w:hAnsiTheme="minorHAnsi" w:cs="Arial"/>
                <w:i w:val="0"/>
                <w:sz w:val="20"/>
                <w:lang w:val="en-GB"/>
              </w:rPr>
              <w:t>.1</w:t>
            </w:r>
            <w:r w:rsidRPr="001D7A40">
              <w:rPr>
                <w:rFonts w:asciiTheme="minorHAnsi" w:hAnsiTheme="minorHAnsi" w:cs="Arial"/>
                <w:i w:val="0"/>
                <w:sz w:val="20"/>
                <w:lang w:val="en-GB"/>
              </w:rPr>
              <w:t xml:space="preserve"> Name and Address </w:t>
            </w:r>
          </w:p>
          <w:p w14:paraId="3C9707B1" w14:textId="77777777" w:rsidR="00C70303" w:rsidRPr="001C6023" w:rsidRDefault="00C70303" w:rsidP="00C70303">
            <w:pPr>
              <w:rPr>
                <w:rFonts w:asciiTheme="minorHAnsi" w:hAnsiTheme="minorHAnsi" w:cs="Arial"/>
                <w:sz w:val="20"/>
              </w:rPr>
            </w:pPr>
            <w:r w:rsidRPr="00C70303">
              <w:rPr>
                <w:rFonts w:asciiTheme="minorHAnsi" w:hAnsiTheme="minorHAnsi" w:cs="Arial"/>
                <w:sz w:val="18"/>
                <w:szCs w:val="18"/>
              </w:rPr>
              <w:t>(</w:t>
            </w:r>
            <w:proofErr w:type="gramStart"/>
            <w:r w:rsidRPr="00C70303">
              <w:rPr>
                <w:rFonts w:asciiTheme="minorHAnsi" w:hAnsiTheme="minorHAnsi" w:cs="Arial"/>
                <w:sz w:val="18"/>
                <w:szCs w:val="18"/>
              </w:rPr>
              <w:t>registered</w:t>
            </w:r>
            <w:proofErr w:type="gramEnd"/>
            <w:r w:rsidRPr="00C70303">
              <w:rPr>
                <w:rFonts w:asciiTheme="minorHAnsi" w:hAnsiTheme="minorHAnsi" w:cs="Arial"/>
                <w:sz w:val="18"/>
                <w:szCs w:val="18"/>
              </w:rPr>
              <w:t xml:space="preserve"> </w:t>
            </w:r>
            <w:r w:rsidR="00562242">
              <w:rPr>
                <w:rFonts w:asciiTheme="minorHAnsi" w:hAnsiTheme="minorHAnsi" w:cs="Arial"/>
                <w:sz w:val="18"/>
                <w:szCs w:val="18"/>
              </w:rPr>
              <w:t xml:space="preserve">(business) </w:t>
            </w:r>
            <w:r w:rsidRPr="00C70303">
              <w:rPr>
                <w:rFonts w:asciiTheme="minorHAnsi" w:hAnsiTheme="minorHAnsi" w:cs="Arial"/>
                <w:sz w:val="18"/>
                <w:szCs w:val="18"/>
              </w:rPr>
              <w:t xml:space="preserve">name and </w:t>
            </w:r>
            <w:r w:rsidR="00562242">
              <w:rPr>
                <w:rFonts w:asciiTheme="minorHAnsi" w:hAnsiTheme="minorHAnsi" w:cs="Arial"/>
                <w:sz w:val="18"/>
                <w:szCs w:val="18"/>
              </w:rPr>
              <w:t>address/</w:t>
            </w:r>
            <w:r w:rsidRPr="00C70303">
              <w:rPr>
                <w:rFonts w:asciiTheme="minorHAnsi" w:hAnsiTheme="minorHAnsi" w:cs="Arial"/>
                <w:sz w:val="18"/>
                <w:szCs w:val="18"/>
              </w:rPr>
              <w:t>legal seat of the company)</w:t>
            </w:r>
          </w:p>
        </w:tc>
        <w:tc>
          <w:tcPr>
            <w:tcW w:w="1985" w:type="dxa"/>
            <w:gridSpan w:val="2"/>
            <w:tcBorders>
              <w:bottom w:val="single" w:sz="6" w:space="0" w:color="auto"/>
            </w:tcBorders>
            <w:vAlign w:val="center"/>
          </w:tcPr>
          <w:p w14:paraId="3C9707B2" w14:textId="77777777" w:rsidR="00C70303" w:rsidRPr="00DA623A" w:rsidRDefault="00C70303" w:rsidP="00635A5A">
            <w:pPr>
              <w:spacing w:before="60" w:after="60"/>
              <w:rPr>
                <w:rFonts w:asciiTheme="minorHAnsi" w:hAnsiTheme="minorHAnsi" w:cs="Arial"/>
                <w:sz w:val="20"/>
                <w:szCs w:val="20"/>
              </w:rPr>
            </w:pPr>
            <w:r w:rsidRPr="00DA623A">
              <w:rPr>
                <w:rFonts w:asciiTheme="minorHAnsi" w:hAnsiTheme="minorHAnsi" w:cs="Arial"/>
                <w:sz w:val="20"/>
                <w:szCs w:val="20"/>
              </w:rPr>
              <w:t>Account N</w:t>
            </w:r>
            <w:r w:rsidR="00562242">
              <w:rPr>
                <w:rFonts w:asciiTheme="minorHAnsi" w:hAnsiTheme="minorHAnsi" w:cs="Arial"/>
                <w:sz w:val="20"/>
                <w:szCs w:val="20"/>
              </w:rPr>
              <w:t>umber</w:t>
            </w:r>
          </w:p>
        </w:tc>
        <w:tc>
          <w:tcPr>
            <w:tcW w:w="6378" w:type="dxa"/>
            <w:tcBorders>
              <w:top w:val="dotted" w:sz="4" w:space="0" w:color="auto"/>
              <w:bottom w:val="dotted" w:sz="4" w:space="0" w:color="auto"/>
            </w:tcBorders>
          </w:tcPr>
          <w:p w14:paraId="3C9707B3" w14:textId="77777777" w:rsidR="00C70303" w:rsidRPr="008D15E3" w:rsidRDefault="00C70303" w:rsidP="0062423C">
            <w:pPr>
              <w:spacing w:before="60" w:after="60"/>
              <w:rPr>
                <w:rFonts w:asciiTheme="minorHAnsi" w:hAnsiTheme="minorHAnsi" w:cs="Arial"/>
                <w:bCs/>
                <w:spacing w:val="-2"/>
                <w:sz w:val="20"/>
                <w:szCs w:val="20"/>
              </w:rPr>
            </w:pPr>
            <w:r w:rsidRPr="008D15E3">
              <w:rPr>
                <w:rFonts w:asciiTheme="minorHAnsi" w:hAnsiTheme="minorHAnsi" w:cs="Arial"/>
                <w:bCs/>
                <w:spacing w:val="-2"/>
                <w:sz w:val="20"/>
                <w:szCs w:val="20"/>
              </w:rPr>
              <w:fldChar w:fldCharType="begin">
                <w:ffData>
                  <w:name w:val=""/>
                  <w:enabled/>
                  <w:calcOnExit w:val="0"/>
                  <w:statusText w:type="text" w:val="Help text"/>
                  <w:textInput>
                    <w:default w:val="3XXXXX (if known)"/>
                  </w:textInput>
                </w:ffData>
              </w:fldChar>
            </w:r>
            <w:r w:rsidRPr="008D15E3">
              <w:rPr>
                <w:rFonts w:asciiTheme="minorHAnsi" w:hAnsiTheme="minorHAnsi" w:cs="Arial"/>
                <w:bCs/>
                <w:spacing w:val="-2"/>
                <w:sz w:val="20"/>
                <w:szCs w:val="20"/>
              </w:rPr>
              <w:instrText xml:space="preserve"> FORMTEXT </w:instrText>
            </w:r>
            <w:r w:rsidRPr="008D15E3">
              <w:rPr>
                <w:rFonts w:asciiTheme="minorHAnsi" w:hAnsiTheme="minorHAnsi" w:cs="Arial"/>
                <w:bCs/>
                <w:spacing w:val="-2"/>
                <w:sz w:val="20"/>
                <w:szCs w:val="20"/>
              </w:rPr>
            </w:r>
            <w:r w:rsidRPr="008D15E3">
              <w:rPr>
                <w:rFonts w:asciiTheme="minorHAnsi" w:hAnsiTheme="minorHAnsi" w:cs="Arial"/>
                <w:bCs/>
                <w:spacing w:val="-2"/>
                <w:sz w:val="20"/>
                <w:szCs w:val="20"/>
              </w:rPr>
              <w:fldChar w:fldCharType="separate"/>
            </w:r>
            <w:r w:rsidRPr="008D15E3">
              <w:rPr>
                <w:rFonts w:asciiTheme="minorHAnsi" w:hAnsiTheme="minorHAnsi" w:cs="Arial"/>
                <w:bCs/>
                <w:noProof/>
                <w:spacing w:val="-2"/>
                <w:sz w:val="20"/>
                <w:szCs w:val="20"/>
              </w:rPr>
              <w:t>3XXXXX (if known)</w:t>
            </w:r>
            <w:r w:rsidRPr="008D15E3">
              <w:rPr>
                <w:rFonts w:asciiTheme="minorHAnsi" w:hAnsiTheme="minorHAnsi" w:cs="Arial"/>
                <w:bCs/>
                <w:spacing w:val="-2"/>
                <w:sz w:val="20"/>
                <w:szCs w:val="20"/>
              </w:rPr>
              <w:fldChar w:fldCharType="end"/>
            </w:r>
          </w:p>
        </w:tc>
      </w:tr>
      <w:tr w:rsidR="00C70303" w:rsidRPr="0015349C" w14:paraId="3C9707B8" w14:textId="77777777" w:rsidTr="001D7A40">
        <w:trPr>
          <w:cantSplit/>
          <w:trHeight w:val="165"/>
        </w:trPr>
        <w:tc>
          <w:tcPr>
            <w:tcW w:w="2410" w:type="dxa"/>
            <w:gridSpan w:val="2"/>
            <w:vMerge/>
          </w:tcPr>
          <w:p w14:paraId="3C9707B5" w14:textId="77777777" w:rsidR="00C70303" w:rsidRPr="001C6023" w:rsidRDefault="00C70303" w:rsidP="00C70303">
            <w:pPr>
              <w:pStyle w:val="Heading3"/>
              <w:numPr>
                <w:ilvl w:val="2"/>
                <w:numId w:val="3"/>
              </w:numPr>
              <w:spacing w:before="60" w:after="60"/>
              <w:ind w:left="0"/>
              <w:rPr>
                <w:rFonts w:asciiTheme="minorHAnsi" w:hAnsiTheme="minorHAnsi" w:cs="Arial"/>
                <w:bCs w:val="0"/>
                <w:sz w:val="20"/>
                <w:lang w:val="en-GB"/>
              </w:rPr>
            </w:pPr>
          </w:p>
        </w:tc>
        <w:tc>
          <w:tcPr>
            <w:tcW w:w="1985" w:type="dxa"/>
            <w:gridSpan w:val="2"/>
            <w:tcBorders>
              <w:bottom w:val="single" w:sz="6" w:space="0" w:color="auto"/>
            </w:tcBorders>
            <w:vAlign w:val="center"/>
          </w:tcPr>
          <w:p w14:paraId="3C9707B6" w14:textId="77777777" w:rsidR="00C70303" w:rsidRPr="001C6023" w:rsidRDefault="00C70303" w:rsidP="0062423C">
            <w:pPr>
              <w:spacing w:before="60" w:after="60"/>
              <w:rPr>
                <w:rFonts w:asciiTheme="minorHAnsi" w:hAnsiTheme="minorHAnsi" w:cs="Arial"/>
                <w:sz w:val="20"/>
                <w:szCs w:val="20"/>
              </w:rPr>
            </w:pPr>
            <w:r>
              <w:rPr>
                <w:rFonts w:asciiTheme="minorHAnsi" w:hAnsiTheme="minorHAnsi" w:cs="Arial"/>
                <w:sz w:val="20"/>
                <w:szCs w:val="20"/>
              </w:rPr>
              <w:t>Registered</w:t>
            </w:r>
            <w:r w:rsidRPr="001C6023">
              <w:rPr>
                <w:rFonts w:asciiTheme="minorHAnsi" w:hAnsiTheme="minorHAnsi" w:cs="Arial"/>
                <w:sz w:val="20"/>
                <w:szCs w:val="20"/>
              </w:rPr>
              <w:t xml:space="preserve"> Name</w:t>
            </w:r>
          </w:p>
        </w:tc>
        <w:tc>
          <w:tcPr>
            <w:tcW w:w="6378" w:type="dxa"/>
            <w:tcBorders>
              <w:top w:val="dotted" w:sz="4" w:space="0" w:color="auto"/>
              <w:bottom w:val="dotted" w:sz="4" w:space="0" w:color="auto"/>
            </w:tcBorders>
          </w:tcPr>
          <w:p w14:paraId="3C9707B7" w14:textId="77777777" w:rsidR="00C70303" w:rsidRPr="001C6023" w:rsidRDefault="00C70303" w:rsidP="0062423C">
            <w:pPr>
              <w:spacing w:before="60" w:after="60"/>
              <w:rPr>
                <w:rFonts w:asciiTheme="minorHAnsi" w:hAnsiTheme="minorHAnsi" w:cs="Arial"/>
                <w:sz w:val="20"/>
                <w:szCs w:val="20"/>
              </w:rPr>
            </w:pPr>
            <w:r>
              <w:rPr>
                <w:rFonts w:asciiTheme="minorHAnsi" w:hAnsiTheme="minorHAnsi" w:cs="Arial"/>
                <w:bCs/>
                <w:spacing w:val="-2"/>
                <w:sz w:val="20"/>
                <w:szCs w:val="20"/>
              </w:rPr>
              <w:fldChar w:fldCharType="begin">
                <w:ffData>
                  <w:name w:val=""/>
                  <w:enabled/>
                  <w:calcOnExit w:val="0"/>
                  <w:statusText w:type="text" w:val="Help text"/>
                  <w:textInput>
                    <w:default w:val="Registered Name as specified in the Certificate of Incorporation"/>
                  </w:textInput>
                </w:ffData>
              </w:fldChar>
            </w:r>
            <w:r>
              <w:rPr>
                <w:rFonts w:asciiTheme="minorHAnsi" w:hAnsiTheme="minorHAnsi" w:cs="Arial"/>
                <w:bCs/>
                <w:spacing w:val="-2"/>
                <w:sz w:val="20"/>
                <w:szCs w:val="20"/>
              </w:rPr>
              <w:instrText xml:space="preserve"> FORMTEXT </w:instrText>
            </w:r>
            <w:r>
              <w:rPr>
                <w:rFonts w:asciiTheme="minorHAnsi" w:hAnsiTheme="minorHAnsi" w:cs="Arial"/>
                <w:bCs/>
                <w:spacing w:val="-2"/>
                <w:sz w:val="20"/>
                <w:szCs w:val="20"/>
              </w:rPr>
            </w:r>
            <w:r>
              <w:rPr>
                <w:rFonts w:asciiTheme="minorHAnsi" w:hAnsiTheme="minorHAnsi" w:cs="Arial"/>
                <w:bCs/>
                <w:spacing w:val="-2"/>
                <w:sz w:val="20"/>
                <w:szCs w:val="20"/>
              </w:rPr>
              <w:fldChar w:fldCharType="separate"/>
            </w:r>
            <w:r>
              <w:rPr>
                <w:rFonts w:asciiTheme="minorHAnsi" w:hAnsiTheme="minorHAnsi" w:cs="Arial"/>
                <w:bCs/>
                <w:noProof/>
                <w:spacing w:val="-2"/>
                <w:sz w:val="20"/>
                <w:szCs w:val="20"/>
              </w:rPr>
              <w:t>Registered Name as specified in the Certificate of Incorporation</w:t>
            </w:r>
            <w:r>
              <w:rPr>
                <w:rFonts w:asciiTheme="minorHAnsi" w:hAnsiTheme="minorHAnsi" w:cs="Arial"/>
                <w:bCs/>
                <w:spacing w:val="-2"/>
                <w:sz w:val="20"/>
                <w:szCs w:val="20"/>
              </w:rPr>
              <w:fldChar w:fldCharType="end"/>
            </w:r>
          </w:p>
        </w:tc>
      </w:tr>
      <w:tr w:rsidR="00C70303" w:rsidRPr="0015349C" w14:paraId="3C9707BC" w14:textId="77777777" w:rsidTr="001D7A40">
        <w:trPr>
          <w:cantSplit/>
          <w:trHeight w:val="165"/>
        </w:trPr>
        <w:tc>
          <w:tcPr>
            <w:tcW w:w="2410" w:type="dxa"/>
            <w:gridSpan w:val="2"/>
            <w:vMerge/>
          </w:tcPr>
          <w:p w14:paraId="3C9707B9" w14:textId="77777777" w:rsidR="00C70303" w:rsidRPr="001C6023" w:rsidRDefault="00C70303" w:rsidP="0062423C">
            <w:pPr>
              <w:pStyle w:val="Heading3"/>
              <w:numPr>
                <w:ilvl w:val="0"/>
                <w:numId w:val="0"/>
              </w:numPr>
              <w:spacing w:before="120"/>
              <w:rPr>
                <w:rFonts w:asciiTheme="minorHAnsi" w:hAnsiTheme="minorHAnsi" w:cs="Arial"/>
                <w:bCs w:val="0"/>
                <w:lang w:val="en-GB"/>
              </w:rPr>
            </w:pPr>
          </w:p>
        </w:tc>
        <w:tc>
          <w:tcPr>
            <w:tcW w:w="1985" w:type="dxa"/>
            <w:gridSpan w:val="2"/>
            <w:tcBorders>
              <w:top w:val="single" w:sz="6" w:space="0" w:color="auto"/>
              <w:bottom w:val="single" w:sz="6" w:space="0" w:color="auto"/>
            </w:tcBorders>
            <w:vAlign w:val="center"/>
          </w:tcPr>
          <w:p w14:paraId="3C9707BA" w14:textId="77777777" w:rsidR="00C70303" w:rsidRPr="001C6023" w:rsidRDefault="00C70303" w:rsidP="0062423C">
            <w:pPr>
              <w:spacing w:before="60" w:after="60"/>
              <w:rPr>
                <w:rFonts w:asciiTheme="minorHAnsi" w:hAnsiTheme="minorHAnsi" w:cs="Arial"/>
                <w:sz w:val="20"/>
                <w:szCs w:val="20"/>
              </w:rPr>
            </w:pPr>
            <w:r>
              <w:rPr>
                <w:rFonts w:asciiTheme="minorHAnsi" w:hAnsiTheme="minorHAnsi" w:cs="Arial"/>
                <w:sz w:val="20"/>
                <w:szCs w:val="20"/>
              </w:rPr>
              <w:t>Trading Name</w:t>
            </w:r>
          </w:p>
        </w:tc>
        <w:tc>
          <w:tcPr>
            <w:tcW w:w="6378" w:type="dxa"/>
            <w:tcBorders>
              <w:top w:val="dotted" w:sz="4" w:space="0" w:color="auto"/>
              <w:bottom w:val="dotted" w:sz="4" w:space="0" w:color="auto"/>
            </w:tcBorders>
          </w:tcPr>
          <w:p w14:paraId="3C9707BB" w14:textId="77777777" w:rsidR="00C70303" w:rsidRPr="001C6023" w:rsidRDefault="00C70303" w:rsidP="0062423C">
            <w:pPr>
              <w:spacing w:before="60" w:after="60"/>
              <w:rPr>
                <w:rFonts w:asciiTheme="minorHAnsi" w:hAnsiTheme="minorHAnsi" w:cs="Arial"/>
                <w:sz w:val="20"/>
                <w:szCs w:val="20"/>
              </w:rPr>
            </w:pPr>
            <w:r>
              <w:rPr>
                <w:rFonts w:asciiTheme="minorHAnsi" w:hAnsiTheme="minorHAnsi" w:cs="Arial"/>
                <w:bCs/>
                <w:spacing w:val="-2"/>
                <w:sz w:val="20"/>
                <w:szCs w:val="20"/>
              </w:rPr>
              <w:fldChar w:fldCharType="begin">
                <w:ffData>
                  <w:name w:val=""/>
                  <w:enabled/>
                  <w:calcOnExit w:val="0"/>
                  <w:statusText w:type="text" w:val="Help text"/>
                  <w:textInput>
                    <w:default w:val="if applicable, enter Trading Name/Doing Business-as Name"/>
                  </w:textInput>
                </w:ffData>
              </w:fldChar>
            </w:r>
            <w:r>
              <w:rPr>
                <w:rFonts w:asciiTheme="minorHAnsi" w:hAnsiTheme="minorHAnsi" w:cs="Arial"/>
                <w:bCs/>
                <w:spacing w:val="-2"/>
                <w:sz w:val="20"/>
                <w:szCs w:val="20"/>
              </w:rPr>
              <w:instrText xml:space="preserve"> FORMTEXT </w:instrText>
            </w:r>
            <w:r>
              <w:rPr>
                <w:rFonts w:asciiTheme="minorHAnsi" w:hAnsiTheme="minorHAnsi" w:cs="Arial"/>
                <w:bCs/>
                <w:spacing w:val="-2"/>
                <w:sz w:val="20"/>
                <w:szCs w:val="20"/>
              </w:rPr>
            </w:r>
            <w:r>
              <w:rPr>
                <w:rFonts w:asciiTheme="minorHAnsi" w:hAnsiTheme="minorHAnsi" w:cs="Arial"/>
                <w:bCs/>
                <w:spacing w:val="-2"/>
                <w:sz w:val="20"/>
                <w:szCs w:val="20"/>
              </w:rPr>
              <w:fldChar w:fldCharType="separate"/>
            </w:r>
            <w:r>
              <w:rPr>
                <w:rFonts w:asciiTheme="minorHAnsi" w:hAnsiTheme="minorHAnsi" w:cs="Arial"/>
                <w:bCs/>
                <w:noProof/>
                <w:spacing w:val="-2"/>
                <w:sz w:val="20"/>
                <w:szCs w:val="20"/>
              </w:rPr>
              <w:t>if applicable, enter Trading Name/Doing Business-as Name</w:t>
            </w:r>
            <w:r>
              <w:rPr>
                <w:rFonts w:asciiTheme="minorHAnsi" w:hAnsiTheme="minorHAnsi" w:cs="Arial"/>
                <w:bCs/>
                <w:spacing w:val="-2"/>
                <w:sz w:val="20"/>
                <w:szCs w:val="20"/>
              </w:rPr>
              <w:fldChar w:fldCharType="end"/>
            </w:r>
          </w:p>
        </w:tc>
      </w:tr>
      <w:tr w:rsidR="00C70303" w:rsidRPr="001C6023" w14:paraId="3C9707C0" w14:textId="77777777" w:rsidTr="001D7A40">
        <w:trPr>
          <w:cantSplit/>
          <w:trHeight w:val="165"/>
        </w:trPr>
        <w:tc>
          <w:tcPr>
            <w:tcW w:w="2410" w:type="dxa"/>
            <w:gridSpan w:val="2"/>
            <w:vMerge/>
          </w:tcPr>
          <w:p w14:paraId="3C9707BD" w14:textId="77777777" w:rsidR="00C70303" w:rsidRPr="001C6023" w:rsidRDefault="00C70303" w:rsidP="0062423C">
            <w:pPr>
              <w:pStyle w:val="Heading3"/>
              <w:numPr>
                <w:ilvl w:val="0"/>
                <w:numId w:val="0"/>
              </w:numPr>
              <w:spacing w:before="120"/>
              <w:rPr>
                <w:rFonts w:asciiTheme="minorHAnsi" w:hAnsiTheme="minorHAnsi" w:cs="Arial"/>
                <w:bCs w:val="0"/>
                <w:lang w:val="en-GB"/>
              </w:rPr>
            </w:pPr>
          </w:p>
        </w:tc>
        <w:tc>
          <w:tcPr>
            <w:tcW w:w="1985" w:type="dxa"/>
            <w:gridSpan w:val="2"/>
            <w:tcBorders>
              <w:top w:val="single" w:sz="6" w:space="0" w:color="auto"/>
              <w:bottom w:val="single" w:sz="6" w:space="0" w:color="auto"/>
            </w:tcBorders>
            <w:vAlign w:val="center"/>
          </w:tcPr>
          <w:p w14:paraId="3C9707BE"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Street / Nr</w:t>
            </w:r>
          </w:p>
        </w:tc>
        <w:tc>
          <w:tcPr>
            <w:tcW w:w="6378" w:type="dxa"/>
            <w:tcBorders>
              <w:top w:val="dotted" w:sz="4" w:space="0" w:color="auto"/>
              <w:bottom w:val="dotted" w:sz="4" w:space="0" w:color="auto"/>
            </w:tcBorders>
          </w:tcPr>
          <w:p w14:paraId="3C9707BF"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7C4" w14:textId="77777777" w:rsidTr="001D7A40">
        <w:trPr>
          <w:cantSplit/>
          <w:trHeight w:val="165"/>
        </w:trPr>
        <w:tc>
          <w:tcPr>
            <w:tcW w:w="2410" w:type="dxa"/>
            <w:gridSpan w:val="2"/>
            <w:vMerge/>
          </w:tcPr>
          <w:p w14:paraId="3C9707C1"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gridSpan w:val="2"/>
            <w:tcBorders>
              <w:top w:val="single" w:sz="6" w:space="0" w:color="auto"/>
              <w:bottom w:val="single" w:sz="6" w:space="0" w:color="auto"/>
            </w:tcBorders>
            <w:vAlign w:val="center"/>
          </w:tcPr>
          <w:p w14:paraId="3C9707C2"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Post Code</w:t>
            </w:r>
          </w:p>
        </w:tc>
        <w:tc>
          <w:tcPr>
            <w:tcW w:w="6378" w:type="dxa"/>
            <w:tcBorders>
              <w:top w:val="dotted" w:sz="4" w:space="0" w:color="auto"/>
              <w:bottom w:val="dotted" w:sz="4" w:space="0" w:color="auto"/>
            </w:tcBorders>
          </w:tcPr>
          <w:p w14:paraId="3C9707C3"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7C8" w14:textId="77777777" w:rsidTr="001D7A40">
        <w:trPr>
          <w:cantSplit/>
          <w:trHeight w:val="165"/>
        </w:trPr>
        <w:tc>
          <w:tcPr>
            <w:tcW w:w="2410" w:type="dxa"/>
            <w:gridSpan w:val="2"/>
            <w:vMerge/>
          </w:tcPr>
          <w:p w14:paraId="3C9707C5"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gridSpan w:val="2"/>
            <w:tcBorders>
              <w:top w:val="single" w:sz="6" w:space="0" w:color="auto"/>
              <w:bottom w:val="single" w:sz="6" w:space="0" w:color="auto"/>
            </w:tcBorders>
            <w:vAlign w:val="center"/>
          </w:tcPr>
          <w:p w14:paraId="3C9707C6"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City</w:t>
            </w:r>
          </w:p>
        </w:tc>
        <w:tc>
          <w:tcPr>
            <w:tcW w:w="6378" w:type="dxa"/>
            <w:tcBorders>
              <w:top w:val="dotted" w:sz="4" w:space="0" w:color="auto"/>
              <w:bottom w:val="dotted" w:sz="4" w:space="0" w:color="auto"/>
            </w:tcBorders>
          </w:tcPr>
          <w:p w14:paraId="3C9707C7"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7CC" w14:textId="77777777" w:rsidTr="001D7A40">
        <w:trPr>
          <w:cantSplit/>
          <w:trHeight w:val="165"/>
        </w:trPr>
        <w:tc>
          <w:tcPr>
            <w:tcW w:w="2410" w:type="dxa"/>
            <w:gridSpan w:val="2"/>
            <w:vMerge/>
          </w:tcPr>
          <w:p w14:paraId="3C9707C9"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gridSpan w:val="2"/>
            <w:tcBorders>
              <w:top w:val="single" w:sz="6" w:space="0" w:color="auto"/>
              <w:bottom w:val="single" w:sz="6" w:space="0" w:color="auto"/>
            </w:tcBorders>
            <w:vAlign w:val="center"/>
          </w:tcPr>
          <w:p w14:paraId="3C9707CA"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Country</w:t>
            </w:r>
          </w:p>
        </w:tc>
        <w:tc>
          <w:tcPr>
            <w:tcW w:w="6378" w:type="dxa"/>
            <w:tcBorders>
              <w:top w:val="dotted" w:sz="4" w:space="0" w:color="auto"/>
              <w:bottom w:val="single" w:sz="4" w:space="0" w:color="auto"/>
            </w:tcBorders>
          </w:tcPr>
          <w:p w14:paraId="3C9707CB" w14:textId="77777777" w:rsidR="00C70303" w:rsidRPr="001C6023" w:rsidRDefault="00C70303" w:rsidP="0062423C">
            <w:pPr>
              <w:spacing w:before="60" w:after="60"/>
              <w:rPr>
                <w:rFonts w:asciiTheme="minorHAnsi" w:hAnsiTheme="minorHAnsi" w:cs="Arial"/>
                <w:sz w:val="20"/>
                <w:szCs w:val="20"/>
              </w:rPr>
            </w:pPr>
          </w:p>
        </w:tc>
      </w:tr>
      <w:tr w:rsidR="00562242" w:rsidRPr="004B3E75" w14:paraId="3C9707D1" w14:textId="77777777" w:rsidTr="001D7A40">
        <w:trPr>
          <w:cantSplit/>
        </w:trPr>
        <w:tc>
          <w:tcPr>
            <w:tcW w:w="2410" w:type="dxa"/>
            <w:gridSpan w:val="2"/>
            <w:vMerge w:val="restart"/>
          </w:tcPr>
          <w:p w14:paraId="3C9707CD" w14:textId="77777777" w:rsidR="00562242" w:rsidRPr="001D7A40" w:rsidRDefault="00562242" w:rsidP="001D7A40">
            <w:pPr>
              <w:pStyle w:val="Heading3"/>
              <w:numPr>
                <w:ilvl w:val="0"/>
                <w:numId w:val="0"/>
              </w:numPr>
              <w:spacing w:before="60" w:after="60"/>
              <w:rPr>
                <w:rFonts w:asciiTheme="minorHAnsi" w:hAnsiTheme="minorHAnsi" w:cstheme="minorHAnsi"/>
                <w:i w:val="0"/>
                <w:sz w:val="20"/>
                <w:lang w:val="en-GB"/>
              </w:rPr>
            </w:pPr>
            <w:r w:rsidRPr="001D7A40">
              <w:rPr>
                <w:rFonts w:asciiTheme="minorHAnsi" w:hAnsiTheme="minorHAnsi" w:cstheme="minorHAnsi"/>
                <w:i w:val="0"/>
                <w:sz w:val="20"/>
                <w:lang w:val="en-GB"/>
              </w:rPr>
              <w:t>2.1.2 Contact Person</w:t>
            </w:r>
          </w:p>
          <w:p w14:paraId="3C9707CE" w14:textId="77777777" w:rsidR="00562242" w:rsidRPr="001D7A40" w:rsidRDefault="00562242" w:rsidP="001F385B">
            <w:pPr>
              <w:pStyle w:val="Heading3"/>
              <w:numPr>
                <w:ilvl w:val="0"/>
                <w:numId w:val="0"/>
              </w:numPr>
              <w:spacing w:before="60"/>
              <w:rPr>
                <w:rFonts w:asciiTheme="minorHAnsi" w:hAnsiTheme="minorHAnsi" w:cstheme="minorHAnsi"/>
                <w:bCs w:val="0"/>
                <w:i w:val="0"/>
                <w:sz w:val="18"/>
                <w:szCs w:val="18"/>
                <w:lang w:val="en-GB"/>
              </w:rPr>
            </w:pPr>
            <w:r w:rsidRPr="001D7A40">
              <w:rPr>
                <w:rFonts w:asciiTheme="minorHAnsi" w:hAnsiTheme="minorHAnsi" w:cstheme="minorHAnsi"/>
                <w:b w:val="0"/>
                <w:i w:val="0"/>
                <w:sz w:val="18"/>
                <w:szCs w:val="18"/>
                <w:lang w:val="en-GB"/>
              </w:rPr>
              <w:t>(</w:t>
            </w:r>
            <w:proofErr w:type="gramStart"/>
            <w:r w:rsidRPr="001D7A40">
              <w:rPr>
                <w:rFonts w:asciiTheme="minorHAnsi" w:hAnsiTheme="minorHAnsi" w:cstheme="minorHAnsi"/>
                <w:b w:val="0"/>
                <w:i w:val="0"/>
                <w:sz w:val="18"/>
                <w:szCs w:val="18"/>
                <w:lang w:val="en-GB"/>
              </w:rPr>
              <w:t>responsible</w:t>
            </w:r>
            <w:proofErr w:type="gramEnd"/>
            <w:r w:rsidRPr="001D7A40">
              <w:rPr>
                <w:rFonts w:asciiTheme="minorHAnsi" w:hAnsiTheme="minorHAnsi" w:cstheme="minorHAnsi"/>
                <w:b w:val="0"/>
                <w:i w:val="0"/>
                <w:sz w:val="18"/>
                <w:szCs w:val="18"/>
                <w:lang w:val="en-GB"/>
              </w:rPr>
              <w:t xml:space="preserve"> for this application)</w:t>
            </w:r>
          </w:p>
        </w:tc>
        <w:tc>
          <w:tcPr>
            <w:tcW w:w="1985" w:type="dxa"/>
            <w:gridSpan w:val="2"/>
            <w:tcBorders>
              <w:top w:val="single" w:sz="6" w:space="0" w:color="auto"/>
              <w:bottom w:val="single" w:sz="6" w:space="0" w:color="auto"/>
            </w:tcBorders>
            <w:vAlign w:val="center"/>
          </w:tcPr>
          <w:p w14:paraId="3C9707CF" w14:textId="77777777" w:rsidR="00562242" w:rsidRPr="004B3E75" w:rsidRDefault="00562242" w:rsidP="001F385B">
            <w:pPr>
              <w:spacing w:before="60" w:after="60"/>
              <w:rPr>
                <w:rFonts w:asciiTheme="minorHAnsi" w:hAnsiTheme="minorHAnsi" w:cstheme="minorHAnsi"/>
                <w:sz w:val="20"/>
                <w:szCs w:val="20"/>
              </w:rPr>
            </w:pPr>
            <w:r w:rsidRPr="004B3E75">
              <w:rPr>
                <w:rFonts w:asciiTheme="minorHAnsi" w:hAnsiTheme="minorHAnsi" w:cstheme="minorHAnsi"/>
                <w:sz w:val="20"/>
                <w:szCs w:val="20"/>
              </w:rPr>
              <w:t>Title</w:t>
            </w:r>
          </w:p>
        </w:tc>
        <w:tc>
          <w:tcPr>
            <w:tcW w:w="6378" w:type="dxa"/>
            <w:tcBorders>
              <w:bottom w:val="dotted" w:sz="4" w:space="0" w:color="auto"/>
            </w:tcBorders>
          </w:tcPr>
          <w:p w14:paraId="3C9707D0" w14:textId="77777777" w:rsidR="00562242" w:rsidRPr="004B3E75" w:rsidRDefault="00562242" w:rsidP="001F385B">
            <w:pPr>
              <w:spacing w:before="60" w:after="60"/>
              <w:rPr>
                <w:rFonts w:asciiTheme="minorHAnsi" w:hAnsiTheme="minorHAnsi" w:cstheme="minorHAnsi"/>
                <w:sz w:val="20"/>
                <w:szCs w:val="20"/>
              </w:rPr>
            </w:pPr>
            <w:r w:rsidRPr="004B3E75">
              <w:rPr>
                <w:rFonts w:asciiTheme="minorHAnsi" w:hAnsiTheme="minorHAnsi" w:cstheme="minorHAnsi"/>
                <w:sz w:val="20"/>
                <w:szCs w:val="20"/>
              </w:rPr>
              <w:fldChar w:fldCharType="begin">
                <w:ffData>
                  <w:name w:val=""/>
                  <w:enabled/>
                  <w:calcOnExit w:val="0"/>
                  <w:checkBox>
                    <w:size w:val="24"/>
                    <w:default w:val="0"/>
                  </w:checkBox>
                </w:ffData>
              </w:fldChar>
            </w:r>
            <w:r w:rsidRPr="004B3E75">
              <w:rPr>
                <w:rFonts w:asciiTheme="minorHAnsi" w:hAnsiTheme="minorHAnsi" w:cstheme="minorHAnsi"/>
                <w:sz w:val="20"/>
                <w:szCs w:val="20"/>
              </w:rPr>
              <w:instrText xml:space="preserve"> FORMCHECKBOX </w:instrText>
            </w:r>
            <w:r w:rsidR="00D57958">
              <w:rPr>
                <w:rFonts w:asciiTheme="minorHAnsi" w:hAnsiTheme="minorHAnsi" w:cstheme="minorHAnsi"/>
                <w:sz w:val="20"/>
                <w:szCs w:val="20"/>
              </w:rPr>
            </w:r>
            <w:r w:rsidR="00D57958">
              <w:rPr>
                <w:rFonts w:asciiTheme="minorHAnsi" w:hAnsiTheme="minorHAnsi" w:cstheme="minorHAnsi"/>
                <w:sz w:val="20"/>
                <w:szCs w:val="20"/>
              </w:rPr>
              <w:fldChar w:fldCharType="separate"/>
            </w:r>
            <w:r w:rsidRPr="004B3E75">
              <w:rPr>
                <w:rFonts w:asciiTheme="minorHAnsi" w:hAnsiTheme="minorHAnsi" w:cstheme="minorHAnsi"/>
                <w:sz w:val="20"/>
                <w:szCs w:val="20"/>
              </w:rPr>
              <w:fldChar w:fldCharType="end"/>
            </w:r>
            <w:r w:rsidRPr="004B3E75">
              <w:rPr>
                <w:rFonts w:asciiTheme="minorHAnsi" w:hAnsiTheme="minorHAnsi" w:cstheme="minorHAnsi"/>
                <w:sz w:val="20"/>
                <w:szCs w:val="20"/>
              </w:rPr>
              <w:t xml:space="preserve"> Mr </w:t>
            </w:r>
            <w:r w:rsidRPr="004B3E75">
              <w:rPr>
                <w:rFonts w:asciiTheme="minorHAnsi" w:hAnsiTheme="minorHAnsi" w:cstheme="minorHAnsi"/>
                <w:sz w:val="20"/>
                <w:szCs w:val="20"/>
              </w:rPr>
              <w:fldChar w:fldCharType="begin">
                <w:ffData>
                  <w:name w:val=""/>
                  <w:enabled/>
                  <w:calcOnExit w:val="0"/>
                  <w:checkBox>
                    <w:size w:val="24"/>
                    <w:default w:val="0"/>
                  </w:checkBox>
                </w:ffData>
              </w:fldChar>
            </w:r>
            <w:r w:rsidRPr="004B3E75">
              <w:rPr>
                <w:rFonts w:asciiTheme="minorHAnsi" w:hAnsiTheme="minorHAnsi" w:cstheme="minorHAnsi"/>
                <w:sz w:val="20"/>
                <w:szCs w:val="20"/>
              </w:rPr>
              <w:instrText xml:space="preserve"> FORMCHECKBOX </w:instrText>
            </w:r>
            <w:r w:rsidR="00D57958">
              <w:rPr>
                <w:rFonts w:asciiTheme="minorHAnsi" w:hAnsiTheme="minorHAnsi" w:cstheme="minorHAnsi"/>
                <w:sz w:val="20"/>
                <w:szCs w:val="20"/>
              </w:rPr>
            </w:r>
            <w:r w:rsidR="00D57958">
              <w:rPr>
                <w:rFonts w:asciiTheme="minorHAnsi" w:hAnsiTheme="minorHAnsi" w:cstheme="minorHAnsi"/>
                <w:sz w:val="20"/>
                <w:szCs w:val="20"/>
              </w:rPr>
              <w:fldChar w:fldCharType="separate"/>
            </w:r>
            <w:r w:rsidRPr="004B3E75">
              <w:rPr>
                <w:rFonts w:asciiTheme="minorHAnsi" w:hAnsiTheme="minorHAnsi" w:cstheme="minorHAnsi"/>
                <w:sz w:val="20"/>
                <w:szCs w:val="20"/>
              </w:rPr>
              <w:fldChar w:fldCharType="end"/>
            </w:r>
            <w:r w:rsidRPr="004B3E75">
              <w:rPr>
                <w:rFonts w:asciiTheme="minorHAnsi" w:hAnsiTheme="minorHAnsi" w:cstheme="minorHAnsi"/>
                <w:sz w:val="20"/>
                <w:szCs w:val="20"/>
              </w:rPr>
              <w:t xml:space="preserve"> Ms</w:t>
            </w:r>
          </w:p>
        </w:tc>
      </w:tr>
      <w:tr w:rsidR="00562242" w:rsidRPr="004B3E75" w14:paraId="3C9707D5" w14:textId="77777777" w:rsidTr="001D7A40">
        <w:trPr>
          <w:cantSplit/>
        </w:trPr>
        <w:tc>
          <w:tcPr>
            <w:tcW w:w="2410" w:type="dxa"/>
            <w:gridSpan w:val="2"/>
            <w:vMerge/>
          </w:tcPr>
          <w:p w14:paraId="3C9707D2" w14:textId="77777777" w:rsidR="00562242" w:rsidRPr="004B3E75" w:rsidRDefault="00562242" w:rsidP="00562242">
            <w:pPr>
              <w:pStyle w:val="Heading3"/>
              <w:tabs>
                <w:tab w:val="clear" w:pos="1440"/>
              </w:tabs>
              <w:spacing w:before="240" w:after="60"/>
              <w:ind w:left="57" w:hanging="720"/>
              <w:rPr>
                <w:rFonts w:asciiTheme="minorHAnsi" w:hAnsiTheme="minorHAnsi" w:cstheme="minorHAnsi"/>
                <w:bCs w:val="0"/>
                <w:lang w:val="en-GB"/>
              </w:rPr>
            </w:pPr>
          </w:p>
        </w:tc>
        <w:tc>
          <w:tcPr>
            <w:tcW w:w="1985" w:type="dxa"/>
            <w:gridSpan w:val="2"/>
            <w:tcBorders>
              <w:top w:val="single" w:sz="6" w:space="0" w:color="auto"/>
              <w:bottom w:val="single" w:sz="6" w:space="0" w:color="auto"/>
            </w:tcBorders>
            <w:vAlign w:val="center"/>
          </w:tcPr>
          <w:p w14:paraId="3C9707D3" w14:textId="77777777" w:rsidR="00562242" w:rsidRPr="004B3E75" w:rsidRDefault="00562242" w:rsidP="001F385B">
            <w:pPr>
              <w:spacing w:before="60" w:after="60"/>
              <w:rPr>
                <w:rFonts w:asciiTheme="minorHAnsi" w:hAnsiTheme="minorHAnsi" w:cstheme="minorHAnsi"/>
                <w:sz w:val="20"/>
                <w:szCs w:val="20"/>
              </w:rPr>
            </w:pPr>
            <w:r w:rsidRPr="004B3E75">
              <w:rPr>
                <w:rFonts w:asciiTheme="minorHAnsi" w:hAnsiTheme="minorHAnsi" w:cstheme="minorHAnsi"/>
                <w:sz w:val="20"/>
                <w:szCs w:val="20"/>
              </w:rPr>
              <w:t>Name</w:t>
            </w:r>
          </w:p>
        </w:tc>
        <w:tc>
          <w:tcPr>
            <w:tcW w:w="6378" w:type="dxa"/>
            <w:tcBorders>
              <w:top w:val="dotted" w:sz="4" w:space="0" w:color="auto"/>
              <w:bottom w:val="dotted" w:sz="4" w:space="0" w:color="auto"/>
            </w:tcBorders>
          </w:tcPr>
          <w:p w14:paraId="3C9707D4" w14:textId="77777777" w:rsidR="00562242" w:rsidRPr="004B3E75" w:rsidRDefault="00562242" w:rsidP="001F385B">
            <w:pPr>
              <w:spacing w:before="60" w:after="60"/>
              <w:rPr>
                <w:rFonts w:asciiTheme="minorHAnsi" w:hAnsiTheme="minorHAnsi" w:cstheme="minorHAnsi"/>
                <w:sz w:val="20"/>
                <w:szCs w:val="20"/>
              </w:rPr>
            </w:pPr>
          </w:p>
        </w:tc>
      </w:tr>
      <w:tr w:rsidR="00562242" w:rsidRPr="004B3E75" w14:paraId="3C9707D9" w14:textId="77777777" w:rsidTr="001D7A40">
        <w:trPr>
          <w:cantSplit/>
        </w:trPr>
        <w:tc>
          <w:tcPr>
            <w:tcW w:w="2410" w:type="dxa"/>
            <w:gridSpan w:val="2"/>
            <w:vMerge/>
          </w:tcPr>
          <w:p w14:paraId="3C9707D6" w14:textId="77777777" w:rsidR="00562242" w:rsidRPr="004B3E75" w:rsidRDefault="00562242" w:rsidP="00562242">
            <w:pPr>
              <w:pStyle w:val="Heading3"/>
              <w:tabs>
                <w:tab w:val="clear" w:pos="1440"/>
              </w:tabs>
              <w:spacing w:before="240" w:after="60"/>
              <w:ind w:left="57" w:hanging="720"/>
              <w:rPr>
                <w:rFonts w:asciiTheme="minorHAnsi" w:hAnsiTheme="minorHAnsi" w:cstheme="minorHAnsi"/>
                <w:bCs w:val="0"/>
                <w:lang w:val="en-GB"/>
              </w:rPr>
            </w:pPr>
          </w:p>
        </w:tc>
        <w:tc>
          <w:tcPr>
            <w:tcW w:w="1985" w:type="dxa"/>
            <w:gridSpan w:val="2"/>
            <w:tcBorders>
              <w:top w:val="single" w:sz="6" w:space="0" w:color="auto"/>
              <w:bottom w:val="single" w:sz="6" w:space="0" w:color="auto"/>
            </w:tcBorders>
            <w:vAlign w:val="center"/>
          </w:tcPr>
          <w:p w14:paraId="3C9707D7" w14:textId="77777777" w:rsidR="00562242" w:rsidRPr="004B3E75" w:rsidRDefault="00562242" w:rsidP="001F385B">
            <w:pPr>
              <w:spacing w:before="60" w:after="60"/>
              <w:rPr>
                <w:rFonts w:asciiTheme="minorHAnsi" w:hAnsiTheme="minorHAnsi" w:cstheme="minorHAnsi"/>
                <w:sz w:val="20"/>
                <w:szCs w:val="20"/>
              </w:rPr>
            </w:pPr>
            <w:r w:rsidRPr="004B3E75">
              <w:rPr>
                <w:rFonts w:asciiTheme="minorHAnsi" w:hAnsiTheme="minorHAnsi" w:cstheme="minorHAnsi"/>
                <w:sz w:val="20"/>
                <w:szCs w:val="20"/>
              </w:rPr>
              <w:t>First name</w:t>
            </w:r>
          </w:p>
        </w:tc>
        <w:tc>
          <w:tcPr>
            <w:tcW w:w="6378" w:type="dxa"/>
            <w:tcBorders>
              <w:top w:val="dotted" w:sz="4" w:space="0" w:color="auto"/>
              <w:bottom w:val="dotted" w:sz="4" w:space="0" w:color="auto"/>
            </w:tcBorders>
          </w:tcPr>
          <w:p w14:paraId="3C9707D8" w14:textId="77777777" w:rsidR="00562242" w:rsidRPr="004B3E75" w:rsidRDefault="00562242" w:rsidP="001F385B">
            <w:pPr>
              <w:spacing w:before="60" w:after="60"/>
              <w:rPr>
                <w:rFonts w:asciiTheme="minorHAnsi" w:hAnsiTheme="minorHAnsi" w:cstheme="minorHAnsi"/>
                <w:sz w:val="20"/>
                <w:szCs w:val="20"/>
              </w:rPr>
            </w:pPr>
          </w:p>
        </w:tc>
      </w:tr>
      <w:tr w:rsidR="00562242" w:rsidRPr="004B3E75" w14:paraId="3C9707DD" w14:textId="77777777" w:rsidTr="001D7A40">
        <w:trPr>
          <w:cantSplit/>
        </w:trPr>
        <w:tc>
          <w:tcPr>
            <w:tcW w:w="2410" w:type="dxa"/>
            <w:gridSpan w:val="2"/>
            <w:vMerge/>
          </w:tcPr>
          <w:p w14:paraId="3C9707DA" w14:textId="77777777" w:rsidR="00562242" w:rsidRPr="004B3E75" w:rsidRDefault="00562242" w:rsidP="00562242">
            <w:pPr>
              <w:pStyle w:val="Heading3"/>
              <w:tabs>
                <w:tab w:val="clear" w:pos="1440"/>
              </w:tabs>
              <w:spacing w:before="240" w:after="60"/>
              <w:ind w:left="57" w:hanging="720"/>
              <w:rPr>
                <w:rFonts w:asciiTheme="minorHAnsi" w:hAnsiTheme="minorHAnsi" w:cstheme="minorHAnsi"/>
                <w:bCs w:val="0"/>
                <w:lang w:val="en-GB"/>
              </w:rPr>
            </w:pPr>
          </w:p>
        </w:tc>
        <w:tc>
          <w:tcPr>
            <w:tcW w:w="1985" w:type="dxa"/>
            <w:gridSpan w:val="2"/>
            <w:tcBorders>
              <w:top w:val="single" w:sz="6" w:space="0" w:color="auto"/>
              <w:bottom w:val="single" w:sz="6" w:space="0" w:color="auto"/>
            </w:tcBorders>
            <w:vAlign w:val="center"/>
          </w:tcPr>
          <w:p w14:paraId="3C9707DB" w14:textId="77777777" w:rsidR="00562242" w:rsidRPr="004B3E75" w:rsidRDefault="00562242" w:rsidP="001F385B">
            <w:pPr>
              <w:spacing w:before="60" w:after="60"/>
              <w:rPr>
                <w:rFonts w:asciiTheme="minorHAnsi" w:hAnsiTheme="minorHAnsi" w:cstheme="minorHAnsi"/>
                <w:sz w:val="20"/>
                <w:szCs w:val="20"/>
              </w:rPr>
            </w:pPr>
            <w:r w:rsidRPr="004B3E75">
              <w:rPr>
                <w:rFonts w:asciiTheme="minorHAnsi" w:hAnsiTheme="minorHAnsi" w:cstheme="minorHAnsi"/>
                <w:sz w:val="20"/>
                <w:szCs w:val="20"/>
              </w:rPr>
              <w:t>Job title</w:t>
            </w:r>
          </w:p>
        </w:tc>
        <w:tc>
          <w:tcPr>
            <w:tcW w:w="6378" w:type="dxa"/>
            <w:tcBorders>
              <w:top w:val="dotted" w:sz="4" w:space="0" w:color="auto"/>
              <w:bottom w:val="dotted" w:sz="4" w:space="0" w:color="auto"/>
            </w:tcBorders>
          </w:tcPr>
          <w:p w14:paraId="3C9707DC" w14:textId="77777777" w:rsidR="00562242" w:rsidRPr="004B3E75" w:rsidRDefault="00562242" w:rsidP="001F385B">
            <w:pPr>
              <w:spacing w:before="60" w:after="60"/>
              <w:rPr>
                <w:rFonts w:asciiTheme="minorHAnsi" w:hAnsiTheme="minorHAnsi" w:cstheme="minorHAnsi"/>
                <w:sz w:val="20"/>
                <w:szCs w:val="20"/>
              </w:rPr>
            </w:pPr>
          </w:p>
        </w:tc>
      </w:tr>
      <w:tr w:rsidR="00562242" w:rsidRPr="004B3E75" w14:paraId="3C9707E1" w14:textId="77777777" w:rsidTr="001D7A40">
        <w:trPr>
          <w:cantSplit/>
        </w:trPr>
        <w:tc>
          <w:tcPr>
            <w:tcW w:w="2410" w:type="dxa"/>
            <w:gridSpan w:val="2"/>
            <w:vMerge/>
          </w:tcPr>
          <w:p w14:paraId="3C9707DE" w14:textId="77777777" w:rsidR="00562242" w:rsidRPr="004B3E75" w:rsidRDefault="00562242" w:rsidP="00562242">
            <w:pPr>
              <w:pStyle w:val="Heading3"/>
              <w:tabs>
                <w:tab w:val="clear" w:pos="1440"/>
              </w:tabs>
              <w:spacing w:before="240" w:after="60"/>
              <w:ind w:left="57" w:hanging="720"/>
              <w:rPr>
                <w:rFonts w:asciiTheme="minorHAnsi" w:hAnsiTheme="minorHAnsi" w:cstheme="minorHAnsi"/>
                <w:bCs w:val="0"/>
                <w:lang w:val="en-GB"/>
              </w:rPr>
            </w:pPr>
          </w:p>
        </w:tc>
        <w:tc>
          <w:tcPr>
            <w:tcW w:w="1985" w:type="dxa"/>
            <w:gridSpan w:val="2"/>
            <w:tcBorders>
              <w:top w:val="single" w:sz="6" w:space="0" w:color="auto"/>
              <w:bottom w:val="single" w:sz="6" w:space="0" w:color="auto"/>
            </w:tcBorders>
            <w:vAlign w:val="center"/>
          </w:tcPr>
          <w:p w14:paraId="3C9707DF" w14:textId="77777777" w:rsidR="00562242" w:rsidRPr="004B3E75" w:rsidRDefault="00562242" w:rsidP="001F385B">
            <w:pPr>
              <w:spacing w:before="60" w:after="60"/>
              <w:rPr>
                <w:rFonts w:asciiTheme="minorHAnsi" w:hAnsiTheme="minorHAnsi" w:cstheme="minorHAnsi"/>
                <w:sz w:val="20"/>
                <w:szCs w:val="20"/>
              </w:rPr>
            </w:pPr>
            <w:r w:rsidRPr="004B3E75">
              <w:rPr>
                <w:rFonts w:asciiTheme="minorHAnsi" w:hAnsiTheme="minorHAnsi" w:cstheme="minorHAnsi"/>
                <w:sz w:val="20"/>
                <w:szCs w:val="20"/>
              </w:rPr>
              <w:t>Phone</w:t>
            </w:r>
            <w:r>
              <w:rPr>
                <w:rFonts w:asciiTheme="minorHAnsi" w:hAnsiTheme="minorHAnsi" w:cstheme="minorHAnsi"/>
                <w:sz w:val="20"/>
                <w:szCs w:val="20"/>
              </w:rPr>
              <w:t xml:space="preserve"> </w:t>
            </w:r>
            <w:r w:rsidRPr="004B3E75">
              <w:rPr>
                <w:rFonts w:asciiTheme="minorHAnsi" w:hAnsiTheme="minorHAnsi" w:cstheme="minorHAnsi"/>
                <w:sz w:val="20"/>
                <w:szCs w:val="20"/>
              </w:rPr>
              <w:t>/</w:t>
            </w:r>
            <w:r>
              <w:rPr>
                <w:rFonts w:asciiTheme="minorHAnsi" w:hAnsiTheme="minorHAnsi" w:cstheme="minorHAnsi"/>
                <w:sz w:val="20"/>
                <w:szCs w:val="20"/>
              </w:rPr>
              <w:t xml:space="preserve"> </w:t>
            </w:r>
            <w:r w:rsidRPr="004B3E75">
              <w:rPr>
                <w:rFonts w:asciiTheme="minorHAnsi" w:hAnsiTheme="minorHAnsi" w:cstheme="minorHAnsi"/>
                <w:sz w:val="20"/>
                <w:szCs w:val="20"/>
              </w:rPr>
              <w:t>Fax</w:t>
            </w:r>
          </w:p>
        </w:tc>
        <w:tc>
          <w:tcPr>
            <w:tcW w:w="6378" w:type="dxa"/>
            <w:tcBorders>
              <w:top w:val="dotted" w:sz="4" w:space="0" w:color="auto"/>
              <w:bottom w:val="dotted" w:sz="4" w:space="0" w:color="auto"/>
            </w:tcBorders>
          </w:tcPr>
          <w:p w14:paraId="3C9707E0" w14:textId="77777777" w:rsidR="00562242" w:rsidRPr="004B3E75" w:rsidRDefault="00562242" w:rsidP="001F385B">
            <w:pPr>
              <w:spacing w:before="60" w:after="60"/>
              <w:rPr>
                <w:rFonts w:asciiTheme="minorHAnsi" w:hAnsiTheme="minorHAnsi" w:cstheme="minorHAnsi"/>
                <w:sz w:val="20"/>
                <w:szCs w:val="20"/>
              </w:rPr>
            </w:pPr>
          </w:p>
        </w:tc>
      </w:tr>
      <w:tr w:rsidR="00562242" w:rsidRPr="004B3E75" w14:paraId="3C9707E5" w14:textId="77777777" w:rsidTr="001D7A40">
        <w:trPr>
          <w:cantSplit/>
          <w:trHeight w:val="355"/>
        </w:trPr>
        <w:tc>
          <w:tcPr>
            <w:tcW w:w="2410" w:type="dxa"/>
            <w:gridSpan w:val="2"/>
            <w:vMerge/>
          </w:tcPr>
          <w:p w14:paraId="3C9707E2" w14:textId="77777777" w:rsidR="00562242" w:rsidRPr="004B3E75" w:rsidRDefault="00562242" w:rsidP="00562242">
            <w:pPr>
              <w:pStyle w:val="Heading3"/>
              <w:tabs>
                <w:tab w:val="clear" w:pos="1440"/>
              </w:tabs>
              <w:spacing w:before="240" w:after="60"/>
              <w:ind w:left="57" w:hanging="720"/>
              <w:rPr>
                <w:rFonts w:asciiTheme="minorHAnsi" w:hAnsiTheme="minorHAnsi" w:cstheme="minorHAnsi"/>
                <w:bCs w:val="0"/>
                <w:lang w:val="en-GB"/>
              </w:rPr>
            </w:pPr>
          </w:p>
        </w:tc>
        <w:tc>
          <w:tcPr>
            <w:tcW w:w="1985" w:type="dxa"/>
            <w:gridSpan w:val="2"/>
            <w:tcBorders>
              <w:top w:val="single" w:sz="6" w:space="0" w:color="auto"/>
            </w:tcBorders>
            <w:vAlign w:val="center"/>
          </w:tcPr>
          <w:p w14:paraId="3C9707E3" w14:textId="77777777" w:rsidR="00562242" w:rsidRPr="004B3E75" w:rsidRDefault="00562242" w:rsidP="001F385B">
            <w:pPr>
              <w:spacing w:before="60" w:after="60"/>
              <w:rPr>
                <w:rFonts w:asciiTheme="minorHAnsi" w:hAnsiTheme="minorHAnsi" w:cstheme="minorHAnsi"/>
                <w:sz w:val="20"/>
                <w:szCs w:val="20"/>
              </w:rPr>
            </w:pPr>
            <w:r w:rsidRPr="004B3E75">
              <w:rPr>
                <w:rFonts w:asciiTheme="minorHAnsi" w:hAnsiTheme="minorHAnsi" w:cstheme="minorHAnsi"/>
                <w:sz w:val="20"/>
                <w:szCs w:val="20"/>
              </w:rPr>
              <w:t>Email</w:t>
            </w:r>
          </w:p>
        </w:tc>
        <w:tc>
          <w:tcPr>
            <w:tcW w:w="6378" w:type="dxa"/>
            <w:tcBorders>
              <w:top w:val="dotted" w:sz="4" w:space="0" w:color="auto"/>
              <w:bottom w:val="single" w:sz="4" w:space="0" w:color="auto"/>
            </w:tcBorders>
          </w:tcPr>
          <w:p w14:paraId="3C9707E4" w14:textId="77777777" w:rsidR="00562242" w:rsidRPr="004B3E75" w:rsidRDefault="00562242" w:rsidP="001F385B">
            <w:pPr>
              <w:spacing w:before="60" w:after="60"/>
              <w:rPr>
                <w:rFonts w:asciiTheme="minorHAnsi" w:hAnsiTheme="minorHAnsi" w:cstheme="minorHAnsi"/>
                <w:sz w:val="20"/>
                <w:szCs w:val="20"/>
              </w:rPr>
            </w:pPr>
          </w:p>
        </w:tc>
      </w:tr>
      <w:tr w:rsidR="00C70303" w:rsidRPr="0015349C" w14:paraId="3C9707E7" w14:textId="77777777" w:rsidTr="001D7A40">
        <w:trPr>
          <w:cantSplit/>
          <w:trHeight w:val="165"/>
        </w:trPr>
        <w:tc>
          <w:tcPr>
            <w:tcW w:w="107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9707E6" w14:textId="77777777" w:rsidR="00C70303" w:rsidRPr="00562242" w:rsidRDefault="00C70303" w:rsidP="00562242">
            <w:pPr>
              <w:spacing w:before="120" w:after="120"/>
              <w:jc w:val="both"/>
              <w:rPr>
                <w:rFonts w:asciiTheme="minorHAnsi" w:hAnsiTheme="minorHAnsi" w:cs="Arial"/>
                <w:b/>
                <w:sz w:val="20"/>
                <w:szCs w:val="20"/>
              </w:rPr>
            </w:pPr>
            <w:r w:rsidRPr="00562242">
              <w:rPr>
                <w:rFonts w:asciiTheme="minorHAnsi" w:hAnsiTheme="minorHAnsi" w:cs="Arial"/>
                <w:b/>
                <w:sz w:val="20"/>
                <w:szCs w:val="20"/>
              </w:rPr>
              <w:t xml:space="preserve">Important Note: </w:t>
            </w:r>
            <w:r w:rsidRPr="00562242">
              <w:rPr>
                <w:rFonts w:asciiTheme="minorHAnsi" w:hAnsiTheme="minorHAnsi" w:cs="Arial"/>
                <w:sz w:val="20"/>
                <w:szCs w:val="20"/>
              </w:rPr>
              <w:t>An approval may be granted to an organisation which may be either a natural person, a legal entity or part of a legal entity.  Would you therefore please include with this application confirmation of the legal status of your organisation and enclose a copy of your Certificate of Incorporation.</w:t>
            </w:r>
          </w:p>
        </w:tc>
      </w:tr>
      <w:tr w:rsidR="00C70303" w:rsidRPr="001C6023" w14:paraId="3C9707EA" w14:textId="77777777" w:rsidTr="001D7A40">
        <w:trPr>
          <w:cantSplit/>
        </w:trPr>
        <w:tc>
          <w:tcPr>
            <w:tcW w:w="4367" w:type="dxa"/>
            <w:gridSpan w:val="3"/>
            <w:vAlign w:val="center"/>
          </w:tcPr>
          <w:p w14:paraId="3C9707E8" w14:textId="77777777" w:rsidR="00C70303" w:rsidRPr="001C6023" w:rsidRDefault="00C70303" w:rsidP="0062423C">
            <w:pPr>
              <w:spacing w:before="120" w:after="120"/>
              <w:rPr>
                <w:rFonts w:asciiTheme="minorHAnsi" w:hAnsiTheme="minorHAnsi" w:cs="Arial"/>
                <w:b/>
                <w:sz w:val="22"/>
                <w:szCs w:val="22"/>
              </w:rPr>
            </w:pPr>
            <w:r w:rsidRPr="001C6023">
              <w:rPr>
                <w:rFonts w:asciiTheme="minorHAnsi" w:hAnsiTheme="minorHAnsi" w:cs="Arial"/>
                <w:b/>
                <w:sz w:val="20"/>
                <w:szCs w:val="20"/>
              </w:rPr>
              <w:t>2.2 Date of Certificate of Incorporation</w:t>
            </w:r>
            <w:r>
              <w:rPr>
                <w:rFonts w:asciiTheme="minorHAnsi" w:hAnsiTheme="minorHAnsi" w:cs="Arial"/>
                <w:b/>
                <w:sz w:val="20"/>
                <w:szCs w:val="20"/>
              </w:rPr>
              <w:t xml:space="preserve"> (</w:t>
            </w:r>
            <w:proofErr w:type="spellStart"/>
            <w:r>
              <w:rPr>
                <w:rFonts w:asciiTheme="minorHAnsi" w:hAnsiTheme="minorHAnsi" w:cs="Arial"/>
                <w:b/>
                <w:sz w:val="20"/>
                <w:szCs w:val="20"/>
              </w:rPr>
              <w:t>CoI</w:t>
            </w:r>
            <w:proofErr w:type="spellEnd"/>
            <w:r>
              <w:rPr>
                <w:rFonts w:asciiTheme="minorHAnsi" w:hAnsiTheme="minorHAnsi" w:cs="Arial"/>
                <w:b/>
                <w:sz w:val="20"/>
                <w:szCs w:val="20"/>
              </w:rPr>
              <w:t>)</w:t>
            </w:r>
          </w:p>
        </w:tc>
        <w:tc>
          <w:tcPr>
            <w:tcW w:w="6406" w:type="dxa"/>
            <w:gridSpan w:val="2"/>
            <w:vAlign w:val="center"/>
          </w:tcPr>
          <w:p w14:paraId="3C9707E9" w14:textId="77777777" w:rsidR="00C70303" w:rsidRPr="001C6023" w:rsidRDefault="00C70303" w:rsidP="0062423C">
            <w:pPr>
              <w:spacing w:before="120" w:after="120"/>
              <w:rPr>
                <w:rFonts w:asciiTheme="minorHAnsi" w:hAnsiTheme="minorHAnsi" w:cs="Arial"/>
                <w:b/>
                <w:sz w:val="22"/>
                <w:szCs w:val="22"/>
              </w:rPr>
            </w:pPr>
            <w:r w:rsidRPr="001C6023">
              <w:rPr>
                <w:rFonts w:asciiTheme="minorHAnsi" w:hAnsiTheme="minorHAnsi" w:cs="Arial"/>
                <w:bCs/>
                <w:spacing w:val="-2"/>
                <w:sz w:val="20"/>
                <w:szCs w:val="20"/>
              </w:rPr>
              <w:fldChar w:fldCharType="begin">
                <w:ffData>
                  <w:name w:val=""/>
                  <w:enabled/>
                  <w:calcOnExit w:val="0"/>
                  <w:textInput>
                    <w:default w:val="dd/mm/yyyy"/>
                  </w:textInput>
                </w:ffData>
              </w:fldChar>
            </w:r>
            <w:r w:rsidRPr="001C6023">
              <w:rPr>
                <w:rFonts w:asciiTheme="minorHAnsi" w:hAnsiTheme="minorHAnsi" w:cs="Arial"/>
                <w:bCs/>
                <w:spacing w:val="-2"/>
                <w:sz w:val="20"/>
                <w:szCs w:val="20"/>
              </w:rPr>
              <w:instrText xml:space="preserve"> FORMTEXT </w:instrText>
            </w:r>
            <w:r w:rsidRPr="001C6023">
              <w:rPr>
                <w:rFonts w:asciiTheme="minorHAnsi" w:hAnsiTheme="minorHAnsi" w:cs="Arial"/>
                <w:bCs/>
                <w:spacing w:val="-2"/>
                <w:sz w:val="20"/>
                <w:szCs w:val="20"/>
              </w:rPr>
            </w:r>
            <w:r w:rsidRPr="001C6023">
              <w:rPr>
                <w:rFonts w:asciiTheme="minorHAnsi" w:hAnsiTheme="minorHAnsi" w:cs="Arial"/>
                <w:bCs/>
                <w:spacing w:val="-2"/>
                <w:sz w:val="20"/>
                <w:szCs w:val="20"/>
              </w:rPr>
              <w:fldChar w:fldCharType="separate"/>
            </w:r>
            <w:r w:rsidRPr="001C6023">
              <w:rPr>
                <w:rFonts w:asciiTheme="minorHAnsi" w:hAnsiTheme="minorHAnsi" w:cs="Arial"/>
                <w:bCs/>
                <w:spacing w:val="-2"/>
                <w:sz w:val="20"/>
                <w:szCs w:val="20"/>
              </w:rPr>
              <w:t>dd/mm/yyyy</w:t>
            </w:r>
            <w:r w:rsidRPr="001C6023">
              <w:rPr>
                <w:rFonts w:asciiTheme="minorHAnsi" w:hAnsiTheme="minorHAnsi" w:cs="Arial"/>
                <w:bCs/>
                <w:spacing w:val="-2"/>
                <w:sz w:val="20"/>
                <w:szCs w:val="20"/>
              </w:rPr>
              <w:fldChar w:fldCharType="end"/>
            </w:r>
          </w:p>
        </w:tc>
      </w:tr>
      <w:tr w:rsidR="00C70303" w:rsidRPr="0015349C" w14:paraId="3C9707EC" w14:textId="77777777" w:rsidTr="001D7A40">
        <w:trPr>
          <w:cantSplit/>
        </w:trPr>
        <w:tc>
          <w:tcPr>
            <w:tcW w:w="10773" w:type="dxa"/>
            <w:gridSpan w:val="5"/>
          </w:tcPr>
          <w:p w14:paraId="3C9707EB" w14:textId="77777777" w:rsidR="00C70303" w:rsidRPr="001C6023" w:rsidRDefault="00C70303" w:rsidP="001D7A40">
            <w:pPr>
              <w:spacing w:before="120" w:after="120"/>
              <w:rPr>
                <w:rFonts w:asciiTheme="minorHAnsi" w:hAnsiTheme="minorHAnsi" w:cs="Arial"/>
                <w:sz w:val="20"/>
                <w:szCs w:val="20"/>
              </w:rPr>
            </w:pPr>
            <w:r w:rsidRPr="007C6665">
              <w:rPr>
                <w:rFonts w:asciiTheme="minorHAnsi" w:hAnsiTheme="minorHAnsi"/>
              </w:rPr>
              <w:br w:type="page"/>
            </w:r>
            <w:r w:rsidRPr="001C6023">
              <w:rPr>
                <w:rFonts w:asciiTheme="minorHAnsi" w:hAnsiTheme="minorHAnsi"/>
                <w:sz w:val="16"/>
                <w:szCs w:val="16"/>
              </w:rPr>
              <w:br w:type="page"/>
            </w:r>
            <w:r w:rsidRPr="001C6023">
              <w:rPr>
                <w:rFonts w:asciiTheme="minorHAnsi" w:hAnsiTheme="minorHAnsi"/>
              </w:rPr>
              <w:br w:type="page"/>
            </w:r>
            <w:r w:rsidRPr="002A40B8">
              <w:rPr>
                <w:rFonts w:asciiTheme="minorHAnsi" w:hAnsiTheme="minorHAnsi" w:cs="Arial"/>
                <w:b/>
                <w:sz w:val="20"/>
                <w:szCs w:val="20"/>
              </w:rPr>
              <w:t>2.</w:t>
            </w:r>
            <w:r>
              <w:rPr>
                <w:rFonts w:asciiTheme="minorHAnsi" w:hAnsiTheme="minorHAnsi" w:cs="Arial"/>
                <w:b/>
                <w:sz w:val="20"/>
                <w:szCs w:val="20"/>
              </w:rPr>
              <w:t>3</w:t>
            </w:r>
            <w:r w:rsidRPr="002A40B8">
              <w:rPr>
                <w:rFonts w:asciiTheme="minorHAnsi" w:hAnsiTheme="minorHAnsi" w:cs="Arial"/>
                <w:b/>
                <w:sz w:val="20"/>
                <w:szCs w:val="20"/>
              </w:rPr>
              <w:t xml:space="preserve"> Billing Data</w:t>
            </w:r>
            <w:r w:rsidRPr="001C6023">
              <w:rPr>
                <w:rFonts w:asciiTheme="minorHAnsi" w:hAnsiTheme="minorHAnsi" w:cs="Arial"/>
                <w:b/>
                <w:sz w:val="22"/>
                <w:szCs w:val="22"/>
              </w:rPr>
              <w:t xml:space="preserve"> </w:t>
            </w:r>
            <w:r w:rsidRPr="001C6023">
              <w:rPr>
                <w:rFonts w:asciiTheme="minorHAnsi" w:hAnsiTheme="minorHAnsi" w:cs="Arial"/>
                <w:sz w:val="18"/>
                <w:szCs w:val="18"/>
              </w:rPr>
              <w:t>(may be left blank, if same as 2.1 Applicant Data)</w:t>
            </w:r>
          </w:p>
        </w:tc>
      </w:tr>
      <w:tr w:rsidR="00C70303" w:rsidRPr="0015349C" w14:paraId="3C9707F2" w14:textId="77777777" w:rsidTr="001D7A40">
        <w:trPr>
          <w:cantSplit/>
          <w:trHeight w:val="303"/>
        </w:trPr>
        <w:tc>
          <w:tcPr>
            <w:tcW w:w="2380" w:type="dxa"/>
            <w:vMerge w:val="restart"/>
          </w:tcPr>
          <w:p w14:paraId="3C9707ED" w14:textId="77777777" w:rsidR="00C70303" w:rsidRDefault="00C70303" w:rsidP="0062423C">
            <w:pPr>
              <w:spacing w:before="60"/>
              <w:rPr>
                <w:rFonts w:asciiTheme="minorHAnsi" w:hAnsiTheme="minorHAnsi" w:cs="Arial"/>
                <w:b/>
                <w:sz w:val="20"/>
                <w:szCs w:val="20"/>
              </w:rPr>
            </w:pPr>
            <w:r w:rsidRPr="001C6023">
              <w:rPr>
                <w:rFonts w:asciiTheme="minorHAnsi" w:hAnsiTheme="minorHAnsi" w:cs="Arial"/>
                <w:b/>
                <w:sz w:val="20"/>
                <w:szCs w:val="20"/>
              </w:rPr>
              <w:t>2.</w:t>
            </w:r>
            <w:r>
              <w:rPr>
                <w:rFonts w:asciiTheme="minorHAnsi" w:hAnsiTheme="minorHAnsi" w:cs="Arial"/>
                <w:b/>
                <w:sz w:val="20"/>
                <w:szCs w:val="20"/>
              </w:rPr>
              <w:t>3</w:t>
            </w:r>
            <w:r w:rsidRPr="001C6023">
              <w:rPr>
                <w:rFonts w:asciiTheme="minorHAnsi" w:hAnsiTheme="minorHAnsi" w:cs="Arial"/>
                <w:b/>
                <w:sz w:val="20"/>
                <w:szCs w:val="20"/>
              </w:rPr>
              <w:t>.1 Billing Address</w:t>
            </w:r>
          </w:p>
          <w:p w14:paraId="3C9707EE" w14:textId="77777777" w:rsidR="00562242" w:rsidRPr="001C6023" w:rsidRDefault="00562242" w:rsidP="0062423C">
            <w:pPr>
              <w:spacing w:before="60"/>
              <w:rPr>
                <w:rFonts w:asciiTheme="minorHAnsi" w:hAnsiTheme="minorHAnsi" w:cs="Arial"/>
                <w:b/>
                <w:sz w:val="20"/>
                <w:szCs w:val="20"/>
              </w:rPr>
            </w:pPr>
            <w:r w:rsidRPr="00632A11">
              <w:rPr>
                <w:rFonts w:asciiTheme="minorHAnsi" w:hAnsiTheme="minorHAnsi" w:cstheme="minorHAnsi"/>
                <w:sz w:val="18"/>
                <w:szCs w:val="18"/>
              </w:rPr>
              <w:t>(EASA Fees &amp; Charges invoices will state the address entered here)</w:t>
            </w:r>
          </w:p>
          <w:p w14:paraId="3C9707EF" w14:textId="77777777" w:rsidR="00C70303" w:rsidRPr="001C6023" w:rsidRDefault="00C70303" w:rsidP="00126945">
            <w:pPr>
              <w:rPr>
                <w:rFonts w:asciiTheme="minorHAnsi" w:hAnsiTheme="minorHAnsi" w:cs="Arial"/>
                <w:sz w:val="18"/>
                <w:szCs w:val="18"/>
              </w:rPr>
            </w:pPr>
          </w:p>
        </w:tc>
        <w:tc>
          <w:tcPr>
            <w:tcW w:w="1987" w:type="dxa"/>
            <w:gridSpan w:val="2"/>
            <w:tcBorders>
              <w:bottom w:val="single" w:sz="6" w:space="0" w:color="auto"/>
            </w:tcBorders>
            <w:shd w:val="clear" w:color="auto" w:fill="auto"/>
            <w:vAlign w:val="center"/>
          </w:tcPr>
          <w:p w14:paraId="3C9707F0" w14:textId="77777777" w:rsidR="00C70303" w:rsidRPr="001C6023" w:rsidRDefault="00C70303" w:rsidP="0062423C">
            <w:pPr>
              <w:spacing w:before="60" w:after="60"/>
              <w:rPr>
                <w:rFonts w:asciiTheme="minorHAnsi" w:hAnsiTheme="minorHAnsi" w:cs="Arial"/>
                <w:sz w:val="20"/>
                <w:szCs w:val="20"/>
              </w:rPr>
            </w:pPr>
            <w:r>
              <w:rPr>
                <w:rFonts w:asciiTheme="minorHAnsi" w:hAnsiTheme="minorHAnsi" w:cs="Arial"/>
                <w:sz w:val="20"/>
                <w:szCs w:val="20"/>
              </w:rPr>
              <w:t>Company</w:t>
            </w:r>
            <w:r w:rsidRPr="001C6023">
              <w:rPr>
                <w:rFonts w:asciiTheme="minorHAnsi" w:hAnsiTheme="minorHAnsi" w:cs="Arial"/>
                <w:sz w:val="20"/>
                <w:szCs w:val="20"/>
              </w:rPr>
              <w:t xml:space="preserve"> Name</w:t>
            </w:r>
          </w:p>
        </w:tc>
        <w:tc>
          <w:tcPr>
            <w:tcW w:w="6406" w:type="dxa"/>
            <w:gridSpan w:val="2"/>
            <w:tcBorders>
              <w:bottom w:val="dotted" w:sz="4" w:space="0" w:color="auto"/>
            </w:tcBorders>
            <w:shd w:val="clear" w:color="auto" w:fill="F2F2F2" w:themeFill="background1" w:themeFillShade="F2"/>
          </w:tcPr>
          <w:p w14:paraId="3C9707F1" w14:textId="77777777" w:rsidR="00C70303" w:rsidRPr="0082213B" w:rsidRDefault="00C70303" w:rsidP="0062423C">
            <w:pPr>
              <w:spacing w:before="60" w:after="60"/>
              <w:rPr>
                <w:rFonts w:asciiTheme="minorHAnsi" w:hAnsiTheme="minorHAnsi" w:cs="Arial"/>
                <w:color w:val="808080" w:themeColor="background1" w:themeShade="80"/>
                <w:sz w:val="20"/>
                <w:szCs w:val="20"/>
              </w:rPr>
            </w:pPr>
            <w:r w:rsidRPr="0082213B">
              <w:rPr>
                <w:rFonts w:asciiTheme="minorHAnsi" w:hAnsiTheme="minorHAnsi" w:cs="Arial"/>
                <w:color w:val="808080" w:themeColor="background1" w:themeShade="80"/>
                <w:sz w:val="20"/>
                <w:szCs w:val="18"/>
              </w:rPr>
              <w:t xml:space="preserve">Same as in section </w:t>
            </w:r>
            <w:r>
              <w:rPr>
                <w:rFonts w:asciiTheme="minorHAnsi" w:hAnsiTheme="minorHAnsi" w:cs="Arial"/>
                <w:color w:val="808080" w:themeColor="background1" w:themeShade="80"/>
                <w:sz w:val="20"/>
                <w:szCs w:val="18"/>
              </w:rPr>
              <w:t>2.1.</w:t>
            </w:r>
            <w:r w:rsidR="00F92534">
              <w:rPr>
                <w:rFonts w:asciiTheme="minorHAnsi" w:hAnsiTheme="minorHAnsi" w:cs="Arial"/>
                <w:color w:val="808080" w:themeColor="background1" w:themeShade="80"/>
                <w:sz w:val="20"/>
                <w:szCs w:val="18"/>
              </w:rPr>
              <w:t>1</w:t>
            </w:r>
            <w:r w:rsidRPr="0082213B">
              <w:rPr>
                <w:rFonts w:asciiTheme="minorHAnsi" w:hAnsiTheme="minorHAnsi" w:cs="Arial"/>
                <w:color w:val="808080" w:themeColor="background1" w:themeShade="80"/>
                <w:sz w:val="20"/>
                <w:szCs w:val="18"/>
              </w:rPr>
              <w:t xml:space="preserve"> (other name only in exceptional cases)</w:t>
            </w:r>
          </w:p>
        </w:tc>
      </w:tr>
      <w:tr w:rsidR="00C70303" w:rsidRPr="0082213B" w14:paraId="3C9707F6" w14:textId="77777777" w:rsidTr="001D7A40">
        <w:trPr>
          <w:cantSplit/>
          <w:trHeight w:val="303"/>
        </w:trPr>
        <w:tc>
          <w:tcPr>
            <w:tcW w:w="2380" w:type="dxa"/>
            <w:vMerge/>
          </w:tcPr>
          <w:p w14:paraId="3C9707F3" w14:textId="77777777" w:rsidR="00C70303" w:rsidRPr="001C6023" w:rsidRDefault="00C70303" w:rsidP="00C70303">
            <w:pPr>
              <w:pStyle w:val="Heading2"/>
              <w:numPr>
                <w:ilvl w:val="1"/>
                <w:numId w:val="3"/>
              </w:numPr>
              <w:spacing w:before="60" w:after="60"/>
              <w:ind w:left="0"/>
              <w:rPr>
                <w:rFonts w:asciiTheme="minorHAnsi" w:hAnsiTheme="minorHAnsi" w:cs="Arial"/>
                <w:bCs w:val="0"/>
                <w:iCs w:val="0"/>
                <w:lang w:val="en-GB"/>
              </w:rPr>
            </w:pPr>
          </w:p>
        </w:tc>
        <w:tc>
          <w:tcPr>
            <w:tcW w:w="1987" w:type="dxa"/>
            <w:gridSpan w:val="2"/>
            <w:tcBorders>
              <w:top w:val="single" w:sz="6" w:space="0" w:color="auto"/>
              <w:bottom w:val="single" w:sz="6" w:space="0" w:color="auto"/>
            </w:tcBorders>
          </w:tcPr>
          <w:p w14:paraId="3C9707F4"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Street / Nr</w:t>
            </w:r>
          </w:p>
        </w:tc>
        <w:tc>
          <w:tcPr>
            <w:tcW w:w="6406" w:type="dxa"/>
            <w:gridSpan w:val="2"/>
            <w:tcBorders>
              <w:top w:val="dotted" w:sz="4" w:space="0" w:color="auto"/>
              <w:bottom w:val="dotted" w:sz="4" w:space="0" w:color="auto"/>
            </w:tcBorders>
          </w:tcPr>
          <w:p w14:paraId="3C9707F5" w14:textId="77777777" w:rsidR="00C70303" w:rsidRPr="00D70E98" w:rsidRDefault="00C70303" w:rsidP="0062423C">
            <w:pPr>
              <w:spacing w:before="60" w:after="60"/>
              <w:rPr>
                <w:rFonts w:asciiTheme="minorHAnsi" w:hAnsiTheme="minorHAnsi" w:cs="Arial"/>
                <w:sz w:val="20"/>
                <w:szCs w:val="20"/>
              </w:rPr>
            </w:pPr>
          </w:p>
        </w:tc>
      </w:tr>
      <w:tr w:rsidR="00C70303" w:rsidRPr="0082213B" w14:paraId="3C9707FA" w14:textId="77777777" w:rsidTr="001D7A40">
        <w:trPr>
          <w:cantSplit/>
          <w:trHeight w:val="303"/>
        </w:trPr>
        <w:tc>
          <w:tcPr>
            <w:tcW w:w="2380" w:type="dxa"/>
            <w:vMerge/>
          </w:tcPr>
          <w:p w14:paraId="3C9707F7" w14:textId="77777777" w:rsidR="00C70303" w:rsidRPr="001C6023" w:rsidRDefault="00C70303" w:rsidP="00C70303">
            <w:pPr>
              <w:pStyle w:val="Heading2"/>
              <w:numPr>
                <w:ilvl w:val="1"/>
                <w:numId w:val="3"/>
              </w:numPr>
              <w:spacing w:before="60" w:after="60"/>
              <w:ind w:left="0"/>
              <w:rPr>
                <w:rFonts w:asciiTheme="minorHAnsi" w:hAnsiTheme="minorHAnsi" w:cs="Arial"/>
                <w:bCs w:val="0"/>
                <w:iCs w:val="0"/>
                <w:lang w:val="en-GB"/>
              </w:rPr>
            </w:pPr>
          </w:p>
        </w:tc>
        <w:tc>
          <w:tcPr>
            <w:tcW w:w="1987" w:type="dxa"/>
            <w:gridSpan w:val="2"/>
            <w:tcBorders>
              <w:top w:val="single" w:sz="6" w:space="0" w:color="auto"/>
              <w:bottom w:val="single" w:sz="6" w:space="0" w:color="auto"/>
            </w:tcBorders>
          </w:tcPr>
          <w:p w14:paraId="3C9707F8"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PO Box</w:t>
            </w:r>
          </w:p>
        </w:tc>
        <w:tc>
          <w:tcPr>
            <w:tcW w:w="6406" w:type="dxa"/>
            <w:gridSpan w:val="2"/>
            <w:tcBorders>
              <w:top w:val="dotted" w:sz="4" w:space="0" w:color="auto"/>
              <w:bottom w:val="dotted" w:sz="4" w:space="0" w:color="auto"/>
            </w:tcBorders>
          </w:tcPr>
          <w:p w14:paraId="3C9707F9" w14:textId="77777777" w:rsidR="00C70303" w:rsidRPr="00D70E98" w:rsidRDefault="00C70303" w:rsidP="0062423C">
            <w:pPr>
              <w:spacing w:before="60" w:after="60"/>
              <w:rPr>
                <w:rFonts w:asciiTheme="minorHAnsi" w:hAnsiTheme="minorHAnsi" w:cs="Arial"/>
                <w:sz w:val="20"/>
                <w:szCs w:val="20"/>
              </w:rPr>
            </w:pPr>
          </w:p>
        </w:tc>
      </w:tr>
      <w:tr w:rsidR="00C70303" w:rsidRPr="0082213B" w14:paraId="3C9707FE" w14:textId="77777777" w:rsidTr="001D7A40">
        <w:trPr>
          <w:cantSplit/>
          <w:trHeight w:val="303"/>
        </w:trPr>
        <w:tc>
          <w:tcPr>
            <w:tcW w:w="2380" w:type="dxa"/>
            <w:vMerge/>
          </w:tcPr>
          <w:p w14:paraId="3C9707FB" w14:textId="77777777" w:rsidR="00C70303" w:rsidRPr="001C6023" w:rsidRDefault="00C70303" w:rsidP="00C70303">
            <w:pPr>
              <w:pStyle w:val="Heading2"/>
              <w:numPr>
                <w:ilvl w:val="1"/>
                <w:numId w:val="3"/>
              </w:numPr>
              <w:spacing w:before="60" w:after="60"/>
              <w:ind w:left="0"/>
              <w:rPr>
                <w:rFonts w:asciiTheme="minorHAnsi" w:hAnsiTheme="minorHAnsi" w:cs="Arial"/>
                <w:bCs w:val="0"/>
                <w:iCs w:val="0"/>
                <w:lang w:val="en-GB"/>
              </w:rPr>
            </w:pPr>
          </w:p>
        </w:tc>
        <w:tc>
          <w:tcPr>
            <w:tcW w:w="1987" w:type="dxa"/>
            <w:gridSpan w:val="2"/>
            <w:tcBorders>
              <w:top w:val="single" w:sz="6" w:space="0" w:color="auto"/>
              <w:bottom w:val="single" w:sz="6" w:space="0" w:color="auto"/>
            </w:tcBorders>
          </w:tcPr>
          <w:p w14:paraId="3C9707FC"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Post Code</w:t>
            </w:r>
          </w:p>
        </w:tc>
        <w:tc>
          <w:tcPr>
            <w:tcW w:w="6406" w:type="dxa"/>
            <w:gridSpan w:val="2"/>
            <w:tcBorders>
              <w:top w:val="dotted" w:sz="4" w:space="0" w:color="auto"/>
              <w:bottom w:val="dotted" w:sz="4" w:space="0" w:color="auto"/>
            </w:tcBorders>
          </w:tcPr>
          <w:p w14:paraId="3C9707FD" w14:textId="77777777" w:rsidR="00C70303" w:rsidRPr="00D70E98" w:rsidRDefault="00C70303" w:rsidP="0062423C">
            <w:pPr>
              <w:spacing w:before="60" w:after="60"/>
              <w:rPr>
                <w:rFonts w:asciiTheme="minorHAnsi" w:hAnsiTheme="minorHAnsi" w:cs="Arial"/>
                <w:sz w:val="20"/>
                <w:szCs w:val="20"/>
              </w:rPr>
            </w:pPr>
          </w:p>
        </w:tc>
      </w:tr>
      <w:tr w:rsidR="00C70303" w:rsidRPr="0082213B" w14:paraId="3C970802" w14:textId="77777777" w:rsidTr="001D7A40">
        <w:trPr>
          <w:cantSplit/>
          <w:trHeight w:val="303"/>
        </w:trPr>
        <w:tc>
          <w:tcPr>
            <w:tcW w:w="2380" w:type="dxa"/>
            <w:vMerge/>
          </w:tcPr>
          <w:p w14:paraId="3C9707FF" w14:textId="77777777" w:rsidR="00C70303" w:rsidRPr="001C6023" w:rsidRDefault="00C70303" w:rsidP="00C70303">
            <w:pPr>
              <w:pStyle w:val="Heading2"/>
              <w:numPr>
                <w:ilvl w:val="1"/>
                <w:numId w:val="3"/>
              </w:numPr>
              <w:spacing w:before="60" w:after="60"/>
              <w:ind w:left="0"/>
              <w:rPr>
                <w:rFonts w:asciiTheme="minorHAnsi" w:hAnsiTheme="minorHAnsi" w:cs="Arial"/>
                <w:bCs w:val="0"/>
                <w:iCs w:val="0"/>
                <w:lang w:val="en-GB"/>
              </w:rPr>
            </w:pPr>
          </w:p>
        </w:tc>
        <w:tc>
          <w:tcPr>
            <w:tcW w:w="1987" w:type="dxa"/>
            <w:gridSpan w:val="2"/>
            <w:tcBorders>
              <w:top w:val="single" w:sz="6" w:space="0" w:color="auto"/>
              <w:bottom w:val="single" w:sz="6" w:space="0" w:color="auto"/>
            </w:tcBorders>
          </w:tcPr>
          <w:p w14:paraId="3C970800"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City</w:t>
            </w:r>
          </w:p>
        </w:tc>
        <w:tc>
          <w:tcPr>
            <w:tcW w:w="6406" w:type="dxa"/>
            <w:gridSpan w:val="2"/>
            <w:tcBorders>
              <w:top w:val="dotted" w:sz="4" w:space="0" w:color="auto"/>
              <w:bottom w:val="dotted" w:sz="4" w:space="0" w:color="auto"/>
            </w:tcBorders>
          </w:tcPr>
          <w:p w14:paraId="3C970801" w14:textId="77777777" w:rsidR="00C70303" w:rsidRPr="00D70E98" w:rsidRDefault="00C70303" w:rsidP="0062423C">
            <w:pPr>
              <w:spacing w:before="60" w:after="60"/>
              <w:rPr>
                <w:rFonts w:asciiTheme="minorHAnsi" w:hAnsiTheme="minorHAnsi" w:cs="Arial"/>
                <w:sz w:val="20"/>
                <w:szCs w:val="20"/>
              </w:rPr>
            </w:pPr>
          </w:p>
        </w:tc>
      </w:tr>
      <w:tr w:rsidR="00C70303" w:rsidRPr="0082213B" w14:paraId="3C970806" w14:textId="77777777" w:rsidTr="001D7A40">
        <w:trPr>
          <w:cantSplit/>
          <w:trHeight w:val="303"/>
        </w:trPr>
        <w:tc>
          <w:tcPr>
            <w:tcW w:w="2380" w:type="dxa"/>
            <w:vMerge/>
          </w:tcPr>
          <w:p w14:paraId="3C970803" w14:textId="77777777" w:rsidR="00C70303" w:rsidRPr="001C6023" w:rsidRDefault="00C70303" w:rsidP="00C70303">
            <w:pPr>
              <w:pStyle w:val="Heading2"/>
              <w:numPr>
                <w:ilvl w:val="1"/>
                <w:numId w:val="3"/>
              </w:numPr>
              <w:spacing w:before="60" w:after="60"/>
              <w:ind w:left="0"/>
              <w:rPr>
                <w:rFonts w:asciiTheme="minorHAnsi" w:hAnsiTheme="minorHAnsi" w:cs="Arial"/>
                <w:bCs w:val="0"/>
                <w:iCs w:val="0"/>
                <w:lang w:val="en-GB"/>
              </w:rPr>
            </w:pPr>
          </w:p>
        </w:tc>
        <w:tc>
          <w:tcPr>
            <w:tcW w:w="1987" w:type="dxa"/>
            <w:gridSpan w:val="2"/>
            <w:tcBorders>
              <w:top w:val="single" w:sz="6" w:space="0" w:color="auto"/>
              <w:bottom w:val="single" w:sz="4" w:space="0" w:color="auto"/>
            </w:tcBorders>
          </w:tcPr>
          <w:p w14:paraId="3C970804"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Country</w:t>
            </w:r>
          </w:p>
        </w:tc>
        <w:tc>
          <w:tcPr>
            <w:tcW w:w="6406" w:type="dxa"/>
            <w:gridSpan w:val="2"/>
            <w:tcBorders>
              <w:top w:val="dotted" w:sz="4" w:space="0" w:color="auto"/>
              <w:bottom w:val="single" w:sz="4" w:space="0" w:color="auto"/>
            </w:tcBorders>
          </w:tcPr>
          <w:p w14:paraId="3C970805" w14:textId="77777777" w:rsidR="00C70303" w:rsidRPr="00D70E98" w:rsidRDefault="00C70303" w:rsidP="0062423C">
            <w:pPr>
              <w:spacing w:before="60" w:after="60"/>
              <w:rPr>
                <w:rFonts w:asciiTheme="minorHAnsi" w:hAnsiTheme="minorHAnsi" w:cs="Arial"/>
                <w:sz w:val="20"/>
                <w:szCs w:val="20"/>
              </w:rPr>
            </w:pPr>
          </w:p>
        </w:tc>
      </w:tr>
    </w:tbl>
    <w:p w14:paraId="3C970807" w14:textId="77777777" w:rsidR="004315DE" w:rsidRDefault="004315DE">
      <w:pPr>
        <w:rPr>
          <w:rFonts w:asciiTheme="minorHAnsi" w:hAnsiTheme="minorHAnsi" w:cstheme="minorHAnsi"/>
          <w:sz w:val="12"/>
          <w:szCs w:val="12"/>
        </w:rPr>
      </w:pPr>
    </w:p>
    <w:p w14:paraId="3C970808" w14:textId="77777777" w:rsidR="004315DE" w:rsidRDefault="004315DE">
      <w:pPr>
        <w:rPr>
          <w:rFonts w:asciiTheme="minorHAnsi" w:hAnsiTheme="minorHAnsi" w:cstheme="minorHAnsi"/>
          <w:sz w:val="12"/>
          <w:szCs w:val="12"/>
        </w:rPr>
      </w:pPr>
      <w:r>
        <w:rPr>
          <w:rFonts w:asciiTheme="minorHAnsi" w:hAnsiTheme="minorHAnsi" w:cstheme="minorHAnsi"/>
          <w:sz w:val="12"/>
          <w:szCs w:val="12"/>
        </w:rPr>
        <w:br w:type="page"/>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6378"/>
      </w:tblGrid>
      <w:tr w:rsidR="00C70303" w:rsidRPr="0082213B" w14:paraId="3C97080D" w14:textId="77777777" w:rsidTr="001D7A40">
        <w:trPr>
          <w:cantSplit/>
          <w:trHeight w:val="303"/>
        </w:trPr>
        <w:tc>
          <w:tcPr>
            <w:tcW w:w="2410" w:type="dxa"/>
            <w:vMerge w:val="restart"/>
          </w:tcPr>
          <w:p w14:paraId="3C970809" w14:textId="77777777" w:rsidR="00C70303" w:rsidRDefault="00C70303" w:rsidP="0062423C">
            <w:pPr>
              <w:spacing w:before="60"/>
              <w:rPr>
                <w:rFonts w:asciiTheme="minorHAnsi" w:hAnsiTheme="minorHAnsi" w:cs="Arial"/>
                <w:b/>
                <w:sz w:val="20"/>
                <w:szCs w:val="20"/>
              </w:rPr>
            </w:pPr>
            <w:r w:rsidRPr="00AB0C73">
              <w:rPr>
                <w:rFonts w:asciiTheme="minorHAnsi" w:hAnsiTheme="minorHAnsi" w:cs="Arial"/>
                <w:b/>
                <w:sz w:val="20"/>
                <w:szCs w:val="20"/>
              </w:rPr>
              <w:lastRenderedPageBreak/>
              <w:t>2.3.2 Contact</w:t>
            </w:r>
            <w:r w:rsidR="00562242">
              <w:rPr>
                <w:rFonts w:asciiTheme="minorHAnsi" w:hAnsiTheme="minorHAnsi" w:cs="Arial"/>
                <w:b/>
                <w:sz w:val="20"/>
                <w:szCs w:val="20"/>
              </w:rPr>
              <w:t xml:space="preserve"> Person</w:t>
            </w:r>
          </w:p>
          <w:p w14:paraId="3C97080A" w14:textId="77777777" w:rsidR="00C70303" w:rsidRPr="00993814" w:rsidRDefault="00562242" w:rsidP="001D7A40">
            <w:pPr>
              <w:spacing w:before="60"/>
              <w:rPr>
                <w:rFonts w:asciiTheme="minorHAnsi" w:hAnsiTheme="minorHAnsi" w:cs="Arial"/>
                <w:bCs/>
                <w:iCs/>
              </w:rPr>
            </w:pPr>
            <w:r>
              <w:rPr>
                <w:rFonts w:asciiTheme="minorHAnsi" w:hAnsiTheme="minorHAnsi" w:cs="Arial"/>
                <w:sz w:val="18"/>
                <w:szCs w:val="18"/>
              </w:rPr>
              <w:t>(</w:t>
            </w:r>
            <w:r w:rsidRPr="00562242">
              <w:rPr>
                <w:rFonts w:asciiTheme="minorHAnsi" w:hAnsiTheme="minorHAnsi" w:cs="Arial"/>
                <w:sz w:val="18"/>
                <w:szCs w:val="18"/>
              </w:rPr>
              <w:t>Responsible for ensuring the EASA terms of payment are honoured.)</w:t>
            </w:r>
          </w:p>
        </w:tc>
        <w:tc>
          <w:tcPr>
            <w:tcW w:w="1985" w:type="dxa"/>
            <w:tcBorders>
              <w:top w:val="single" w:sz="6" w:space="0" w:color="auto"/>
              <w:bottom w:val="single" w:sz="4" w:space="0" w:color="auto"/>
            </w:tcBorders>
            <w:vAlign w:val="center"/>
          </w:tcPr>
          <w:p w14:paraId="3C97080B"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Title</w:t>
            </w:r>
          </w:p>
        </w:tc>
        <w:tc>
          <w:tcPr>
            <w:tcW w:w="6378" w:type="dxa"/>
            <w:tcBorders>
              <w:top w:val="single" w:sz="4" w:space="0" w:color="auto"/>
              <w:bottom w:val="dotted" w:sz="4" w:space="0" w:color="auto"/>
            </w:tcBorders>
          </w:tcPr>
          <w:p w14:paraId="3C97080C" w14:textId="77777777" w:rsidR="00C70303" w:rsidRPr="00D70E98"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fldChar w:fldCharType="begin">
                <w:ffData>
                  <w:name w:val=""/>
                  <w:enabled/>
                  <w:calcOnExit w:val="0"/>
                  <w:checkBox>
                    <w:size w:val="24"/>
                    <w:default w:val="0"/>
                  </w:checkBox>
                </w:ffData>
              </w:fldChar>
            </w:r>
            <w:r w:rsidRPr="001C6023">
              <w:rPr>
                <w:rFonts w:asciiTheme="minorHAnsi" w:hAnsiTheme="minorHAnsi" w:cs="Arial"/>
                <w:sz w:val="20"/>
                <w:szCs w:val="20"/>
              </w:rPr>
              <w:instrText xml:space="preserve"> FORMCHECKBOX </w:instrText>
            </w:r>
            <w:r w:rsidR="00D57958">
              <w:rPr>
                <w:rFonts w:asciiTheme="minorHAnsi" w:hAnsiTheme="minorHAnsi" w:cs="Arial"/>
                <w:sz w:val="20"/>
                <w:szCs w:val="20"/>
              </w:rPr>
            </w:r>
            <w:r w:rsidR="00D57958">
              <w:rPr>
                <w:rFonts w:asciiTheme="minorHAnsi" w:hAnsiTheme="minorHAnsi" w:cs="Arial"/>
                <w:sz w:val="20"/>
                <w:szCs w:val="20"/>
              </w:rPr>
              <w:fldChar w:fldCharType="separate"/>
            </w:r>
            <w:r w:rsidRPr="001C6023">
              <w:rPr>
                <w:rFonts w:asciiTheme="minorHAnsi" w:hAnsiTheme="minorHAnsi" w:cs="Arial"/>
                <w:sz w:val="20"/>
                <w:szCs w:val="20"/>
              </w:rPr>
              <w:fldChar w:fldCharType="end"/>
            </w:r>
            <w:r w:rsidRPr="001C6023">
              <w:rPr>
                <w:rFonts w:asciiTheme="minorHAnsi" w:hAnsiTheme="minorHAnsi" w:cs="Arial"/>
                <w:sz w:val="20"/>
                <w:szCs w:val="20"/>
              </w:rPr>
              <w:t xml:space="preserve"> Mr </w:t>
            </w:r>
            <w:r w:rsidRPr="001C6023">
              <w:rPr>
                <w:rFonts w:asciiTheme="minorHAnsi" w:hAnsiTheme="minorHAnsi" w:cs="Arial"/>
                <w:sz w:val="20"/>
                <w:szCs w:val="20"/>
              </w:rPr>
              <w:fldChar w:fldCharType="begin">
                <w:ffData>
                  <w:name w:val=""/>
                  <w:enabled/>
                  <w:calcOnExit w:val="0"/>
                  <w:checkBox>
                    <w:size w:val="24"/>
                    <w:default w:val="0"/>
                  </w:checkBox>
                </w:ffData>
              </w:fldChar>
            </w:r>
            <w:r w:rsidRPr="001C6023">
              <w:rPr>
                <w:rFonts w:asciiTheme="minorHAnsi" w:hAnsiTheme="minorHAnsi" w:cs="Arial"/>
                <w:sz w:val="20"/>
                <w:szCs w:val="20"/>
              </w:rPr>
              <w:instrText xml:space="preserve"> FORMCHECKBOX </w:instrText>
            </w:r>
            <w:r w:rsidR="00D57958">
              <w:rPr>
                <w:rFonts w:asciiTheme="minorHAnsi" w:hAnsiTheme="minorHAnsi" w:cs="Arial"/>
                <w:sz w:val="20"/>
                <w:szCs w:val="20"/>
              </w:rPr>
            </w:r>
            <w:r w:rsidR="00D57958">
              <w:rPr>
                <w:rFonts w:asciiTheme="minorHAnsi" w:hAnsiTheme="minorHAnsi" w:cs="Arial"/>
                <w:sz w:val="20"/>
                <w:szCs w:val="20"/>
              </w:rPr>
              <w:fldChar w:fldCharType="separate"/>
            </w:r>
            <w:r w:rsidRPr="001C6023">
              <w:rPr>
                <w:rFonts w:asciiTheme="minorHAnsi" w:hAnsiTheme="minorHAnsi" w:cs="Arial"/>
                <w:sz w:val="20"/>
                <w:szCs w:val="20"/>
              </w:rPr>
              <w:fldChar w:fldCharType="end"/>
            </w:r>
            <w:r w:rsidRPr="001C6023">
              <w:rPr>
                <w:rFonts w:asciiTheme="minorHAnsi" w:hAnsiTheme="minorHAnsi" w:cs="Arial"/>
                <w:sz w:val="20"/>
                <w:szCs w:val="20"/>
              </w:rPr>
              <w:t xml:space="preserve"> Ms</w:t>
            </w:r>
          </w:p>
        </w:tc>
      </w:tr>
      <w:tr w:rsidR="00C70303" w:rsidRPr="0082213B" w14:paraId="3C970811" w14:textId="77777777" w:rsidTr="001D7A40">
        <w:trPr>
          <w:cantSplit/>
          <w:trHeight w:val="303"/>
        </w:trPr>
        <w:tc>
          <w:tcPr>
            <w:tcW w:w="2410" w:type="dxa"/>
            <w:vMerge/>
          </w:tcPr>
          <w:p w14:paraId="3C97080E" w14:textId="77777777" w:rsidR="00C70303" w:rsidRPr="001C6023" w:rsidRDefault="00C70303" w:rsidP="00C70303">
            <w:pPr>
              <w:pStyle w:val="Heading2"/>
              <w:numPr>
                <w:ilvl w:val="1"/>
                <w:numId w:val="3"/>
              </w:numPr>
              <w:spacing w:before="60" w:after="60"/>
              <w:ind w:left="0"/>
              <w:rPr>
                <w:rFonts w:asciiTheme="minorHAnsi" w:hAnsiTheme="minorHAnsi" w:cs="Arial"/>
                <w:bCs w:val="0"/>
                <w:iCs w:val="0"/>
                <w:lang w:val="en-GB"/>
              </w:rPr>
            </w:pPr>
          </w:p>
        </w:tc>
        <w:tc>
          <w:tcPr>
            <w:tcW w:w="1985" w:type="dxa"/>
            <w:tcBorders>
              <w:top w:val="single" w:sz="6" w:space="0" w:color="auto"/>
              <w:bottom w:val="single" w:sz="4" w:space="0" w:color="auto"/>
            </w:tcBorders>
            <w:vAlign w:val="center"/>
          </w:tcPr>
          <w:p w14:paraId="3C97080F" w14:textId="77777777" w:rsidR="00C70303" w:rsidRPr="001C6023" w:rsidRDefault="00C70303" w:rsidP="00635A5A">
            <w:pPr>
              <w:spacing w:before="60" w:after="60"/>
              <w:rPr>
                <w:rFonts w:asciiTheme="minorHAnsi" w:hAnsiTheme="minorHAnsi" w:cs="Arial"/>
                <w:sz w:val="20"/>
                <w:szCs w:val="20"/>
              </w:rPr>
            </w:pPr>
            <w:r w:rsidRPr="001C6023">
              <w:rPr>
                <w:rFonts w:asciiTheme="minorHAnsi" w:hAnsiTheme="minorHAnsi" w:cs="Arial"/>
                <w:sz w:val="20"/>
                <w:szCs w:val="20"/>
              </w:rPr>
              <w:t>Name</w:t>
            </w:r>
          </w:p>
        </w:tc>
        <w:tc>
          <w:tcPr>
            <w:tcW w:w="6378" w:type="dxa"/>
            <w:tcBorders>
              <w:top w:val="dotted" w:sz="4" w:space="0" w:color="auto"/>
              <w:bottom w:val="dotted" w:sz="4" w:space="0" w:color="auto"/>
            </w:tcBorders>
          </w:tcPr>
          <w:p w14:paraId="3C970810" w14:textId="77777777" w:rsidR="00C70303" w:rsidRPr="00D70E98" w:rsidRDefault="00C70303" w:rsidP="0062423C">
            <w:pPr>
              <w:spacing w:before="60" w:after="60"/>
              <w:rPr>
                <w:rFonts w:asciiTheme="minorHAnsi" w:hAnsiTheme="minorHAnsi" w:cs="Arial"/>
                <w:sz w:val="20"/>
                <w:szCs w:val="20"/>
              </w:rPr>
            </w:pPr>
          </w:p>
        </w:tc>
      </w:tr>
      <w:tr w:rsidR="00562242" w:rsidRPr="0082213B" w14:paraId="3C970815" w14:textId="77777777" w:rsidTr="001D7A40">
        <w:trPr>
          <w:cantSplit/>
          <w:trHeight w:val="303"/>
        </w:trPr>
        <w:tc>
          <w:tcPr>
            <w:tcW w:w="2410" w:type="dxa"/>
            <w:vMerge/>
          </w:tcPr>
          <w:p w14:paraId="3C970812" w14:textId="77777777" w:rsidR="00562242" w:rsidRPr="001C6023" w:rsidRDefault="00562242" w:rsidP="00C70303">
            <w:pPr>
              <w:pStyle w:val="Heading2"/>
              <w:numPr>
                <w:ilvl w:val="1"/>
                <w:numId w:val="3"/>
              </w:numPr>
              <w:spacing w:before="60" w:after="60"/>
              <w:ind w:left="0"/>
              <w:rPr>
                <w:rFonts w:asciiTheme="minorHAnsi" w:hAnsiTheme="minorHAnsi" w:cs="Arial"/>
                <w:bCs w:val="0"/>
                <w:iCs w:val="0"/>
                <w:lang w:val="en-GB"/>
              </w:rPr>
            </w:pPr>
          </w:p>
        </w:tc>
        <w:tc>
          <w:tcPr>
            <w:tcW w:w="1985" w:type="dxa"/>
            <w:tcBorders>
              <w:top w:val="single" w:sz="6" w:space="0" w:color="auto"/>
              <w:bottom w:val="single" w:sz="4" w:space="0" w:color="auto"/>
            </w:tcBorders>
            <w:vAlign w:val="center"/>
          </w:tcPr>
          <w:p w14:paraId="3C970813" w14:textId="77777777" w:rsidR="00562242" w:rsidRPr="001C6023" w:rsidRDefault="00562242" w:rsidP="0062423C">
            <w:pPr>
              <w:spacing w:before="60" w:after="60"/>
              <w:rPr>
                <w:rFonts w:asciiTheme="minorHAnsi" w:hAnsiTheme="minorHAnsi" w:cs="Arial"/>
                <w:sz w:val="20"/>
                <w:szCs w:val="20"/>
              </w:rPr>
            </w:pPr>
            <w:r>
              <w:rPr>
                <w:rFonts w:asciiTheme="minorHAnsi" w:hAnsiTheme="minorHAnsi" w:cs="Arial"/>
                <w:sz w:val="20"/>
                <w:szCs w:val="20"/>
              </w:rPr>
              <w:t>First name</w:t>
            </w:r>
          </w:p>
        </w:tc>
        <w:tc>
          <w:tcPr>
            <w:tcW w:w="6378" w:type="dxa"/>
            <w:tcBorders>
              <w:top w:val="dotted" w:sz="4" w:space="0" w:color="auto"/>
              <w:bottom w:val="dotted" w:sz="4" w:space="0" w:color="auto"/>
            </w:tcBorders>
          </w:tcPr>
          <w:p w14:paraId="3C970814" w14:textId="77777777" w:rsidR="00562242" w:rsidRPr="00D70E98" w:rsidRDefault="00562242" w:rsidP="0062423C">
            <w:pPr>
              <w:spacing w:before="60" w:after="60"/>
              <w:rPr>
                <w:rFonts w:asciiTheme="minorHAnsi" w:hAnsiTheme="minorHAnsi" w:cs="Arial"/>
                <w:sz w:val="20"/>
                <w:szCs w:val="20"/>
              </w:rPr>
            </w:pPr>
          </w:p>
        </w:tc>
      </w:tr>
      <w:tr w:rsidR="00C70303" w:rsidRPr="0082213B" w14:paraId="3C970819" w14:textId="77777777" w:rsidTr="001D7A40">
        <w:trPr>
          <w:cantSplit/>
          <w:trHeight w:val="303"/>
        </w:trPr>
        <w:tc>
          <w:tcPr>
            <w:tcW w:w="2410" w:type="dxa"/>
            <w:vMerge/>
          </w:tcPr>
          <w:p w14:paraId="3C970816" w14:textId="77777777" w:rsidR="00C70303" w:rsidRPr="001C6023" w:rsidRDefault="00C70303" w:rsidP="00C70303">
            <w:pPr>
              <w:pStyle w:val="Heading2"/>
              <w:numPr>
                <w:ilvl w:val="1"/>
                <w:numId w:val="3"/>
              </w:numPr>
              <w:spacing w:before="60" w:after="60"/>
              <w:ind w:left="0"/>
              <w:rPr>
                <w:rFonts w:asciiTheme="minorHAnsi" w:hAnsiTheme="minorHAnsi" w:cs="Arial"/>
                <w:bCs w:val="0"/>
                <w:iCs w:val="0"/>
                <w:lang w:val="en-GB"/>
              </w:rPr>
            </w:pPr>
          </w:p>
        </w:tc>
        <w:tc>
          <w:tcPr>
            <w:tcW w:w="1985" w:type="dxa"/>
            <w:tcBorders>
              <w:top w:val="single" w:sz="6" w:space="0" w:color="auto"/>
              <w:bottom w:val="single" w:sz="4" w:space="0" w:color="auto"/>
            </w:tcBorders>
            <w:vAlign w:val="center"/>
          </w:tcPr>
          <w:p w14:paraId="3C970817" w14:textId="77777777" w:rsidR="00C70303" w:rsidRPr="001C6023" w:rsidRDefault="00C70303" w:rsidP="00635A5A">
            <w:pPr>
              <w:spacing w:before="60" w:after="60"/>
              <w:rPr>
                <w:rFonts w:asciiTheme="minorHAnsi" w:hAnsiTheme="minorHAnsi" w:cs="Arial"/>
                <w:sz w:val="20"/>
                <w:szCs w:val="20"/>
              </w:rPr>
            </w:pPr>
            <w:r w:rsidRPr="001C6023">
              <w:rPr>
                <w:rFonts w:asciiTheme="minorHAnsi" w:hAnsiTheme="minorHAnsi" w:cs="Arial"/>
                <w:sz w:val="20"/>
                <w:szCs w:val="20"/>
              </w:rPr>
              <w:t>Job title</w:t>
            </w:r>
          </w:p>
        </w:tc>
        <w:tc>
          <w:tcPr>
            <w:tcW w:w="6378" w:type="dxa"/>
            <w:tcBorders>
              <w:top w:val="dotted" w:sz="4" w:space="0" w:color="auto"/>
              <w:bottom w:val="dotted" w:sz="4" w:space="0" w:color="auto"/>
            </w:tcBorders>
          </w:tcPr>
          <w:p w14:paraId="3C970818" w14:textId="77777777" w:rsidR="00C70303" w:rsidRPr="00D70E98" w:rsidRDefault="00C70303" w:rsidP="0062423C">
            <w:pPr>
              <w:spacing w:before="60" w:after="60"/>
              <w:rPr>
                <w:rFonts w:asciiTheme="minorHAnsi" w:hAnsiTheme="minorHAnsi" w:cs="Arial"/>
                <w:sz w:val="20"/>
                <w:szCs w:val="20"/>
              </w:rPr>
            </w:pPr>
          </w:p>
        </w:tc>
      </w:tr>
      <w:tr w:rsidR="00C70303" w:rsidRPr="0082213B" w14:paraId="3C97081D" w14:textId="77777777" w:rsidTr="001D7A40">
        <w:trPr>
          <w:cantSplit/>
          <w:trHeight w:val="303"/>
        </w:trPr>
        <w:tc>
          <w:tcPr>
            <w:tcW w:w="2410" w:type="dxa"/>
            <w:vMerge/>
          </w:tcPr>
          <w:p w14:paraId="3C97081A" w14:textId="77777777" w:rsidR="00C70303" w:rsidRPr="001C6023" w:rsidRDefault="00C70303" w:rsidP="00C70303">
            <w:pPr>
              <w:pStyle w:val="Heading2"/>
              <w:numPr>
                <w:ilvl w:val="1"/>
                <w:numId w:val="3"/>
              </w:numPr>
              <w:spacing w:before="60" w:after="60"/>
              <w:ind w:left="0"/>
              <w:rPr>
                <w:rFonts w:asciiTheme="minorHAnsi" w:hAnsiTheme="minorHAnsi" w:cs="Arial"/>
                <w:bCs w:val="0"/>
                <w:iCs w:val="0"/>
                <w:lang w:val="en-GB"/>
              </w:rPr>
            </w:pPr>
          </w:p>
        </w:tc>
        <w:tc>
          <w:tcPr>
            <w:tcW w:w="1985" w:type="dxa"/>
            <w:tcBorders>
              <w:top w:val="single" w:sz="6" w:space="0" w:color="auto"/>
              <w:bottom w:val="single" w:sz="4" w:space="0" w:color="auto"/>
            </w:tcBorders>
            <w:vAlign w:val="center"/>
          </w:tcPr>
          <w:p w14:paraId="3C97081B"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Phone</w:t>
            </w:r>
            <w:r w:rsidR="00562242">
              <w:rPr>
                <w:rFonts w:asciiTheme="minorHAnsi" w:hAnsiTheme="minorHAnsi" w:cs="Arial"/>
                <w:sz w:val="20"/>
                <w:szCs w:val="20"/>
              </w:rPr>
              <w:t xml:space="preserve"> </w:t>
            </w:r>
            <w:r w:rsidRPr="001C6023">
              <w:rPr>
                <w:rFonts w:asciiTheme="minorHAnsi" w:hAnsiTheme="minorHAnsi" w:cs="Arial"/>
                <w:sz w:val="20"/>
                <w:szCs w:val="20"/>
              </w:rPr>
              <w:t>/</w:t>
            </w:r>
            <w:r w:rsidR="00562242">
              <w:rPr>
                <w:rFonts w:asciiTheme="minorHAnsi" w:hAnsiTheme="minorHAnsi" w:cs="Arial"/>
                <w:sz w:val="20"/>
                <w:szCs w:val="20"/>
              </w:rPr>
              <w:t xml:space="preserve"> </w:t>
            </w:r>
            <w:r w:rsidRPr="001C6023">
              <w:rPr>
                <w:rFonts w:asciiTheme="minorHAnsi" w:hAnsiTheme="minorHAnsi" w:cs="Arial"/>
                <w:sz w:val="20"/>
                <w:szCs w:val="20"/>
              </w:rPr>
              <w:t>Fax</w:t>
            </w:r>
          </w:p>
        </w:tc>
        <w:tc>
          <w:tcPr>
            <w:tcW w:w="6378" w:type="dxa"/>
            <w:tcBorders>
              <w:top w:val="dotted" w:sz="4" w:space="0" w:color="auto"/>
              <w:bottom w:val="dotted" w:sz="4" w:space="0" w:color="auto"/>
            </w:tcBorders>
          </w:tcPr>
          <w:p w14:paraId="3C97081C" w14:textId="77777777" w:rsidR="00C70303" w:rsidRPr="00D70E98" w:rsidRDefault="00C70303" w:rsidP="0062423C">
            <w:pPr>
              <w:spacing w:before="60" w:after="60"/>
              <w:rPr>
                <w:rFonts w:asciiTheme="minorHAnsi" w:hAnsiTheme="minorHAnsi" w:cs="Arial"/>
                <w:sz w:val="20"/>
                <w:szCs w:val="20"/>
              </w:rPr>
            </w:pPr>
          </w:p>
        </w:tc>
      </w:tr>
      <w:tr w:rsidR="00C70303" w:rsidRPr="0082213B" w14:paraId="3C970821" w14:textId="77777777" w:rsidTr="001D7A40">
        <w:trPr>
          <w:cantSplit/>
          <w:trHeight w:val="303"/>
        </w:trPr>
        <w:tc>
          <w:tcPr>
            <w:tcW w:w="2410" w:type="dxa"/>
            <w:vMerge/>
          </w:tcPr>
          <w:p w14:paraId="3C97081E" w14:textId="77777777" w:rsidR="00C70303" w:rsidRPr="001C6023" w:rsidRDefault="00C70303" w:rsidP="00C70303">
            <w:pPr>
              <w:pStyle w:val="Heading2"/>
              <w:numPr>
                <w:ilvl w:val="1"/>
                <w:numId w:val="3"/>
              </w:numPr>
              <w:spacing w:before="60" w:after="60"/>
              <w:ind w:left="0"/>
              <w:rPr>
                <w:rFonts w:asciiTheme="minorHAnsi" w:hAnsiTheme="minorHAnsi" w:cs="Arial"/>
                <w:bCs w:val="0"/>
                <w:iCs w:val="0"/>
                <w:lang w:val="en-GB"/>
              </w:rPr>
            </w:pPr>
          </w:p>
        </w:tc>
        <w:tc>
          <w:tcPr>
            <w:tcW w:w="1985" w:type="dxa"/>
            <w:tcBorders>
              <w:top w:val="single" w:sz="6" w:space="0" w:color="auto"/>
              <w:bottom w:val="single" w:sz="4" w:space="0" w:color="auto"/>
            </w:tcBorders>
            <w:vAlign w:val="center"/>
          </w:tcPr>
          <w:p w14:paraId="3C97081F"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Email</w:t>
            </w:r>
          </w:p>
        </w:tc>
        <w:tc>
          <w:tcPr>
            <w:tcW w:w="6378" w:type="dxa"/>
            <w:tcBorders>
              <w:top w:val="dotted" w:sz="4" w:space="0" w:color="auto"/>
              <w:bottom w:val="single" w:sz="6" w:space="0" w:color="auto"/>
            </w:tcBorders>
          </w:tcPr>
          <w:p w14:paraId="3C970820" w14:textId="77777777" w:rsidR="00C70303" w:rsidRPr="00D70E98" w:rsidRDefault="00C70303" w:rsidP="0062423C">
            <w:pPr>
              <w:spacing w:before="60" w:after="60"/>
              <w:rPr>
                <w:rFonts w:asciiTheme="minorHAnsi" w:hAnsiTheme="minorHAnsi" w:cs="Arial"/>
                <w:sz w:val="20"/>
                <w:szCs w:val="20"/>
              </w:rPr>
            </w:pPr>
          </w:p>
        </w:tc>
      </w:tr>
      <w:tr w:rsidR="00C70303" w:rsidRPr="0082213B" w14:paraId="3C970826" w14:textId="77777777" w:rsidTr="001D7A40">
        <w:trPr>
          <w:cantSplit/>
          <w:trHeight w:val="303"/>
        </w:trPr>
        <w:tc>
          <w:tcPr>
            <w:tcW w:w="2410" w:type="dxa"/>
          </w:tcPr>
          <w:p w14:paraId="3C970822" w14:textId="77777777" w:rsidR="00C70303" w:rsidRDefault="00C70303" w:rsidP="0062423C">
            <w:pPr>
              <w:spacing w:before="60"/>
              <w:ind w:left="47"/>
              <w:rPr>
                <w:rFonts w:asciiTheme="minorHAnsi" w:hAnsiTheme="minorHAnsi" w:cs="Arial"/>
                <w:b/>
                <w:sz w:val="20"/>
                <w:szCs w:val="20"/>
              </w:rPr>
            </w:pPr>
            <w:r w:rsidRPr="0078162B">
              <w:rPr>
                <w:rFonts w:asciiTheme="minorHAnsi" w:hAnsiTheme="minorHAnsi" w:cs="Arial"/>
                <w:b/>
                <w:sz w:val="20"/>
                <w:szCs w:val="20"/>
              </w:rPr>
              <w:t>2.3.3 Invoice Recipient</w:t>
            </w:r>
          </w:p>
          <w:p w14:paraId="3C970823" w14:textId="77777777" w:rsidR="00562242" w:rsidRPr="0032670C" w:rsidRDefault="00562242" w:rsidP="001D7A40">
            <w:pPr>
              <w:spacing w:before="60" w:after="60"/>
              <w:ind w:left="45"/>
              <w:rPr>
                <w:rFonts w:asciiTheme="minorHAnsi" w:hAnsiTheme="minorHAnsi" w:cs="Arial"/>
                <w:bCs/>
                <w:iCs/>
                <w:szCs w:val="20"/>
              </w:rPr>
            </w:pPr>
            <w:r>
              <w:rPr>
                <w:rFonts w:asciiTheme="minorHAnsi" w:hAnsiTheme="minorHAnsi" w:cs="Arial"/>
                <w:sz w:val="18"/>
                <w:szCs w:val="18"/>
              </w:rPr>
              <w:t>(</w:t>
            </w:r>
            <w:r w:rsidRPr="00562242">
              <w:rPr>
                <w:rFonts w:asciiTheme="minorHAnsi" w:hAnsiTheme="minorHAnsi" w:cs="Arial"/>
                <w:sz w:val="18"/>
                <w:szCs w:val="18"/>
              </w:rPr>
              <w:t xml:space="preserve">The electronic invoice </w:t>
            </w:r>
            <w:proofErr w:type="gramStart"/>
            <w:r w:rsidRPr="00562242">
              <w:rPr>
                <w:rFonts w:asciiTheme="minorHAnsi" w:hAnsiTheme="minorHAnsi" w:cs="Arial"/>
                <w:sz w:val="18"/>
                <w:szCs w:val="18"/>
              </w:rPr>
              <w:t>will  be</w:t>
            </w:r>
            <w:proofErr w:type="gramEnd"/>
            <w:r w:rsidRPr="00562242">
              <w:rPr>
                <w:rFonts w:asciiTheme="minorHAnsi" w:hAnsiTheme="minorHAnsi" w:cs="Arial"/>
                <w:sz w:val="18"/>
                <w:szCs w:val="18"/>
              </w:rPr>
              <w:t xml:space="preserve"> issued to the email address indicated here</w:t>
            </w:r>
            <w:r>
              <w:rPr>
                <w:rFonts w:asciiTheme="minorHAnsi" w:hAnsiTheme="minorHAnsi" w:cs="Arial"/>
                <w:sz w:val="18"/>
                <w:szCs w:val="18"/>
              </w:rPr>
              <w:t>)</w:t>
            </w:r>
          </w:p>
        </w:tc>
        <w:tc>
          <w:tcPr>
            <w:tcW w:w="1985" w:type="dxa"/>
            <w:tcBorders>
              <w:top w:val="single" w:sz="6" w:space="0" w:color="auto"/>
              <w:bottom w:val="single" w:sz="4" w:space="0" w:color="auto"/>
            </w:tcBorders>
          </w:tcPr>
          <w:p w14:paraId="3C970824" w14:textId="77777777" w:rsidR="00C70303" w:rsidRPr="00D70E98"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Email</w:t>
            </w:r>
          </w:p>
        </w:tc>
        <w:tc>
          <w:tcPr>
            <w:tcW w:w="6378" w:type="dxa"/>
            <w:tcBorders>
              <w:top w:val="single" w:sz="6" w:space="0" w:color="auto"/>
              <w:bottom w:val="single" w:sz="4" w:space="0" w:color="auto"/>
            </w:tcBorders>
            <w:vAlign w:val="center"/>
          </w:tcPr>
          <w:p w14:paraId="3C970825" w14:textId="77777777" w:rsidR="00C70303" w:rsidRPr="00D70E98" w:rsidRDefault="00C70303" w:rsidP="0062423C">
            <w:pPr>
              <w:spacing w:before="60" w:after="60"/>
              <w:rPr>
                <w:rFonts w:asciiTheme="minorHAnsi" w:hAnsiTheme="minorHAnsi" w:cs="Arial"/>
                <w:sz w:val="20"/>
                <w:szCs w:val="20"/>
              </w:rPr>
            </w:pPr>
          </w:p>
        </w:tc>
      </w:tr>
      <w:tr w:rsidR="00562242" w:rsidRPr="00690DCD" w14:paraId="3C970828" w14:textId="77777777" w:rsidTr="001D7A40">
        <w:trPr>
          <w:cantSplit/>
        </w:trPr>
        <w:tc>
          <w:tcPr>
            <w:tcW w:w="10773" w:type="dxa"/>
            <w:gridSpan w:val="3"/>
          </w:tcPr>
          <w:p w14:paraId="3C970827" w14:textId="54FF7045" w:rsidR="00562242" w:rsidRPr="00690DCD" w:rsidRDefault="00562242" w:rsidP="00635A5A">
            <w:pPr>
              <w:spacing w:before="120" w:after="120"/>
              <w:rPr>
                <w:rFonts w:asciiTheme="minorHAnsi" w:hAnsiTheme="minorHAnsi" w:cs="Arial"/>
                <w:bCs/>
                <w:spacing w:val="-2"/>
                <w:sz w:val="20"/>
                <w:szCs w:val="20"/>
              </w:rPr>
            </w:pPr>
            <w:r w:rsidRPr="004B3E75">
              <w:rPr>
                <w:rFonts w:asciiTheme="minorHAnsi" w:hAnsiTheme="minorHAnsi" w:cstheme="minorHAnsi"/>
                <w:b/>
                <w:sz w:val="22"/>
                <w:szCs w:val="22"/>
              </w:rPr>
              <w:t>2.</w:t>
            </w:r>
            <w:r>
              <w:rPr>
                <w:rFonts w:asciiTheme="minorHAnsi" w:hAnsiTheme="minorHAnsi" w:cstheme="minorHAnsi"/>
                <w:b/>
                <w:sz w:val="22"/>
                <w:szCs w:val="22"/>
              </w:rPr>
              <w:t>4</w:t>
            </w:r>
            <w:r w:rsidRPr="004B3E75">
              <w:rPr>
                <w:rFonts w:asciiTheme="minorHAnsi" w:hAnsiTheme="minorHAnsi" w:cstheme="minorHAnsi"/>
                <w:b/>
                <w:sz w:val="22"/>
                <w:szCs w:val="22"/>
              </w:rPr>
              <w:t xml:space="preserve"> Shipping Data </w:t>
            </w:r>
            <w:r w:rsidRPr="004B3E75">
              <w:rPr>
                <w:rFonts w:asciiTheme="minorHAnsi" w:hAnsiTheme="minorHAnsi" w:cstheme="minorHAnsi"/>
                <w:sz w:val="18"/>
                <w:szCs w:val="18"/>
              </w:rPr>
              <w:t>(may be left blank, if same as 2.1 Applicant Data)</w:t>
            </w:r>
          </w:p>
        </w:tc>
      </w:tr>
      <w:tr w:rsidR="00562242" w:rsidRPr="00632A11" w14:paraId="3C970846" w14:textId="77777777" w:rsidTr="001D7A40">
        <w:trPr>
          <w:cantSplit/>
          <w:trHeight w:val="20"/>
        </w:trPr>
        <w:tc>
          <w:tcPr>
            <w:tcW w:w="2410" w:type="dxa"/>
            <w:vMerge w:val="restart"/>
          </w:tcPr>
          <w:p w14:paraId="3C970842" w14:textId="4FB679C3" w:rsidR="00562242" w:rsidRDefault="00534722" w:rsidP="001F385B">
            <w:pPr>
              <w:spacing w:before="60" w:after="60"/>
              <w:rPr>
                <w:rFonts w:asciiTheme="minorHAnsi" w:hAnsiTheme="minorHAnsi" w:cstheme="minorHAnsi"/>
                <w:b/>
                <w:sz w:val="20"/>
                <w:szCs w:val="20"/>
              </w:rPr>
            </w:pPr>
            <w:r>
              <w:rPr>
                <w:rFonts w:asciiTheme="minorHAnsi" w:hAnsiTheme="minorHAnsi" w:cstheme="minorHAnsi"/>
                <w:b/>
                <w:sz w:val="20"/>
                <w:szCs w:val="20"/>
              </w:rPr>
              <w:t>2.4</w:t>
            </w:r>
            <w:r w:rsidR="00562242" w:rsidRPr="00632A11">
              <w:rPr>
                <w:rFonts w:asciiTheme="minorHAnsi" w:hAnsiTheme="minorHAnsi" w:cstheme="minorHAnsi"/>
                <w:b/>
                <w:sz w:val="20"/>
                <w:szCs w:val="20"/>
              </w:rPr>
              <w:t>.</w:t>
            </w:r>
            <w:r w:rsidR="001A41A3">
              <w:rPr>
                <w:rFonts w:asciiTheme="minorHAnsi" w:hAnsiTheme="minorHAnsi" w:cstheme="minorHAnsi"/>
                <w:b/>
                <w:sz w:val="20"/>
                <w:szCs w:val="20"/>
              </w:rPr>
              <w:t>1</w:t>
            </w:r>
            <w:r w:rsidR="00562242" w:rsidRPr="00632A11">
              <w:rPr>
                <w:rFonts w:asciiTheme="minorHAnsi" w:hAnsiTheme="minorHAnsi" w:cstheme="minorHAnsi"/>
                <w:b/>
                <w:sz w:val="20"/>
                <w:szCs w:val="20"/>
              </w:rPr>
              <w:t xml:space="preserve"> Contact Person </w:t>
            </w:r>
          </w:p>
          <w:p w14:paraId="3C970843" w14:textId="6730F44D" w:rsidR="00562242" w:rsidRPr="001D7A40" w:rsidRDefault="00562242" w:rsidP="001F385B">
            <w:pPr>
              <w:spacing w:before="60" w:after="60"/>
              <w:rPr>
                <w:rFonts w:asciiTheme="minorHAnsi" w:hAnsiTheme="minorHAnsi" w:cstheme="minorHAnsi"/>
                <w:b/>
                <w:sz w:val="18"/>
                <w:szCs w:val="18"/>
              </w:rPr>
            </w:pPr>
            <w:r w:rsidRPr="001D7A40">
              <w:rPr>
                <w:rFonts w:asciiTheme="minorHAnsi" w:hAnsiTheme="minorHAnsi" w:cstheme="minorHAnsi"/>
                <w:sz w:val="18"/>
                <w:szCs w:val="18"/>
              </w:rPr>
              <w:t>(shipping)</w:t>
            </w:r>
          </w:p>
        </w:tc>
        <w:tc>
          <w:tcPr>
            <w:tcW w:w="1985" w:type="dxa"/>
            <w:vAlign w:val="center"/>
          </w:tcPr>
          <w:p w14:paraId="3C970844" w14:textId="7A621FA9" w:rsidR="00562242" w:rsidRPr="00632A11" w:rsidRDefault="00562242" w:rsidP="001F385B">
            <w:pPr>
              <w:spacing w:before="60" w:after="60"/>
              <w:rPr>
                <w:rFonts w:asciiTheme="minorHAnsi" w:hAnsiTheme="minorHAnsi" w:cstheme="minorHAnsi"/>
                <w:b/>
                <w:sz w:val="20"/>
                <w:szCs w:val="20"/>
              </w:rPr>
            </w:pPr>
            <w:r w:rsidRPr="004B3E75">
              <w:rPr>
                <w:rFonts w:asciiTheme="minorHAnsi" w:hAnsiTheme="minorHAnsi" w:cstheme="minorHAnsi"/>
                <w:sz w:val="20"/>
                <w:szCs w:val="20"/>
              </w:rPr>
              <w:t>Title</w:t>
            </w:r>
          </w:p>
        </w:tc>
        <w:tc>
          <w:tcPr>
            <w:tcW w:w="6378" w:type="dxa"/>
            <w:vAlign w:val="center"/>
          </w:tcPr>
          <w:p w14:paraId="3C970845" w14:textId="081DCD85" w:rsidR="00562242" w:rsidRPr="00632A11" w:rsidRDefault="00562242" w:rsidP="001F385B">
            <w:pPr>
              <w:spacing w:before="60" w:after="60"/>
              <w:rPr>
                <w:rFonts w:asciiTheme="minorHAnsi" w:hAnsiTheme="minorHAnsi" w:cstheme="minorHAnsi"/>
                <w:b/>
                <w:sz w:val="20"/>
                <w:szCs w:val="20"/>
              </w:rPr>
            </w:pPr>
            <w:r w:rsidRPr="004B3E75">
              <w:rPr>
                <w:rFonts w:asciiTheme="minorHAnsi" w:hAnsiTheme="minorHAnsi" w:cstheme="minorHAnsi"/>
                <w:sz w:val="20"/>
                <w:szCs w:val="20"/>
              </w:rPr>
              <w:fldChar w:fldCharType="begin">
                <w:ffData>
                  <w:name w:val=""/>
                  <w:enabled/>
                  <w:calcOnExit w:val="0"/>
                  <w:checkBox>
                    <w:size w:val="24"/>
                    <w:default w:val="0"/>
                  </w:checkBox>
                </w:ffData>
              </w:fldChar>
            </w:r>
            <w:r w:rsidRPr="004B3E75">
              <w:rPr>
                <w:rFonts w:asciiTheme="minorHAnsi" w:hAnsiTheme="minorHAnsi" w:cstheme="minorHAnsi"/>
                <w:sz w:val="20"/>
                <w:szCs w:val="20"/>
              </w:rPr>
              <w:instrText xml:space="preserve"> FORMCHECKBOX </w:instrText>
            </w:r>
            <w:r w:rsidR="00D57958">
              <w:rPr>
                <w:rFonts w:asciiTheme="minorHAnsi" w:hAnsiTheme="minorHAnsi" w:cstheme="minorHAnsi"/>
                <w:sz w:val="20"/>
                <w:szCs w:val="20"/>
              </w:rPr>
            </w:r>
            <w:r w:rsidR="00D57958">
              <w:rPr>
                <w:rFonts w:asciiTheme="minorHAnsi" w:hAnsiTheme="minorHAnsi" w:cstheme="minorHAnsi"/>
                <w:sz w:val="20"/>
                <w:szCs w:val="20"/>
              </w:rPr>
              <w:fldChar w:fldCharType="separate"/>
            </w:r>
            <w:r w:rsidRPr="004B3E75">
              <w:rPr>
                <w:rFonts w:asciiTheme="minorHAnsi" w:hAnsiTheme="minorHAnsi" w:cstheme="minorHAnsi"/>
                <w:sz w:val="20"/>
                <w:szCs w:val="20"/>
              </w:rPr>
              <w:fldChar w:fldCharType="end"/>
            </w:r>
            <w:r w:rsidRPr="004B3E75">
              <w:rPr>
                <w:rFonts w:asciiTheme="minorHAnsi" w:hAnsiTheme="minorHAnsi" w:cstheme="minorHAnsi"/>
                <w:sz w:val="20"/>
                <w:szCs w:val="20"/>
              </w:rPr>
              <w:t xml:space="preserve"> Mr </w:t>
            </w:r>
            <w:r w:rsidRPr="004B3E75">
              <w:rPr>
                <w:rFonts w:asciiTheme="minorHAnsi" w:hAnsiTheme="minorHAnsi" w:cstheme="minorHAnsi"/>
                <w:sz w:val="20"/>
                <w:szCs w:val="20"/>
              </w:rPr>
              <w:fldChar w:fldCharType="begin">
                <w:ffData>
                  <w:name w:val=""/>
                  <w:enabled/>
                  <w:calcOnExit w:val="0"/>
                  <w:checkBox>
                    <w:size w:val="24"/>
                    <w:default w:val="0"/>
                  </w:checkBox>
                </w:ffData>
              </w:fldChar>
            </w:r>
            <w:r w:rsidRPr="004B3E75">
              <w:rPr>
                <w:rFonts w:asciiTheme="minorHAnsi" w:hAnsiTheme="minorHAnsi" w:cstheme="minorHAnsi"/>
                <w:sz w:val="20"/>
                <w:szCs w:val="20"/>
              </w:rPr>
              <w:instrText xml:space="preserve"> FORMCHECKBOX </w:instrText>
            </w:r>
            <w:r w:rsidR="00D57958">
              <w:rPr>
                <w:rFonts w:asciiTheme="minorHAnsi" w:hAnsiTheme="minorHAnsi" w:cstheme="minorHAnsi"/>
                <w:sz w:val="20"/>
                <w:szCs w:val="20"/>
              </w:rPr>
            </w:r>
            <w:r w:rsidR="00D57958">
              <w:rPr>
                <w:rFonts w:asciiTheme="minorHAnsi" w:hAnsiTheme="minorHAnsi" w:cstheme="minorHAnsi"/>
                <w:sz w:val="20"/>
                <w:szCs w:val="20"/>
              </w:rPr>
              <w:fldChar w:fldCharType="separate"/>
            </w:r>
            <w:r w:rsidRPr="004B3E75">
              <w:rPr>
                <w:rFonts w:asciiTheme="minorHAnsi" w:hAnsiTheme="minorHAnsi" w:cstheme="minorHAnsi"/>
                <w:sz w:val="20"/>
                <w:szCs w:val="20"/>
              </w:rPr>
              <w:fldChar w:fldCharType="end"/>
            </w:r>
            <w:r w:rsidRPr="004B3E75">
              <w:rPr>
                <w:rFonts w:asciiTheme="minorHAnsi" w:hAnsiTheme="minorHAnsi" w:cstheme="minorHAnsi"/>
                <w:sz w:val="20"/>
                <w:szCs w:val="20"/>
              </w:rPr>
              <w:t xml:space="preserve"> Ms</w:t>
            </w:r>
          </w:p>
        </w:tc>
      </w:tr>
      <w:tr w:rsidR="00562242" w:rsidRPr="00632A11" w14:paraId="3C97084A" w14:textId="77777777" w:rsidTr="001D7A40">
        <w:trPr>
          <w:cantSplit/>
          <w:trHeight w:val="20"/>
        </w:trPr>
        <w:tc>
          <w:tcPr>
            <w:tcW w:w="2410" w:type="dxa"/>
            <w:vMerge/>
          </w:tcPr>
          <w:p w14:paraId="3C970847" w14:textId="77777777" w:rsidR="00562242" w:rsidRPr="00632A11" w:rsidRDefault="00562242" w:rsidP="001F385B">
            <w:pPr>
              <w:spacing w:before="60" w:after="60"/>
              <w:rPr>
                <w:rFonts w:asciiTheme="minorHAnsi" w:hAnsiTheme="minorHAnsi" w:cstheme="minorHAnsi"/>
                <w:b/>
                <w:sz w:val="20"/>
                <w:szCs w:val="20"/>
              </w:rPr>
            </w:pPr>
          </w:p>
        </w:tc>
        <w:tc>
          <w:tcPr>
            <w:tcW w:w="1985" w:type="dxa"/>
            <w:vAlign w:val="center"/>
          </w:tcPr>
          <w:p w14:paraId="3C970848" w14:textId="5C19240F" w:rsidR="00562242" w:rsidRPr="00632A11" w:rsidRDefault="00562242" w:rsidP="001F385B">
            <w:pPr>
              <w:spacing w:before="60" w:after="60"/>
              <w:rPr>
                <w:rFonts w:asciiTheme="minorHAnsi" w:hAnsiTheme="minorHAnsi" w:cstheme="minorHAnsi"/>
                <w:b/>
                <w:sz w:val="20"/>
                <w:szCs w:val="20"/>
              </w:rPr>
            </w:pPr>
            <w:r w:rsidRPr="004B3E75">
              <w:rPr>
                <w:rFonts w:asciiTheme="minorHAnsi" w:hAnsiTheme="minorHAnsi" w:cstheme="minorHAnsi"/>
                <w:sz w:val="20"/>
                <w:szCs w:val="20"/>
              </w:rPr>
              <w:t>Name</w:t>
            </w:r>
          </w:p>
        </w:tc>
        <w:tc>
          <w:tcPr>
            <w:tcW w:w="6378" w:type="dxa"/>
            <w:vAlign w:val="center"/>
          </w:tcPr>
          <w:p w14:paraId="3C970849" w14:textId="77777777" w:rsidR="00562242" w:rsidRPr="00632A11" w:rsidRDefault="00562242" w:rsidP="001F385B">
            <w:pPr>
              <w:spacing w:before="60" w:after="60"/>
              <w:rPr>
                <w:rFonts w:asciiTheme="minorHAnsi" w:hAnsiTheme="minorHAnsi" w:cstheme="minorHAnsi"/>
                <w:b/>
                <w:sz w:val="20"/>
                <w:szCs w:val="20"/>
              </w:rPr>
            </w:pPr>
          </w:p>
        </w:tc>
      </w:tr>
      <w:tr w:rsidR="00562242" w:rsidRPr="00632A11" w14:paraId="3C97084E" w14:textId="77777777" w:rsidTr="001D7A40">
        <w:trPr>
          <w:cantSplit/>
          <w:trHeight w:val="20"/>
        </w:trPr>
        <w:tc>
          <w:tcPr>
            <w:tcW w:w="2410" w:type="dxa"/>
            <w:vMerge/>
          </w:tcPr>
          <w:p w14:paraId="3C97084B" w14:textId="77777777" w:rsidR="00562242" w:rsidRPr="00632A11" w:rsidRDefault="00562242" w:rsidP="001F385B">
            <w:pPr>
              <w:spacing w:before="60" w:after="60"/>
              <w:rPr>
                <w:rFonts w:asciiTheme="minorHAnsi" w:hAnsiTheme="minorHAnsi" w:cstheme="minorHAnsi"/>
                <w:b/>
                <w:sz w:val="20"/>
                <w:szCs w:val="20"/>
              </w:rPr>
            </w:pPr>
          </w:p>
        </w:tc>
        <w:tc>
          <w:tcPr>
            <w:tcW w:w="1985" w:type="dxa"/>
            <w:vAlign w:val="center"/>
          </w:tcPr>
          <w:p w14:paraId="3C97084C" w14:textId="4B89377A" w:rsidR="00562242" w:rsidRPr="00632A11" w:rsidRDefault="00562242" w:rsidP="001F385B">
            <w:pPr>
              <w:spacing w:before="60" w:after="60"/>
              <w:rPr>
                <w:rFonts w:asciiTheme="minorHAnsi" w:hAnsiTheme="minorHAnsi" w:cstheme="minorHAnsi"/>
                <w:b/>
                <w:sz w:val="20"/>
                <w:szCs w:val="20"/>
              </w:rPr>
            </w:pPr>
            <w:r w:rsidRPr="004B3E75">
              <w:rPr>
                <w:rFonts w:asciiTheme="minorHAnsi" w:hAnsiTheme="minorHAnsi" w:cstheme="minorHAnsi"/>
                <w:sz w:val="20"/>
                <w:szCs w:val="20"/>
              </w:rPr>
              <w:t>First name</w:t>
            </w:r>
          </w:p>
        </w:tc>
        <w:tc>
          <w:tcPr>
            <w:tcW w:w="6378" w:type="dxa"/>
            <w:vAlign w:val="center"/>
          </w:tcPr>
          <w:p w14:paraId="3C97084D" w14:textId="77777777" w:rsidR="00562242" w:rsidRPr="00632A11" w:rsidRDefault="00562242" w:rsidP="001F385B">
            <w:pPr>
              <w:spacing w:before="60" w:after="60"/>
              <w:rPr>
                <w:rFonts w:asciiTheme="minorHAnsi" w:hAnsiTheme="minorHAnsi" w:cstheme="minorHAnsi"/>
                <w:b/>
                <w:sz w:val="20"/>
                <w:szCs w:val="20"/>
              </w:rPr>
            </w:pPr>
          </w:p>
        </w:tc>
      </w:tr>
      <w:tr w:rsidR="00562242" w:rsidRPr="00632A11" w14:paraId="3C970852" w14:textId="77777777" w:rsidTr="001D7A40">
        <w:trPr>
          <w:cantSplit/>
          <w:trHeight w:val="20"/>
        </w:trPr>
        <w:tc>
          <w:tcPr>
            <w:tcW w:w="2410" w:type="dxa"/>
            <w:vMerge/>
          </w:tcPr>
          <w:p w14:paraId="3C97084F" w14:textId="77777777" w:rsidR="00562242" w:rsidRPr="00632A11" w:rsidRDefault="00562242" w:rsidP="001F385B">
            <w:pPr>
              <w:spacing w:before="60" w:after="60"/>
              <w:rPr>
                <w:rFonts w:asciiTheme="minorHAnsi" w:hAnsiTheme="minorHAnsi" w:cstheme="minorHAnsi"/>
                <w:b/>
                <w:sz w:val="20"/>
                <w:szCs w:val="20"/>
              </w:rPr>
            </w:pPr>
          </w:p>
        </w:tc>
        <w:tc>
          <w:tcPr>
            <w:tcW w:w="1985" w:type="dxa"/>
            <w:vAlign w:val="center"/>
          </w:tcPr>
          <w:p w14:paraId="3C970850" w14:textId="6A222FF7" w:rsidR="00562242" w:rsidRPr="00632A11" w:rsidRDefault="00562242" w:rsidP="001F385B">
            <w:pPr>
              <w:spacing w:before="60" w:after="60"/>
              <w:rPr>
                <w:rFonts w:asciiTheme="minorHAnsi" w:hAnsiTheme="minorHAnsi" w:cstheme="minorHAnsi"/>
                <w:b/>
                <w:sz w:val="20"/>
                <w:szCs w:val="20"/>
              </w:rPr>
            </w:pPr>
            <w:r w:rsidRPr="004B3E75">
              <w:rPr>
                <w:rFonts w:asciiTheme="minorHAnsi" w:hAnsiTheme="minorHAnsi" w:cstheme="minorHAnsi"/>
                <w:sz w:val="20"/>
                <w:szCs w:val="20"/>
              </w:rPr>
              <w:t>Job title</w:t>
            </w:r>
          </w:p>
        </w:tc>
        <w:tc>
          <w:tcPr>
            <w:tcW w:w="6378" w:type="dxa"/>
            <w:vAlign w:val="center"/>
          </w:tcPr>
          <w:p w14:paraId="3C970851" w14:textId="77777777" w:rsidR="00562242" w:rsidRPr="00632A11" w:rsidRDefault="00562242" w:rsidP="001F385B">
            <w:pPr>
              <w:spacing w:before="60" w:after="60"/>
              <w:rPr>
                <w:rFonts w:asciiTheme="minorHAnsi" w:hAnsiTheme="minorHAnsi" w:cstheme="minorHAnsi"/>
                <w:b/>
                <w:sz w:val="20"/>
                <w:szCs w:val="20"/>
              </w:rPr>
            </w:pPr>
          </w:p>
        </w:tc>
      </w:tr>
      <w:tr w:rsidR="00562242" w:rsidRPr="00632A11" w14:paraId="3C970856" w14:textId="77777777" w:rsidTr="001D7A40">
        <w:trPr>
          <w:cantSplit/>
          <w:trHeight w:val="20"/>
        </w:trPr>
        <w:tc>
          <w:tcPr>
            <w:tcW w:w="2410" w:type="dxa"/>
            <w:vMerge/>
          </w:tcPr>
          <w:p w14:paraId="3C970853" w14:textId="77777777" w:rsidR="00562242" w:rsidRPr="00632A11" w:rsidRDefault="00562242" w:rsidP="001F385B">
            <w:pPr>
              <w:spacing w:before="60" w:after="60"/>
              <w:rPr>
                <w:rFonts w:asciiTheme="minorHAnsi" w:hAnsiTheme="minorHAnsi" w:cstheme="minorHAnsi"/>
                <w:b/>
                <w:sz w:val="20"/>
                <w:szCs w:val="20"/>
              </w:rPr>
            </w:pPr>
          </w:p>
        </w:tc>
        <w:tc>
          <w:tcPr>
            <w:tcW w:w="1985" w:type="dxa"/>
            <w:vAlign w:val="center"/>
          </w:tcPr>
          <w:p w14:paraId="3C970854" w14:textId="637CA97A" w:rsidR="00562242" w:rsidRPr="00632A11" w:rsidRDefault="00562242" w:rsidP="001F385B">
            <w:pPr>
              <w:spacing w:before="60" w:after="60"/>
              <w:rPr>
                <w:rFonts w:asciiTheme="minorHAnsi" w:hAnsiTheme="minorHAnsi" w:cstheme="minorHAnsi"/>
                <w:b/>
                <w:sz w:val="20"/>
                <w:szCs w:val="20"/>
              </w:rPr>
            </w:pPr>
            <w:r w:rsidRPr="004B3E75">
              <w:rPr>
                <w:rFonts w:asciiTheme="minorHAnsi" w:hAnsiTheme="minorHAnsi" w:cstheme="minorHAnsi"/>
                <w:sz w:val="20"/>
                <w:szCs w:val="20"/>
              </w:rPr>
              <w:t>Phone</w:t>
            </w:r>
            <w:r>
              <w:rPr>
                <w:rFonts w:asciiTheme="minorHAnsi" w:hAnsiTheme="minorHAnsi" w:cstheme="minorHAnsi"/>
                <w:sz w:val="20"/>
                <w:szCs w:val="20"/>
              </w:rPr>
              <w:t xml:space="preserve"> </w:t>
            </w:r>
            <w:r w:rsidRPr="004B3E75">
              <w:rPr>
                <w:rFonts w:asciiTheme="minorHAnsi" w:hAnsiTheme="minorHAnsi" w:cstheme="minorHAnsi"/>
                <w:sz w:val="20"/>
                <w:szCs w:val="20"/>
              </w:rPr>
              <w:t>/</w:t>
            </w:r>
            <w:r>
              <w:rPr>
                <w:rFonts w:asciiTheme="minorHAnsi" w:hAnsiTheme="minorHAnsi" w:cstheme="minorHAnsi"/>
                <w:sz w:val="20"/>
                <w:szCs w:val="20"/>
              </w:rPr>
              <w:t xml:space="preserve"> </w:t>
            </w:r>
            <w:r w:rsidRPr="004B3E75">
              <w:rPr>
                <w:rFonts w:asciiTheme="minorHAnsi" w:hAnsiTheme="minorHAnsi" w:cstheme="minorHAnsi"/>
                <w:sz w:val="20"/>
                <w:szCs w:val="20"/>
              </w:rPr>
              <w:t>Fax</w:t>
            </w:r>
          </w:p>
        </w:tc>
        <w:tc>
          <w:tcPr>
            <w:tcW w:w="6378" w:type="dxa"/>
            <w:vAlign w:val="center"/>
          </w:tcPr>
          <w:p w14:paraId="3C970855" w14:textId="77777777" w:rsidR="00562242" w:rsidRPr="00632A11" w:rsidRDefault="00562242" w:rsidP="001F385B">
            <w:pPr>
              <w:spacing w:before="60" w:after="60"/>
              <w:rPr>
                <w:rFonts w:asciiTheme="minorHAnsi" w:hAnsiTheme="minorHAnsi" w:cstheme="minorHAnsi"/>
                <w:b/>
                <w:sz w:val="20"/>
                <w:szCs w:val="20"/>
              </w:rPr>
            </w:pPr>
          </w:p>
        </w:tc>
      </w:tr>
      <w:tr w:rsidR="00562242" w:rsidRPr="00632A11" w14:paraId="3C97085A" w14:textId="77777777" w:rsidTr="001D7A40">
        <w:trPr>
          <w:cantSplit/>
          <w:trHeight w:val="20"/>
        </w:trPr>
        <w:tc>
          <w:tcPr>
            <w:tcW w:w="2410" w:type="dxa"/>
            <w:vMerge/>
          </w:tcPr>
          <w:p w14:paraId="3C970857" w14:textId="77777777" w:rsidR="00562242" w:rsidRPr="00632A11" w:rsidRDefault="00562242" w:rsidP="001F385B">
            <w:pPr>
              <w:spacing w:before="60" w:after="60"/>
              <w:rPr>
                <w:rFonts w:asciiTheme="minorHAnsi" w:hAnsiTheme="minorHAnsi" w:cstheme="minorHAnsi"/>
                <w:b/>
                <w:sz w:val="20"/>
                <w:szCs w:val="20"/>
              </w:rPr>
            </w:pPr>
          </w:p>
        </w:tc>
        <w:tc>
          <w:tcPr>
            <w:tcW w:w="1985" w:type="dxa"/>
            <w:vAlign w:val="center"/>
          </w:tcPr>
          <w:p w14:paraId="3C970858" w14:textId="407E9805" w:rsidR="00562242" w:rsidRPr="00632A11" w:rsidRDefault="00562242" w:rsidP="001F385B">
            <w:pPr>
              <w:spacing w:before="60" w:after="60"/>
              <w:rPr>
                <w:rFonts w:asciiTheme="minorHAnsi" w:hAnsiTheme="minorHAnsi" w:cstheme="minorHAnsi"/>
                <w:b/>
                <w:sz w:val="20"/>
                <w:szCs w:val="20"/>
              </w:rPr>
            </w:pPr>
            <w:r w:rsidRPr="004B3E75">
              <w:rPr>
                <w:rFonts w:asciiTheme="minorHAnsi" w:hAnsiTheme="minorHAnsi" w:cstheme="minorHAnsi"/>
                <w:sz w:val="20"/>
                <w:szCs w:val="20"/>
              </w:rPr>
              <w:t>Email</w:t>
            </w:r>
          </w:p>
        </w:tc>
        <w:tc>
          <w:tcPr>
            <w:tcW w:w="6378" w:type="dxa"/>
            <w:vAlign w:val="center"/>
          </w:tcPr>
          <w:p w14:paraId="3C970859" w14:textId="77777777" w:rsidR="00562242" w:rsidRPr="00632A11" w:rsidRDefault="00562242" w:rsidP="001F385B">
            <w:pPr>
              <w:spacing w:before="60" w:after="60"/>
              <w:rPr>
                <w:rFonts w:asciiTheme="minorHAnsi" w:hAnsiTheme="minorHAnsi" w:cstheme="minorHAnsi"/>
                <w:b/>
                <w:sz w:val="20"/>
                <w:szCs w:val="20"/>
              </w:rPr>
            </w:pPr>
          </w:p>
        </w:tc>
      </w:tr>
    </w:tbl>
    <w:p w14:paraId="3C97085B" w14:textId="77777777" w:rsidR="004315DE" w:rsidRDefault="004315DE" w:rsidP="00C70303">
      <w:pPr>
        <w:rPr>
          <w:rFonts w:asciiTheme="minorHAnsi" w:hAnsiTheme="minorHAnsi" w:cstheme="minorHAnsi"/>
          <w:sz w:val="12"/>
          <w:szCs w:val="12"/>
        </w:rPr>
      </w:pPr>
    </w:p>
    <w:p w14:paraId="3C97085C" w14:textId="77777777" w:rsidR="004315DE" w:rsidRDefault="004315DE">
      <w:pPr>
        <w:rPr>
          <w:rFonts w:asciiTheme="minorHAnsi" w:hAnsiTheme="minorHAnsi" w:cstheme="minorHAnsi"/>
          <w:sz w:val="12"/>
          <w:szCs w:val="12"/>
        </w:rPr>
      </w:pPr>
      <w:r>
        <w:rPr>
          <w:rFonts w:asciiTheme="minorHAnsi" w:hAnsiTheme="minorHAnsi" w:cstheme="minorHAnsi"/>
          <w:sz w:val="12"/>
          <w:szCs w:val="12"/>
        </w:rPr>
        <w:br w:type="page"/>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985"/>
        <w:gridCol w:w="6407"/>
      </w:tblGrid>
      <w:tr w:rsidR="00C70303" w:rsidRPr="00F82A21" w14:paraId="3C97085E" w14:textId="77777777" w:rsidTr="001D7A40">
        <w:trPr>
          <w:cantSplit/>
          <w:trHeight w:val="165"/>
        </w:trPr>
        <w:tc>
          <w:tcPr>
            <w:tcW w:w="10773" w:type="dxa"/>
            <w:gridSpan w:val="3"/>
          </w:tcPr>
          <w:p w14:paraId="3C97085D" w14:textId="77777777" w:rsidR="00C70303" w:rsidRPr="002A40B8" w:rsidRDefault="00C70303" w:rsidP="001D7A40">
            <w:pPr>
              <w:spacing w:before="120" w:after="120"/>
              <w:jc w:val="center"/>
              <w:rPr>
                <w:rFonts w:asciiTheme="minorHAnsi" w:hAnsiTheme="minorHAnsi" w:cs="Arial"/>
                <w:b/>
                <w:sz w:val="22"/>
                <w:szCs w:val="22"/>
              </w:rPr>
            </w:pPr>
            <w:r>
              <w:lastRenderedPageBreak/>
              <w:br w:type="page"/>
            </w:r>
            <w:r w:rsidRPr="00F82A21">
              <w:rPr>
                <w:rFonts w:asciiTheme="minorHAnsi" w:hAnsiTheme="minorHAnsi" w:cs="Arial"/>
                <w:b/>
                <w:szCs w:val="22"/>
              </w:rPr>
              <w:t>Technical Application Data</w:t>
            </w:r>
          </w:p>
        </w:tc>
      </w:tr>
      <w:tr w:rsidR="00C70303" w:rsidRPr="00F82A21" w14:paraId="3C970860" w14:textId="77777777" w:rsidTr="001D7A40">
        <w:trPr>
          <w:cantSplit/>
          <w:trHeight w:val="165"/>
        </w:trPr>
        <w:tc>
          <w:tcPr>
            <w:tcW w:w="10773" w:type="dxa"/>
            <w:gridSpan w:val="3"/>
            <w:vAlign w:val="center"/>
          </w:tcPr>
          <w:p w14:paraId="3C97085F" w14:textId="77777777" w:rsidR="00C70303" w:rsidRDefault="00C70303" w:rsidP="001D7A40">
            <w:pPr>
              <w:spacing w:before="120" w:after="120"/>
              <w:rPr>
                <w:rFonts w:asciiTheme="minorHAnsi" w:hAnsiTheme="minorHAnsi"/>
                <w:sz w:val="20"/>
                <w:szCs w:val="20"/>
              </w:rPr>
            </w:pPr>
            <w:r w:rsidRPr="005D1F3D">
              <w:rPr>
                <w:rFonts w:asciiTheme="minorHAnsi" w:hAnsiTheme="minorHAnsi" w:cs="Arial"/>
                <w:b/>
                <w:sz w:val="22"/>
                <w:szCs w:val="22"/>
              </w:rPr>
              <w:t>3. References</w:t>
            </w:r>
          </w:p>
        </w:tc>
      </w:tr>
      <w:tr w:rsidR="00C70303" w:rsidRPr="0015349C" w14:paraId="3C970863" w14:textId="77777777" w:rsidTr="001D7A40">
        <w:trPr>
          <w:cantSplit/>
          <w:trHeight w:val="165"/>
        </w:trPr>
        <w:tc>
          <w:tcPr>
            <w:tcW w:w="2381" w:type="dxa"/>
            <w:vAlign w:val="center"/>
          </w:tcPr>
          <w:p w14:paraId="3C970861" w14:textId="77777777" w:rsidR="00C70303" w:rsidRPr="005D1F3D" w:rsidRDefault="00C70303" w:rsidP="0062423C">
            <w:pPr>
              <w:spacing w:before="60" w:after="60"/>
              <w:rPr>
                <w:rFonts w:asciiTheme="minorHAnsi" w:hAnsiTheme="minorHAnsi" w:cs="Arial"/>
                <w:b/>
                <w:sz w:val="20"/>
                <w:szCs w:val="20"/>
              </w:rPr>
            </w:pPr>
            <w:r w:rsidRPr="005D1F3D">
              <w:rPr>
                <w:rFonts w:asciiTheme="minorHAnsi" w:hAnsiTheme="minorHAnsi" w:cs="Arial"/>
                <w:b/>
                <w:sz w:val="20"/>
                <w:szCs w:val="20"/>
              </w:rPr>
              <w:t>EASA Part-145 N°</w:t>
            </w:r>
          </w:p>
        </w:tc>
        <w:tc>
          <w:tcPr>
            <w:tcW w:w="8392" w:type="dxa"/>
            <w:gridSpan w:val="2"/>
          </w:tcPr>
          <w:p w14:paraId="3C970862" w14:textId="1D1ACFD9" w:rsidR="00C70303" w:rsidRPr="001C6023" w:rsidRDefault="00C70303" w:rsidP="00235470">
            <w:pPr>
              <w:spacing w:before="60" w:after="60"/>
              <w:rPr>
                <w:rFonts w:asciiTheme="minorHAnsi" w:hAnsiTheme="minorHAnsi" w:cs="Arial"/>
                <w:sz w:val="20"/>
                <w:szCs w:val="20"/>
              </w:rPr>
            </w:pPr>
            <w:r>
              <w:rPr>
                <w:rFonts w:asciiTheme="minorHAnsi" w:hAnsiTheme="minorHAnsi"/>
                <w:sz w:val="20"/>
                <w:szCs w:val="20"/>
              </w:rPr>
              <w:fldChar w:fldCharType="begin">
                <w:ffData>
                  <w:name w:val=""/>
                  <w:enabled/>
                  <w:calcOnExit w:val="0"/>
                  <w:statusText w:type="text" w:val="Help text"/>
                  <w:textInput>
                    <w:default w:val="Please enter your EASA approval number (EASA.145-XXXX) or enter N/A in case of inital application"/>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Please enter your EASA approval number (EASA.145</w:t>
            </w:r>
            <w:r w:rsidR="00235470">
              <w:rPr>
                <w:rFonts w:asciiTheme="minorHAnsi" w:hAnsiTheme="minorHAnsi"/>
                <w:noProof/>
                <w:sz w:val="20"/>
                <w:szCs w:val="20"/>
              </w:rPr>
              <w:t>.</w:t>
            </w:r>
            <w:r>
              <w:rPr>
                <w:rFonts w:asciiTheme="minorHAnsi" w:hAnsiTheme="minorHAnsi"/>
                <w:noProof/>
                <w:sz w:val="20"/>
                <w:szCs w:val="20"/>
              </w:rPr>
              <w:t>XXXX) or enter N/A in case of inital application</w:t>
            </w:r>
            <w:r>
              <w:rPr>
                <w:rFonts w:asciiTheme="minorHAnsi" w:hAnsiTheme="minorHAnsi"/>
                <w:sz w:val="20"/>
                <w:szCs w:val="20"/>
              </w:rPr>
              <w:fldChar w:fldCharType="end"/>
            </w:r>
          </w:p>
        </w:tc>
      </w:tr>
      <w:tr w:rsidR="00C70303" w:rsidRPr="0015349C" w14:paraId="3C970866" w14:textId="77777777" w:rsidTr="001D7A40">
        <w:trPr>
          <w:cantSplit/>
          <w:trHeight w:val="165"/>
        </w:trPr>
        <w:tc>
          <w:tcPr>
            <w:tcW w:w="2381" w:type="dxa"/>
            <w:vAlign w:val="center"/>
          </w:tcPr>
          <w:p w14:paraId="3C970864" w14:textId="266A16F7" w:rsidR="00C70303" w:rsidRPr="005D1F3D" w:rsidRDefault="00C70303" w:rsidP="006655DE">
            <w:pPr>
              <w:spacing w:before="60" w:after="60"/>
              <w:rPr>
                <w:rFonts w:asciiTheme="minorHAnsi" w:hAnsiTheme="minorHAnsi" w:cs="Arial"/>
                <w:b/>
                <w:sz w:val="20"/>
                <w:szCs w:val="20"/>
              </w:rPr>
            </w:pPr>
            <w:r w:rsidRPr="005D1F3D">
              <w:rPr>
                <w:rFonts w:asciiTheme="minorHAnsi" w:hAnsiTheme="minorHAnsi" w:cs="Arial"/>
                <w:b/>
                <w:sz w:val="20"/>
                <w:szCs w:val="20"/>
              </w:rPr>
              <w:t>EASA Part-</w:t>
            </w:r>
            <w:r w:rsidR="006655DE">
              <w:rPr>
                <w:rFonts w:asciiTheme="minorHAnsi" w:hAnsiTheme="minorHAnsi" w:cs="Arial"/>
                <w:b/>
                <w:sz w:val="20"/>
                <w:szCs w:val="20"/>
              </w:rPr>
              <w:t>CAMO</w:t>
            </w:r>
            <w:r w:rsidRPr="005D1F3D">
              <w:rPr>
                <w:rFonts w:asciiTheme="minorHAnsi" w:hAnsiTheme="minorHAnsi" w:cs="Arial"/>
                <w:b/>
                <w:sz w:val="20"/>
                <w:szCs w:val="20"/>
              </w:rPr>
              <w:t xml:space="preserve"> N°</w:t>
            </w:r>
          </w:p>
        </w:tc>
        <w:tc>
          <w:tcPr>
            <w:tcW w:w="8392" w:type="dxa"/>
            <w:gridSpan w:val="2"/>
          </w:tcPr>
          <w:p w14:paraId="3C970865" w14:textId="4EFFD580" w:rsidR="00C70303" w:rsidRDefault="00E66079" w:rsidP="009849F9">
            <w:pPr>
              <w:spacing w:before="60" w:after="60"/>
              <w:rPr>
                <w:rFonts w:asciiTheme="minorHAnsi" w:hAnsiTheme="minorHAnsi"/>
                <w:sz w:val="20"/>
                <w:szCs w:val="20"/>
              </w:rPr>
            </w:pPr>
            <w:r>
              <w:rPr>
                <w:rFonts w:asciiTheme="minorHAnsi" w:hAnsiTheme="minorHAnsi"/>
                <w:sz w:val="20"/>
                <w:szCs w:val="20"/>
              </w:rPr>
              <w:fldChar w:fldCharType="begin">
                <w:ffData>
                  <w:name w:val=""/>
                  <w:enabled/>
                  <w:calcOnExit w:val="0"/>
                  <w:statusText w:type="text" w:val="Help text"/>
                  <w:textInput>
                    <w:default w:val="Please enter your current EASA approval number (EASA.CAMO.XXXX) or enter N/A in case of inital application"/>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Please enter your current EASA approval number (EASA.CAMO.XXXX) or enter N/A in case of inital application</w:t>
            </w:r>
            <w:r>
              <w:rPr>
                <w:rFonts w:asciiTheme="minorHAnsi" w:hAnsiTheme="minorHAnsi"/>
                <w:sz w:val="20"/>
                <w:szCs w:val="20"/>
              </w:rPr>
              <w:fldChar w:fldCharType="end"/>
            </w:r>
          </w:p>
        </w:tc>
      </w:tr>
      <w:tr w:rsidR="00C70303" w:rsidRPr="0015349C" w14:paraId="3C970869" w14:textId="77777777" w:rsidTr="001D7A40">
        <w:trPr>
          <w:cantSplit/>
          <w:trHeight w:val="165"/>
        </w:trPr>
        <w:tc>
          <w:tcPr>
            <w:tcW w:w="2381" w:type="dxa"/>
            <w:vAlign w:val="center"/>
          </w:tcPr>
          <w:p w14:paraId="3C970867" w14:textId="77777777" w:rsidR="00C70303" w:rsidRPr="005D1F3D" w:rsidRDefault="00C70303">
            <w:pPr>
              <w:spacing w:before="60" w:after="60"/>
              <w:rPr>
                <w:rFonts w:asciiTheme="minorHAnsi" w:hAnsiTheme="minorHAnsi" w:cs="Arial"/>
                <w:b/>
                <w:sz w:val="20"/>
                <w:szCs w:val="20"/>
              </w:rPr>
            </w:pPr>
            <w:r w:rsidRPr="005D1F3D">
              <w:rPr>
                <w:rFonts w:asciiTheme="minorHAnsi" w:hAnsiTheme="minorHAnsi" w:cs="Arial"/>
                <w:b/>
                <w:sz w:val="20"/>
                <w:szCs w:val="20"/>
              </w:rPr>
              <w:t>EASA Part-</w:t>
            </w:r>
            <w:r w:rsidR="006655DE">
              <w:rPr>
                <w:rFonts w:asciiTheme="minorHAnsi" w:hAnsiTheme="minorHAnsi" w:cs="Arial"/>
                <w:b/>
                <w:sz w:val="20"/>
                <w:szCs w:val="20"/>
              </w:rPr>
              <w:t>CAO</w:t>
            </w:r>
            <w:r w:rsidRPr="005D1F3D">
              <w:rPr>
                <w:rFonts w:asciiTheme="minorHAnsi" w:hAnsiTheme="minorHAnsi" w:cs="Arial"/>
                <w:b/>
                <w:sz w:val="20"/>
                <w:szCs w:val="20"/>
              </w:rPr>
              <w:t xml:space="preserve"> N°</w:t>
            </w:r>
          </w:p>
        </w:tc>
        <w:tc>
          <w:tcPr>
            <w:tcW w:w="8392" w:type="dxa"/>
            <w:gridSpan w:val="2"/>
            <w:vAlign w:val="center"/>
          </w:tcPr>
          <w:p w14:paraId="3C970868" w14:textId="77777777" w:rsidR="00C70303" w:rsidRPr="001C6023" w:rsidRDefault="0047461B" w:rsidP="0062423C">
            <w:pPr>
              <w:spacing w:before="60" w:after="60"/>
              <w:rPr>
                <w:rFonts w:asciiTheme="minorHAnsi" w:hAnsiTheme="minorHAnsi" w:cs="Arial"/>
                <w:sz w:val="20"/>
                <w:szCs w:val="20"/>
              </w:rPr>
            </w:pPr>
            <w:r>
              <w:rPr>
                <w:rFonts w:asciiTheme="minorHAnsi" w:hAnsiTheme="minorHAnsi"/>
                <w:sz w:val="20"/>
                <w:szCs w:val="20"/>
              </w:rPr>
              <w:fldChar w:fldCharType="begin">
                <w:ffData>
                  <w:name w:val=""/>
                  <w:enabled/>
                  <w:calcOnExit w:val="0"/>
                  <w:statusText w:type="text" w:val="Help text"/>
                  <w:textInput>
                    <w:default w:val="Please enter your EASA approval number (EASA.CAO.XXXX) or enter N/A in case of inital application"/>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Please enter your EASA approval number (EASA.CAO.XXXX) or enter N/A in case of inital application</w:t>
            </w:r>
            <w:r>
              <w:rPr>
                <w:rFonts w:asciiTheme="minorHAnsi" w:hAnsiTheme="minorHAnsi"/>
                <w:sz w:val="20"/>
                <w:szCs w:val="20"/>
              </w:rPr>
              <w:fldChar w:fldCharType="end"/>
            </w:r>
          </w:p>
        </w:tc>
      </w:tr>
      <w:tr w:rsidR="00C70303" w:rsidRPr="0015349C" w14:paraId="3C97086B" w14:textId="77777777" w:rsidTr="001D7A40">
        <w:trPr>
          <w:cantSplit/>
          <w:trHeight w:val="165"/>
        </w:trPr>
        <w:tc>
          <w:tcPr>
            <w:tcW w:w="10773" w:type="dxa"/>
            <w:gridSpan w:val="3"/>
          </w:tcPr>
          <w:p w14:paraId="3C97086A" w14:textId="507960DC" w:rsidR="00C70303" w:rsidRPr="002A40B8" w:rsidRDefault="00C70303" w:rsidP="001D7A40">
            <w:pPr>
              <w:spacing w:before="120" w:after="120"/>
              <w:rPr>
                <w:rFonts w:asciiTheme="minorHAnsi" w:hAnsiTheme="minorHAnsi" w:cs="Arial"/>
                <w:b/>
                <w:sz w:val="22"/>
                <w:szCs w:val="22"/>
              </w:rPr>
            </w:pPr>
            <w:r>
              <w:rPr>
                <w:rFonts w:asciiTheme="minorHAnsi" w:hAnsiTheme="minorHAnsi" w:cs="Arial"/>
                <w:b/>
                <w:sz w:val="22"/>
                <w:szCs w:val="22"/>
              </w:rPr>
              <w:t>4</w:t>
            </w:r>
            <w:r w:rsidRPr="002A40B8">
              <w:rPr>
                <w:rFonts w:asciiTheme="minorHAnsi" w:hAnsiTheme="minorHAnsi" w:cs="Arial"/>
                <w:b/>
                <w:sz w:val="22"/>
                <w:szCs w:val="22"/>
              </w:rPr>
              <w:t xml:space="preserve">. Addresses of </w:t>
            </w:r>
            <w:r w:rsidR="00472F99">
              <w:rPr>
                <w:rFonts w:asciiTheme="minorHAnsi" w:hAnsiTheme="minorHAnsi" w:cs="Arial"/>
                <w:b/>
                <w:sz w:val="22"/>
                <w:szCs w:val="22"/>
              </w:rPr>
              <w:t>location</w:t>
            </w:r>
            <w:r w:rsidRPr="002A40B8">
              <w:rPr>
                <w:rFonts w:asciiTheme="minorHAnsi" w:hAnsiTheme="minorHAnsi" w:cs="Arial"/>
                <w:b/>
                <w:sz w:val="22"/>
                <w:szCs w:val="22"/>
              </w:rPr>
              <w:t xml:space="preserve"> (s) requiring approval</w:t>
            </w:r>
          </w:p>
        </w:tc>
      </w:tr>
      <w:tr w:rsidR="00C70303" w:rsidRPr="001C6023" w14:paraId="3C970870" w14:textId="77777777" w:rsidTr="001D7A40">
        <w:trPr>
          <w:cantSplit/>
          <w:trHeight w:val="165"/>
        </w:trPr>
        <w:tc>
          <w:tcPr>
            <w:tcW w:w="2381" w:type="dxa"/>
            <w:vMerge w:val="restart"/>
          </w:tcPr>
          <w:p w14:paraId="3C97086C" w14:textId="77777777" w:rsidR="004315DE" w:rsidRDefault="00C70303" w:rsidP="001D7A40">
            <w:pPr>
              <w:pStyle w:val="Heading3"/>
              <w:numPr>
                <w:ilvl w:val="0"/>
                <w:numId w:val="0"/>
              </w:numPr>
              <w:spacing w:before="60" w:after="0"/>
              <w:rPr>
                <w:rFonts w:asciiTheme="minorHAnsi" w:hAnsiTheme="minorHAnsi" w:cs="Arial"/>
                <w:b w:val="0"/>
                <w:i w:val="0"/>
                <w:sz w:val="20"/>
                <w:szCs w:val="20"/>
                <w:lang w:val="en-GB"/>
              </w:rPr>
            </w:pPr>
            <w:r w:rsidRPr="001D7A40">
              <w:rPr>
                <w:rFonts w:asciiTheme="minorHAnsi" w:hAnsiTheme="minorHAnsi" w:cs="Arial"/>
                <w:i w:val="0"/>
                <w:sz w:val="20"/>
                <w:szCs w:val="20"/>
                <w:lang w:val="en-GB"/>
              </w:rPr>
              <w:t>4.1 Principal place of business</w:t>
            </w:r>
            <w:r w:rsidRPr="001D7A40">
              <w:rPr>
                <w:rFonts w:asciiTheme="minorHAnsi" w:hAnsiTheme="minorHAnsi" w:cs="Arial"/>
                <w:b w:val="0"/>
                <w:i w:val="0"/>
                <w:sz w:val="20"/>
                <w:szCs w:val="20"/>
                <w:lang w:val="en-GB"/>
              </w:rPr>
              <w:t xml:space="preserve"> </w:t>
            </w:r>
          </w:p>
          <w:p w14:paraId="3C97086D" w14:textId="77777777" w:rsidR="00C70303" w:rsidRPr="001D7A40" w:rsidRDefault="00C70303" w:rsidP="001D7A40">
            <w:pPr>
              <w:pStyle w:val="Heading3"/>
              <w:numPr>
                <w:ilvl w:val="0"/>
                <w:numId w:val="0"/>
              </w:numPr>
              <w:spacing w:before="60" w:after="0"/>
              <w:rPr>
                <w:rFonts w:asciiTheme="minorHAnsi" w:hAnsiTheme="minorHAnsi" w:cs="Arial"/>
                <w:i w:val="0"/>
                <w:lang w:val="en-GB"/>
              </w:rPr>
            </w:pPr>
            <w:r w:rsidRPr="00635A5A">
              <w:rPr>
                <w:rFonts w:asciiTheme="minorHAnsi" w:eastAsia="Times New Roman" w:hAnsiTheme="minorHAnsi" w:cs="Arial"/>
                <w:b w:val="0"/>
                <w:bCs w:val="0"/>
                <w:i w:val="0"/>
                <w:color w:val="auto"/>
                <w:sz w:val="18"/>
                <w:szCs w:val="18"/>
                <w:lang w:val="en-GB"/>
              </w:rPr>
              <w:t>(</w:t>
            </w:r>
            <w:proofErr w:type="gramStart"/>
            <w:r w:rsidRPr="00635A5A">
              <w:rPr>
                <w:rFonts w:asciiTheme="minorHAnsi" w:eastAsia="Times New Roman" w:hAnsiTheme="minorHAnsi" w:cs="Arial"/>
                <w:b w:val="0"/>
                <w:bCs w:val="0"/>
                <w:i w:val="0"/>
                <w:color w:val="auto"/>
                <w:sz w:val="18"/>
                <w:szCs w:val="18"/>
                <w:lang w:val="en-GB"/>
              </w:rPr>
              <w:t>may</w:t>
            </w:r>
            <w:proofErr w:type="gramEnd"/>
            <w:r w:rsidRPr="00635A5A">
              <w:rPr>
                <w:rFonts w:asciiTheme="minorHAnsi" w:eastAsia="Times New Roman" w:hAnsiTheme="minorHAnsi" w:cs="Arial"/>
                <w:b w:val="0"/>
                <w:bCs w:val="0"/>
                <w:i w:val="0"/>
                <w:color w:val="auto"/>
                <w:sz w:val="18"/>
                <w:szCs w:val="18"/>
                <w:lang w:val="en-GB"/>
              </w:rPr>
              <w:t xml:space="preserve"> be left blank, if same as 2.1 Applicant Data)</w:t>
            </w:r>
          </w:p>
        </w:tc>
        <w:tc>
          <w:tcPr>
            <w:tcW w:w="1985" w:type="dxa"/>
            <w:vAlign w:val="center"/>
          </w:tcPr>
          <w:p w14:paraId="3C97086E" w14:textId="77777777" w:rsidR="00C70303" w:rsidRPr="001C6023" w:rsidRDefault="00C70303" w:rsidP="00737F2B">
            <w:pPr>
              <w:spacing w:before="120" w:after="60"/>
              <w:rPr>
                <w:rFonts w:asciiTheme="minorHAnsi" w:hAnsiTheme="minorHAnsi" w:cs="Arial"/>
                <w:b/>
              </w:rPr>
            </w:pPr>
            <w:r w:rsidRPr="000A61BE">
              <w:rPr>
                <w:rFonts w:asciiTheme="minorHAnsi" w:hAnsiTheme="minorHAnsi" w:cs="Arial"/>
                <w:sz w:val="20"/>
              </w:rPr>
              <w:t>Street / Nr</w:t>
            </w:r>
          </w:p>
        </w:tc>
        <w:tc>
          <w:tcPr>
            <w:tcW w:w="6407" w:type="dxa"/>
          </w:tcPr>
          <w:p w14:paraId="3C97086F" w14:textId="77777777" w:rsidR="00C70303" w:rsidRPr="001C6023" w:rsidRDefault="00C70303" w:rsidP="0062423C">
            <w:pPr>
              <w:pStyle w:val="Heading3"/>
              <w:numPr>
                <w:ilvl w:val="0"/>
                <w:numId w:val="0"/>
              </w:numPr>
              <w:spacing w:before="60"/>
              <w:rPr>
                <w:rFonts w:asciiTheme="minorHAnsi" w:hAnsiTheme="minorHAnsi" w:cs="Arial"/>
                <w:b w:val="0"/>
                <w:lang w:val="en-GB"/>
              </w:rPr>
            </w:pPr>
          </w:p>
        </w:tc>
      </w:tr>
      <w:tr w:rsidR="00C70303" w:rsidRPr="001C6023" w14:paraId="3C970874" w14:textId="77777777" w:rsidTr="001D7A40">
        <w:trPr>
          <w:cantSplit/>
          <w:trHeight w:val="165"/>
        </w:trPr>
        <w:tc>
          <w:tcPr>
            <w:tcW w:w="2381" w:type="dxa"/>
            <w:vMerge/>
            <w:vAlign w:val="center"/>
          </w:tcPr>
          <w:p w14:paraId="3C970871" w14:textId="77777777" w:rsidR="00C70303" w:rsidRPr="000A61BE" w:rsidRDefault="00C70303" w:rsidP="0062423C">
            <w:pPr>
              <w:pStyle w:val="Heading3"/>
              <w:numPr>
                <w:ilvl w:val="0"/>
                <w:numId w:val="0"/>
              </w:numPr>
              <w:spacing w:before="120"/>
              <w:rPr>
                <w:rFonts w:asciiTheme="minorHAnsi" w:hAnsiTheme="minorHAnsi" w:cs="Arial"/>
                <w:b w:val="0"/>
                <w:lang w:val="en-GB"/>
              </w:rPr>
            </w:pPr>
          </w:p>
        </w:tc>
        <w:tc>
          <w:tcPr>
            <w:tcW w:w="1985" w:type="dxa"/>
            <w:vAlign w:val="center"/>
          </w:tcPr>
          <w:p w14:paraId="3C970872" w14:textId="77777777" w:rsidR="00C70303" w:rsidRPr="00737F2B" w:rsidRDefault="00C70303" w:rsidP="00737F2B">
            <w:pPr>
              <w:spacing w:before="120" w:after="60"/>
              <w:rPr>
                <w:rFonts w:asciiTheme="minorHAnsi" w:hAnsiTheme="minorHAnsi" w:cs="Arial"/>
                <w:sz w:val="20"/>
              </w:rPr>
            </w:pPr>
            <w:r w:rsidRPr="000A61BE">
              <w:rPr>
                <w:rFonts w:asciiTheme="minorHAnsi" w:hAnsiTheme="minorHAnsi" w:cs="Arial"/>
                <w:sz w:val="20"/>
              </w:rPr>
              <w:t>Post Code</w:t>
            </w:r>
          </w:p>
        </w:tc>
        <w:tc>
          <w:tcPr>
            <w:tcW w:w="6407" w:type="dxa"/>
          </w:tcPr>
          <w:p w14:paraId="3C970873" w14:textId="77777777" w:rsidR="00C70303" w:rsidRPr="001C6023" w:rsidRDefault="00C70303" w:rsidP="0062423C">
            <w:pPr>
              <w:pStyle w:val="Heading3"/>
              <w:numPr>
                <w:ilvl w:val="0"/>
                <w:numId w:val="0"/>
              </w:numPr>
              <w:spacing w:before="60"/>
              <w:rPr>
                <w:rFonts w:asciiTheme="minorHAnsi" w:hAnsiTheme="minorHAnsi" w:cs="Arial"/>
                <w:b w:val="0"/>
                <w:lang w:val="en-GB"/>
              </w:rPr>
            </w:pPr>
          </w:p>
        </w:tc>
      </w:tr>
      <w:tr w:rsidR="00C70303" w:rsidRPr="001C6023" w14:paraId="3C970878" w14:textId="77777777" w:rsidTr="001D7A40">
        <w:trPr>
          <w:cantSplit/>
          <w:trHeight w:val="165"/>
        </w:trPr>
        <w:tc>
          <w:tcPr>
            <w:tcW w:w="2381" w:type="dxa"/>
            <w:vMerge/>
            <w:vAlign w:val="center"/>
          </w:tcPr>
          <w:p w14:paraId="3C970875" w14:textId="77777777" w:rsidR="00C70303" w:rsidRPr="000A61BE" w:rsidRDefault="00C70303" w:rsidP="0062423C">
            <w:pPr>
              <w:pStyle w:val="Heading3"/>
              <w:numPr>
                <w:ilvl w:val="0"/>
                <w:numId w:val="0"/>
              </w:numPr>
              <w:spacing w:before="120"/>
              <w:rPr>
                <w:rFonts w:asciiTheme="minorHAnsi" w:hAnsiTheme="minorHAnsi" w:cs="Arial"/>
                <w:b w:val="0"/>
                <w:lang w:val="en-GB"/>
              </w:rPr>
            </w:pPr>
          </w:p>
        </w:tc>
        <w:tc>
          <w:tcPr>
            <w:tcW w:w="1985" w:type="dxa"/>
            <w:vAlign w:val="center"/>
          </w:tcPr>
          <w:p w14:paraId="3C970876" w14:textId="77777777" w:rsidR="00C70303" w:rsidRPr="00737F2B" w:rsidRDefault="00C70303" w:rsidP="00737F2B">
            <w:pPr>
              <w:spacing w:before="120" w:after="60"/>
              <w:rPr>
                <w:rFonts w:asciiTheme="minorHAnsi" w:hAnsiTheme="minorHAnsi" w:cs="Arial"/>
                <w:sz w:val="20"/>
              </w:rPr>
            </w:pPr>
            <w:r w:rsidRPr="000A61BE">
              <w:rPr>
                <w:rFonts w:asciiTheme="minorHAnsi" w:hAnsiTheme="minorHAnsi" w:cs="Arial"/>
                <w:sz w:val="20"/>
              </w:rPr>
              <w:t>City</w:t>
            </w:r>
          </w:p>
        </w:tc>
        <w:tc>
          <w:tcPr>
            <w:tcW w:w="6407" w:type="dxa"/>
          </w:tcPr>
          <w:p w14:paraId="3C970877" w14:textId="77777777" w:rsidR="00C70303" w:rsidRPr="001C6023" w:rsidRDefault="00C70303" w:rsidP="0062423C">
            <w:pPr>
              <w:pStyle w:val="Heading3"/>
              <w:numPr>
                <w:ilvl w:val="0"/>
                <w:numId w:val="0"/>
              </w:numPr>
              <w:spacing w:before="60"/>
              <w:rPr>
                <w:rFonts w:asciiTheme="minorHAnsi" w:hAnsiTheme="minorHAnsi" w:cs="Arial"/>
                <w:b w:val="0"/>
                <w:lang w:val="en-GB"/>
              </w:rPr>
            </w:pPr>
          </w:p>
        </w:tc>
      </w:tr>
      <w:tr w:rsidR="00C70303" w:rsidRPr="001C6023" w14:paraId="3C97087C" w14:textId="77777777" w:rsidTr="001D7A40">
        <w:trPr>
          <w:cantSplit/>
          <w:trHeight w:val="165"/>
        </w:trPr>
        <w:tc>
          <w:tcPr>
            <w:tcW w:w="2381" w:type="dxa"/>
            <w:vMerge/>
            <w:vAlign w:val="center"/>
          </w:tcPr>
          <w:p w14:paraId="3C970879" w14:textId="77777777" w:rsidR="00C70303" w:rsidRPr="000A61BE" w:rsidRDefault="00C70303" w:rsidP="0062423C">
            <w:pPr>
              <w:pStyle w:val="Heading3"/>
              <w:numPr>
                <w:ilvl w:val="0"/>
                <w:numId w:val="0"/>
              </w:numPr>
              <w:spacing w:before="120"/>
              <w:rPr>
                <w:rFonts w:asciiTheme="minorHAnsi" w:hAnsiTheme="minorHAnsi" w:cs="Arial"/>
                <w:b w:val="0"/>
                <w:lang w:val="en-GB"/>
              </w:rPr>
            </w:pPr>
          </w:p>
        </w:tc>
        <w:tc>
          <w:tcPr>
            <w:tcW w:w="1985" w:type="dxa"/>
            <w:vAlign w:val="center"/>
          </w:tcPr>
          <w:p w14:paraId="3C97087A" w14:textId="77777777" w:rsidR="00C70303" w:rsidRPr="00737F2B" w:rsidRDefault="00C70303" w:rsidP="00737F2B">
            <w:pPr>
              <w:spacing w:before="120" w:after="60"/>
              <w:rPr>
                <w:rFonts w:asciiTheme="minorHAnsi" w:hAnsiTheme="minorHAnsi" w:cs="Arial"/>
                <w:sz w:val="20"/>
              </w:rPr>
            </w:pPr>
            <w:r w:rsidRPr="000A61BE">
              <w:rPr>
                <w:rFonts w:asciiTheme="minorHAnsi" w:hAnsiTheme="minorHAnsi" w:cs="Arial"/>
                <w:sz w:val="20"/>
              </w:rPr>
              <w:t>Country</w:t>
            </w:r>
          </w:p>
        </w:tc>
        <w:tc>
          <w:tcPr>
            <w:tcW w:w="6407" w:type="dxa"/>
          </w:tcPr>
          <w:p w14:paraId="3C97087B" w14:textId="77777777" w:rsidR="00C70303" w:rsidRPr="001C6023" w:rsidRDefault="00C70303" w:rsidP="0062423C">
            <w:pPr>
              <w:pStyle w:val="Heading3"/>
              <w:numPr>
                <w:ilvl w:val="0"/>
                <w:numId w:val="0"/>
              </w:numPr>
              <w:spacing w:before="60"/>
              <w:rPr>
                <w:rFonts w:asciiTheme="minorHAnsi" w:hAnsiTheme="minorHAnsi" w:cs="Arial"/>
                <w:b w:val="0"/>
                <w:lang w:val="en-GB"/>
              </w:rPr>
            </w:pPr>
          </w:p>
        </w:tc>
      </w:tr>
      <w:tr w:rsidR="00C70303" w:rsidRPr="0015349C" w14:paraId="3C970880" w14:textId="77777777" w:rsidTr="001D7A40">
        <w:trPr>
          <w:cantSplit/>
          <w:trHeight w:val="165"/>
        </w:trPr>
        <w:tc>
          <w:tcPr>
            <w:tcW w:w="2381" w:type="dxa"/>
            <w:vMerge/>
            <w:vAlign w:val="center"/>
          </w:tcPr>
          <w:p w14:paraId="3C97087D" w14:textId="77777777" w:rsidR="00C70303" w:rsidRPr="000A61BE" w:rsidRDefault="00C70303" w:rsidP="0062423C">
            <w:pPr>
              <w:pStyle w:val="Heading3"/>
              <w:numPr>
                <w:ilvl w:val="0"/>
                <w:numId w:val="0"/>
              </w:numPr>
              <w:spacing w:before="120"/>
              <w:rPr>
                <w:rFonts w:asciiTheme="minorHAnsi" w:hAnsiTheme="minorHAnsi" w:cs="Arial"/>
                <w:b w:val="0"/>
                <w:lang w:val="en-GB"/>
              </w:rPr>
            </w:pPr>
          </w:p>
        </w:tc>
        <w:tc>
          <w:tcPr>
            <w:tcW w:w="1985" w:type="dxa"/>
            <w:vAlign w:val="center"/>
          </w:tcPr>
          <w:p w14:paraId="3C97087E" w14:textId="77777777" w:rsidR="00C70303" w:rsidRPr="00737F2B" w:rsidRDefault="00C70303" w:rsidP="00737F2B">
            <w:pPr>
              <w:spacing w:before="120" w:after="60"/>
              <w:rPr>
                <w:rFonts w:asciiTheme="minorHAnsi" w:hAnsiTheme="minorHAnsi" w:cs="Arial"/>
                <w:sz w:val="20"/>
              </w:rPr>
            </w:pPr>
            <w:r>
              <w:rPr>
                <w:rFonts w:asciiTheme="minorHAnsi" w:hAnsiTheme="minorHAnsi" w:cs="Arial"/>
                <w:sz w:val="20"/>
              </w:rPr>
              <w:t xml:space="preserve">Airport Code </w:t>
            </w:r>
          </w:p>
        </w:tc>
        <w:tc>
          <w:tcPr>
            <w:tcW w:w="6407" w:type="dxa"/>
          </w:tcPr>
          <w:p w14:paraId="3C97087F" w14:textId="77777777" w:rsidR="00C70303" w:rsidRPr="00232D62" w:rsidRDefault="00C70303" w:rsidP="0062423C">
            <w:pPr>
              <w:pStyle w:val="Heading3"/>
              <w:numPr>
                <w:ilvl w:val="0"/>
                <w:numId w:val="0"/>
              </w:numPr>
              <w:spacing w:before="60"/>
              <w:rPr>
                <w:rFonts w:asciiTheme="minorHAnsi" w:hAnsiTheme="minorHAnsi" w:cs="Arial"/>
                <w:b w:val="0"/>
                <w:i w:val="0"/>
                <w:lang w:val="en-GB"/>
              </w:rPr>
            </w:pPr>
            <w:r w:rsidRPr="00232D62">
              <w:rPr>
                <w:rFonts w:asciiTheme="minorHAnsi" w:hAnsiTheme="minorHAnsi" w:cs="Arial"/>
                <w:b w:val="0"/>
                <w:bCs w:val="0"/>
                <w:i w:val="0"/>
                <w:spacing w:val="-2"/>
                <w:sz w:val="20"/>
                <w:szCs w:val="20"/>
                <w:lang w:val="en-GB"/>
              </w:rPr>
              <w:fldChar w:fldCharType="begin">
                <w:ffData>
                  <w:name w:val=""/>
                  <w:enabled/>
                  <w:calcOnExit w:val="0"/>
                  <w:textInput>
                    <w:default w:val="Enter IATA code of the Airport or “N/A” if not applicable"/>
                  </w:textInput>
                </w:ffData>
              </w:fldChar>
            </w:r>
            <w:r w:rsidRPr="00232D62">
              <w:rPr>
                <w:rFonts w:asciiTheme="minorHAnsi" w:hAnsiTheme="minorHAnsi" w:cs="Arial"/>
                <w:b w:val="0"/>
                <w:bCs w:val="0"/>
                <w:i w:val="0"/>
                <w:spacing w:val="-2"/>
                <w:sz w:val="20"/>
                <w:szCs w:val="20"/>
                <w:lang w:val="en-GB"/>
              </w:rPr>
              <w:instrText xml:space="preserve"> FORMTEXT </w:instrText>
            </w:r>
            <w:r w:rsidRPr="00232D62">
              <w:rPr>
                <w:rFonts w:asciiTheme="minorHAnsi" w:hAnsiTheme="minorHAnsi" w:cs="Arial"/>
                <w:b w:val="0"/>
                <w:bCs w:val="0"/>
                <w:i w:val="0"/>
                <w:spacing w:val="-2"/>
                <w:sz w:val="20"/>
                <w:szCs w:val="20"/>
                <w:lang w:val="en-GB"/>
              </w:rPr>
            </w:r>
            <w:r w:rsidRPr="00232D62">
              <w:rPr>
                <w:rFonts w:asciiTheme="minorHAnsi" w:hAnsiTheme="minorHAnsi" w:cs="Arial"/>
                <w:b w:val="0"/>
                <w:bCs w:val="0"/>
                <w:i w:val="0"/>
                <w:spacing w:val="-2"/>
                <w:sz w:val="20"/>
                <w:szCs w:val="20"/>
                <w:lang w:val="en-GB"/>
              </w:rPr>
              <w:fldChar w:fldCharType="separate"/>
            </w:r>
            <w:r w:rsidRPr="00232D62">
              <w:rPr>
                <w:rFonts w:asciiTheme="minorHAnsi" w:hAnsiTheme="minorHAnsi" w:cs="Arial"/>
                <w:b w:val="0"/>
                <w:bCs w:val="0"/>
                <w:i w:val="0"/>
                <w:noProof/>
                <w:spacing w:val="-2"/>
                <w:sz w:val="20"/>
                <w:szCs w:val="20"/>
                <w:lang w:val="en-GB"/>
              </w:rPr>
              <w:t>Enter IATA code of the Airport or “N/A” if not applicable</w:t>
            </w:r>
            <w:r w:rsidRPr="00232D62">
              <w:rPr>
                <w:rFonts w:asciiTheme="minorHAnsi" w:hAnsiTheme="minorHAnsi" w:cs="Arial"/>
                <w:b w:val="0"/>
                <w:bCs w:val="0"/>
                <w:i w:val="0"/>
                <w:spacing w:val="-2"/>
                <w:sz w:val="20"/>
                <w:szCs w:val="20"/>
                <w:lang w:val="en-GB"/>
              </w:rPr>
              <w:fldChar w:fldCharType="end"/>
            </w:r>
          </w:p>
        </w:tc>
      </w:tr>
      <w:tr w:rsidR="00C70303" w:rsidRPr="0015349C" w14:paraId="3C970882" w14:textId="77777777" w:rsidTr="001D7A40">
        <w:trPr>
          <w:cantSplit/>
          <w:trHeight w:val="165"/>
        </w:trPr>
        <w:tc>
          <w:tcPr>
            <w:tcW w:w="10773" w:type="dxa"/>
            <w:gridSpan w:val="3"/>
          </w:tcPr>
          <w:p w14:paraId="3C970881" w14:textId="47AE6C30" w:rsidR="00C70303" w:rsidRPr="001C6023" w:rsidRDefault="00C70303" w:rsidP="00232D62">
            <w:pPr>
              <w:spacing w:before="120" w:after="60"/>
              <w:rPr>
                <w:rFonts w:asciiTheme="minorHAnsi" w:hAnsiTheme="minorHAnsi" w:cs="Arial"/>
                <w:b/>
                <w:sz w:val="18"/>
                <w:szCs w:val="18"/>
              </w:rPr>
            </w:pPr>
            <w:r>
              <w:rPr>
                <w:rFonts w:asciiTheme="minorHAnsi" w:hAnsiTheme="minorHAnsi" w:cs="Arial"/>
                <w:b/>
                <w:sz w:val="20"/>
                <w:szCs w:val="20"/>
              </w:rPr>
              <w:t>4</w:t>
            </w:r>
            <w:r w:rsidRPr="002A40B8">
              <w:rPr>
                <w:rFonts w:asciiTheme="minorHAnsi" w:hAnsiTheme="minorHAnsi" w:cs="Arial"/>
                <w:b/>
                <w:sz w:val="20"/>
                <w:szCs w:val="20"/>
              </w:rPr>
              <w:t xml:space="preserve">.2 </w:t>
            </w:r>
            <w:r w:rsidR="00087D38">
              <w:rPr>
                <w:rFonts w:asciiTheme="minorHAnsi" w:hAnsiTheme="minorHAnsi" w:cs="Arial"/>
                <w:b/>
                <w:sz w:val="20"/>
                <w:szCs w:val="20"/>
              </w:rPr>
              <w:t xml:space="preserve">Additional </w:t>
            </w:r>
            <w:r w:rsidR="00472F99">
              <w:rPr>
                <w:rFonts w:asciiTheme="minorHAnsi" w:hAnsiTheme="minorHAnsi" w:cs="Arial"/>
                <w:b/>
                <w:sz w:val="20"/>
                <w:szCs w:val="20"/>
              </w:rPr>
              <w:t>location</w:t>
            </w:r>
            <w:r w:rsidR="00087D38">
              <w:rPr>
                <w:rFonts w:asciiTheme="minorHAnsi" w:hAnsiTheme="minorHAnsi" w:cs="Arial"/>
                <w:b/>
                <w:sz w:val="20"/>
                <w:szCs w:val="20"/>
              </w:rPr>
              <w:t>s</w:t>
            </w:r>
            <w:r>
              <w:rPr>
                <w:rFonts w:asciiTheme="minorHAnsi" w:hAnsiTheme="minorHAnsi" w:cs="Arial"/>
                <w:b/>
                <w:sz w:val="20"/>
                <w:szCs w:val="20"/>
              </w:rPr>
              <w:t xml:space="preserve"> </w:t>
            </w:r>
            <w:r w:rsidRPr="001C6023">
              <w:rPr>
                <w:rFonts w:asciiTheme="minorHAnsi" w:hAnsiTheme="minorHAnsi" w:cs="Arial"/>
                <w:sz w:val="18"/>
                <w:szCs w:val="18"/>
              </w:rPr>
              <w:t xml:space="preserve">Enter “Not applicable” in the case the </w:t>
            </w:r>
            <w:r w:rsidR="00232D62">
              <w:rPr>
                <w:rFonts w:asciiTheme="minorHAnsi" w:hAnsiTheme="minorHAnsi" w:cs="Arial"/>
                <w:sz w:val="18"/>
                <w:szCs w:val="18"/>
              </w:rPr>
              <w:t>A</w:t>
            </w:r>
            <w:r w:rsidR="009849F9">
              <w:rPr>
                <w:rFonts w:asciiTheme="minorHAnsi" w:hAnsiTheme="minorHAnsi" w:cs="Arial"/>
                <w:sz w:val="18"/>
                <w:szCs w:val="18"/>
              </w:rPr>
              <w:t xml:space="preserve">dditional </w:t>
            </w:r>
            <w:r w:rsidR="00472F99">
              <w:rPr>
                <w:rFonts w:asciiTheme="minorHAnsi" w:hAnsiTheme="minorHAnsi" w:cs="Arial"/>
                <w:sz w:val="18"/>
                <w:szCs w:val="18"/>
              </w:rPr>
              <w:t>Location</w:t>
            </w:r>
            <w:r w:rsidR="008B542C">
              <w:rPr>
                <w:rFonts w:asciiTheme="minorHAnsi" w:hAnsiTheme="minorHAnsi" w:cs="Arial"/>
                <w:sz w:val="18"/>
                <w:szCs w:val="18"/>
              </w:rPr>
              <w:t xml:space="preserve"> where </w:t>
            </w:r>
            <w:r w:rsidR="008B542C" w:rsidRPr="00232D62">
              <w:rPr>
                <w:rFonts w:asciiTheme="minorHAnsi" w:hAnsiTheme="minorHAnsi" w:cs="Arial"/>
                <w:b/>
                <w:sz w:val="18"/>
                <w:szCs w:val="18"/>
              </w:rPr>
              <w:t>maintenance or continuing airworthiness functions</w:t>
            </w:r>
            <w:r w:rsidR="008B542C">
              <w:rPr>
                <w:rFonts w:asciiTheme="minorHAnsi" w:hAnsiTheme="minorHAnsi" w:cs="Arial"/>
                <w:sz w:val="18"/>
                <w:szCs w:val="18"/>
              </w:rPr>
              <w:t xml:space="preserve"> are exercised are</w:t>
            </w:r>
            <w:r w:rsidRPr="001C6023">
              <w:rPr>
                <w:rFonts w:asciiTheme="minorHAnsi" w:hAnsiTheme="minorHAnsi" w:cs="Arial"/>
                <w:sz w:val="18"/>
                <w:szCs w:val="18"/>
              </w:rPr>
              <w:t xml:space="preserve"> the same as </w:t>
            </w:r>
            <w:r w:rsidR="00365A7D">
              <w:rPr>
                <w:rFonts w:asciiTheme="minorHAnsi" w:hAnsiTheme="minorHAnsi" w:cs="Arial"/>
                <w:b/>
                <w:sz w:val="18"/>
                <w:szCs w:val="18"/>
              </w:rPr>
              <w:t>4</w:t>
            </w:r>
            <w:r w:rsidRPr="001C6023">
              <w:rPr>
                <w:rFonts w:asciiTheme="minorHAnsi" w:hAnsiTheme="minorHAnsi" w:cs="Arial"/>
                <w:b/>
                <w:sz w:val="18"/>
                <w:szCs w:val="18"/>
              </w:rPr>
              <w:t>.1 Principal Place of Business</w:t>
            </w:r>
            <w:r w:rsidRPr="001C6023">
              <w:rPr>
                <w:rFonts w:asciiTheme="minorHAnsi" w:hAnsiTheme="minorHAnsi" w:cs="Arial"/>
                <w:sz w:val="18"/>
                <w:szCs w:val="18"/>
              </w:rPr>
              <w:t>.</w:t>
            </w:r>
          </w:p>
        </w:tc>
      </w:tr>
      <w:tr w:rsidR="00C70303" w:rsidRPr="0015349C" w14:paraId="3C970886" w14:textId="77777777" w:rsidTr="001D7A40">
        <w:trPr>
          <w:cantSplit/>
          <w:trHeight w:val="165"/>
        </w:trPr>
        <w:tc>
          <w:tcPr>
            <w:tcW w:w="2381" w:type="dxa"/>
            <w:vMerge w:val="restart"/>
          </w:tcPr>
          <w:p w14:paraId="3C970883" w14:textId="4CA5D540" w:rsidR="00C70303" w:rsidRPr="001D7A40" w:rsidRDefault="00C70303" w:rsidP="009849F9">
            <w:pPr>
              <w:pStyle w:val="Heading3"/>
              <w:numPr>
                <w:ilvl w:val="0"/>
                <w:numId w:val="0"/>
              </w:numPr>
              <w:spacing w:before="60" w:after="0"/>
              <w:rPr>
                <w:rFonts w:asciiTheme="minorHAnsi" w:hAnsiTheme="minorHAnsi" w:cs="Arial"/>
                <w:i w:val="0"/>
                <w:sz w:val="20"/>
                <w:lang w:val="en-GB"/>
              </w:rPr>
            </w:pPr>
            <w:r w:rsidRPr="001D7A40">
              <w:rPr>
                <w:rFonts w:asciiTheme="minorHAnsi" w:hAnsiTheme="minorHAnsi" w:cs="Arial"/>
                <w:i w:val="0"/>
                <w:sz w:val="20"/>
                <w:lang w:val="en-GB"/>
              </w:rPr>
              <w:t xml:space="preserve">4.2.1 </w:t>
            </w:r>
            <w:r w:rsidR="00472F99">
              <w:rPr>
                <w:rFonts w:asciiTheme="minorHAnsi" w:hAnsiTheme="minorHAnsi" w:cs="Arial"/>
                <w:i w:val="0"/>
                <w:sz w:val="20"/>
                <w:lang w:val="en-GB"/>
              </w:rPr>
              <w:t>Location</w:t>
            </w:r>
            <w:r w:rsidRPr="001D7A40">
              <w:rPr>
                <w:rFonts w:asciiTheme="minorHAnsi" w:hAnsiTheme="minorHAnsi" w:cs="Arial"/>
                <w:i w:val="0"/>
                <w:sz w:val="20"/>
                <w:lang w:val="en-GB"/>
              </w:rPr>
              <w:t xml:space="preserve"> 1</w:t>
            </w:r>
          </w:p>
        </w:tc>
        <w:tc>
          <w:tcPr>
            <w:tcW w:w="1985" w:type="dxa"/>
            <w:tcBorders>
              <w:top w:val="single" w:sz="6" w:space="0" w:color="auto"/>
              <w:bottom w:val="single" w:sz="6" w:space="0" w:color="auto"/>
            </w:tcBorders>
            <w:vAlign w:val="center"/>
          </w:tcPr>
          <w:p w14:paraId="3C970884" w14:textId="77777777" w:rsidR="00C70303" w:rsidRPr="008E049A" w:rsidRDefault="00C70303" w:rsidP="0062423C">
            <w:pPr>
              <w:spacing w:before="60" w:after="60"/>
              <w:rPr>
                <w:rFonts w:asciiTheme="minorHAnsi" w:hAnsiTheme="minorHAnsi" w:cs="Arial"/>
                <w:bCs/>
                <w:sz w:val="20"/>
                <w:szCs w:val="26"/>
              </w:rPr>
            </w:pPr>
            <w:r w:rsidRPr="008E049A">
              <w:rPr>
                <w:rFonts w:asciiTheme="minorHAnsi" w:hAnsiTheme="minorHAnsi" w:cs="Arial"/>
                <w:bCs/>
                <w:sz w:val="20"/>
                <w:szCs w:val="26"/>
              </w:rPr>
              <w:t>Street / Nr</w:t>
            </w:r>
          </w:p>
        </w:tc>
        <w:tc>
          <w:tcPr>
            <w:tcW w:w="6407" w:type="dxa"/>
            <w:tcBorders>
              <w:top w:val="single" w:sz="4" w:space="0" w:color="auto"/>
              <w:bottom w:val="dotted" w:sz="4" w:space="0" w:color="auto"/>
            </w:tcBorders>
          </w:tcPr>
          <w:p w14:paraId="3C970885" w14:textId="77777777" w:rsidR="00C70303" w:rsidRPr="005A2EC8" w:rsidRDefault="00C70303" w:rsidP="0062423C">
            <w:pPr>
              <w:spacing w:before="60" w:after="60"/>
              <w:rPr>
                <w:rFonts w:asciiTheme="minorHAnsi" w:hAnsiTheme="minorHAnsi" w:cs="Arial"/>
                <w:b/>
                <w:bCs/>
                <w:sz w:val="20"/>
                <w:szCs w:val="26"/>
              </w:rPr>
            </w:pPr>
          </w:p>
        </w:tc>
      </w:tr>
      <w:tr w:rsidR="00C70303" w:rsidRPr="005A2EC8" w14:paraId="3C97088A" w14:textId="77777777" w:rsidTr="001D7A40">
        <w:trPr>
          <w:cantSplit/>
          <w:trHeight w:val="165"/>
        </w:trPr>
        <w:tc>
          <w:tcPr>
            <w:tcW w:w="2381" w:type="dxa"/>
            <w:vMerge/>
          </w:tcPr>
          <w:p w14:paraId="3C970887" w14:textId="77777777" w:rsidR="00C70303" w:rsidRPr="00845D5A" w:rsidRDefault="00C70303" w:rsidP="0062423C">
            <w:pPr>
              <w:pStyle w:val="Heading3"/>
              <w:numPr>
                <w:ilvl w:val="0"/>
                <w:numId w:val="0"/>
              </w:numPr>
              <w:spacing w:before="120"/>
              <w:rPr>
                <w:rFonts w:asciiTheme="minorHAnsi" w:hAnsiTheme="minorHAnsi" w:cs="Arial"/>
                <w:sz w:val="20"/>
                <w:lang w:val="en-GB"/>
              </w:rPr>
            </w:pPr>
          </w:p>
        </w:tc>
        <w:tc>
          <w:tcPr>
            <w:tcW w:w="1985" w:type="dxa"/>
            <w:tcBorders>
              <w:top w:val="single" w:sz="6" w:space="0" w:color="auto"/>
              <w:bottom w:val="single" w:sz="6" w:space="0" w:color="auto"/>
            </w:tcBorders>
            <w:vAlign w:val="center"/>
          </w:tcPr>
          <w:p w14:paraId="3C970888" w14:textId="77777777" w:rsidR="00C70303" w:rsidRPr="008E049A" w:rsidRDefault="00C70303" w:rsidP="0062423C">
            <w:pPr>
              <w:spacing w:before="120" w:after="60"/>
              <w:rPr>
                <w:rFonts w:asciiTheme="minorHAnsi" w:hAnsiTheme="minorHAnsi" w:cs="Arial"/>
                <w:bCs/>
                <w:sz w:val="20"/>
                <w:szCs w:val="26"/>
              </w:rPr>
            </w:pPr>
            <w:r w:rsidRPr="008E049A">
              <w:rPr>
                <w:rFonts w:asciiTheme="minorHAnsi" w:hAnsiTheme="minorHAnsi" w:cs="Arial"/>
                <w:bCs/>
                <w:sz w:val="20"/>
                <w:szCs w:val="26"/>
              </w:rPr>
              <w:t>Post Code</w:t>
            </w:r>
          </w:p>
        </w:tc>
        <w:tc>
          <w:tcPr>
            <w:tcW w:w="6407" w:type="dxa"/>
            <w:tcBorders>
              <w:top w:val="dotted" w:sz="4" w:space="0" w:color="auto"/>
              <w:bottom w:val="dotted" w:sz="4" w:space="0" w:color="auto"/>
            </w:tcBorders>
          </w:tcPr>
          <w:p w14:paraId="3C970889" w14:textId="77777777" w:rsidR="00C70303" w:rsidRPr="005A2EC8" w:rsidRDefault="00C70303" w:rsidP="0062423C">
            <w:pPr>
              <w:spacing w:before="120" w:after="60"/>
              <w:rPr>
                <w:rFonts w:asciiTheme="minorHAnsi" w:hAnsiTheme="minorHAnsi" w:cs="Arial"/>
                <w:b/>
                <w:bCs/>
                <w:sz w:val="20"/>
                <w:szCs w:val="26"/>
              </w:rPr>
            </w:pPr>
          </w:p>
        </w:tc>
      </w:tr>
      <w:tr w:rsidR="00C70303" w:rsidRPr="005A2EC8" w14:paraId="3C97088E" w14:textId="77777777" w:rsidTr="001D7A40">
        <w:trPr>
          <w:cantSplit/>
          <w:trHeight w:val="165"/>
        </w:trPr>
        <w:tc>
          <w:tcPr>
            <w:tcW w:w="2381" w:type="dxa"/>
            <w:vMerge/>
          </w:tcPr>
          <w:p w14:paraId="3C97088B" w14:textId="77777777" w:rsidR="00C70303" w:rsidRPr="00845D5A" w:rsidRDefault="00C70303" w:rsidP="0062423C">
            <w:pPr>
              <w:pStyle w:val="Heading3"/>
              <w:numPr>
                <w:ilvl w:val="0"/>
                <w:numId w:val="0"/>
              </w:numPr>
              <w:spacing w:before="120"/>
              <w:rPr>
                <w:rFonts w:asciiTheme="minorHAnsi" w:hAnsiTheme="minorHAnsi" w:cs="Arial"/>
                <w:sz w:val="20"/>
                <w:lang w:val="en-GB"/>
              </w:rPr>
            </w:pPr>
          </w:p>
        </w:tc>
        <w:tc>
          <w:tcPr>
            <w:tcW w:w="1985" w:type="dxa"/>
            <w:tcBorders>
              <w:top w:val="single" w:sz="6" w:space="0" w:color="auto"/>
              <w:bottom w:val="single" w:sz="6" w:space="0" w:color="auto"/>
            </w:tcBorders>
            <w:vAlign w:val="center"/>
          </w:tcPr>
          <w:p w14:paraId="3C97088C" w14:textId="77777777" w:rsidR="00C70303" w:rsidRPr="008E049A" w:rsidRDefault="00C70303" w:rsidP="0062423C">
            <w:pPr>
              <w:spacing w:before="120" w:after="60"/>
              <w:rPr>
                <w:rFonts w:asciiTheme="minorHAnsi" w:hAnsiTheme="minorHAnsi" w:cs="Arial"/>
                <w:bCs/>
                <w:sz w:val="20"/>
                <w:szCs w:val="26"/>
              </w:rPr>
            </w:pPr>
            <w:r w:rsidRPr="008E049A">
              <w:rPr>
                <w:rFonts w:asciiTheme="minorHAnsi" w:hAnsiTheme="minorHAnsi" w:cs="Arial"/>
                <w:bCs/>
                <w:sz w:val="20"/>
                <w:szCs w:val="26"/>
              </w:rPr>
              <w:t>City</w:t>
            </w:r>
          </w:p>
        </w:tc>
        <w:tc>
          <w:tcPr>
            <w:tcW w:w="6407" w:type="dxa"/>
            <w:tcBorders>
              <w:top w:val="dotted" w:sz="4" w:space="0" w:color="auto"/>
              <w:bottom w:val="dotted" w:sz="4" w:space="0" w:color="auto"/>
            </w:tcBorders>
          </w:tcPr>
          <w:p w14:paraId="3C97088D" w14:textId="77777777" w:rsidR="00C70303" w:rsidRPr="005A2EC8" w:rsidRDefault="00C70303" w:rsidP="0062423C">
            <w:pPr>
              <w:spacing w:before="120" w:after="60"/>
              <w:rPr>
                <w:rFonts w:asciiTheme="minorHAnsi" w:hAnsiTheme="minorHAnsi" w:cs="Arial"/>
                <w:b/>
                <w:bCs/>
                <w:sz w:val="20"/>
                <w:szCs w:val="26"/>
              </w:rPr>
            </w:pPr>
          </w:p>
        </w:tc>
      </w:tr>
      <w:tr w:rsidR="00C70303" w:rsidRPr="005A2EC8" w14:paraId="3C970892" w14:textId="77777777" w:rsidTr="001D7A40">
        <w:trPr>
          <w:cantSplit/>
          <w:trHeight w:val="165"/>
        </w:trPr>
        <w:tc>
          <w:tcPr>
            <w:tcW w:w="2381" w:type="dxa"/>
            <w:vMerge/>
          </w:tcPr>
          <w:p w14:paraId="3C97088F" w14:textId="77777777" w:rsidR="00C70303" w:rsidRPr="00845D5A" w:rsidRDefault="00C70303" w:rsidP="0062423C">
            <w:pPr>
              <w:pStyle w:val="Heading3"/>
              <w:numPr>
                <w:ilvl w:val="0"/>
                <w:numId w:val="0"/>
              </w:numPr>
              <w:spacing w:before="120"/>
              <w:rPr>
                <w:rFonts w:asciiTheme="minorHAnsi" w:hAnsiTheme="minorHAnsi" w:cs="Arial"/>
                <w:sz w:val="20"/>
                <w:lang w:val="en-GB"/>
              </w:rPr>
            </w:pPr>
          </w:p>
        </w:tc>
        <w:tc>
          <w:tcPr>
            <w:tcW w:w="1985" w:type="dxa"/>
            <w:tcBorders>
              <w:top w:val="single" w:sz="6" w:space="0" w:color="auto"/>
              <w:bottom w:val="single" w:sz="6" w:space="0" w:color="auto"/>
            </w:tcBorders>
            <w:vAlign w:val="center"/>
          </w:tcPr>
          <w:p w14:paraId="3C970890" w14:textId="77777777" w:rsidR="00C70303" w:rsidRPr="008E049A" w:rsidRDefault="00C70303" w:rsidP="0062423C">
            <w:pPr>
              <w:spacing w:before="120" w:after="60"/>
              <w:rPr>
                <w:rFonts w:asciiTheme="minorHAnsi" w:hAnsiTheme="minorHAnsi" w:cs="Arial"/>
                <w:bCs/>
                <w:sz w:val="20"/>
                <w:szCs w:val="26"/>
              </w:rPr>
            </w:pPr>
            <w:r w:rsidRPr="008E049A">
              <w:rPr>
                <w:rFonts w:asciiTheme="minorHAnsi" w:hAnsiTheme="minorHAnsi" w:cs="Arial"/>
                <w:bCs/>
                <w:sz w:val="20"/>
                <w:szCs w:val="26"/>
              </w:rPr>
              <w:t>Country</w:t>
            </w:r>
          </w:p>
        </w:tc>
        <w:tc>
          <w:tcPr>
            <w:tcW w:w="6407" w:type="dxa"/>
            <w:tcBorders>
              <w:top w:val="dotted" w:sz="4" w:space="0" w:color="auto"/>
              <w:bottom w:val="dotted" w:sz="4" w:space="0" w:color="auto"/>
            </w:tcBorders>
          </w:tcPr>
          <w:p w14:paraId="3C970891" w14:textId="77777777" w:rsidR="00C70303" w:rsidRPr="005A2EC8" w:rsidRDefault="00C70303" w:rsidP="0062423C">
            <w:pPr>
              <w:spacing w:before="120" w:after="60"/>
              <w:rPr>
                <w:rFonts w:asciiTheme="minorHAnsi" w:hAnsiTheme="minorHAnsi" w:cs="Arial"/>
                <w:b/>
                <w:bCs/>
                <w:sz w:val="20"/>
                <w:szCs w:val="26"/>
              </w:rPr>
            </w:pPr>
          </w:p>
        </w:tc>
      </w:tr>
      <w:tr w:rsidR="00C70303" w:rsidRPr="0015349C" w14:paraId="3C970896" w14:textId="77777777" w:rsidTr="001D7A40">
        <w:trPr>
          <w:cantSplit/>
          <w:trHeight w:val="165"/>
        </w:trPr>
        <w:tc>
          <w:tcPr>
            <w:tcW w:w="2381" w:type="dxa"/>
            <w:vMerge/>
          </w:tcPr>
          <w:p w14:paraId="3C970893" w14:textId="77777777" w:rsidR="00C70303" w:rsidRPr="00845D5A" w:rsidRDefault="00C70303" w:rsidP="0062423C">
            <w:pPr>
              <w:pStyle w:val="Heading3"/>
              <w:numPr>
                <w:ilvl w:val="0"/>
                <w:numId w:val="0"/>
              </w:numPr>
              <w:spacing w:before="120"/>
              <w:rPr>
                <w:rFonts w:asciiTheme="minorHAnsi" w:hAnsiTheme="minorHAnsi" w:cs="Arial"/>
                <w:sz w:val="20"/>
                <w:lang w:val="en-GB"/>
              </w:rPr>
            </w:pPr>
          </w:p>
        </w:tc>
        <w:tc>
          <w:tcPr>
            <w:tcW w:w="1985" w:type="dxa"/>
            <w:tcBorders>
              <w:top w:val="single" w:sz="6" w:space="0" w:color="auto"/>
              <w:bottom w:val="single" w:sz="6" w:space="0" w:color="auto"/>
            </w:tcBorders>
            <w:vAlign w:val="center"/>
          </w:tcPr>
          <w:p w14:paraId="3C970894" w14:textId="77777777" w:rsidR="00C70303" w:rsidRPr="008E049A" w:rsidRDefault="00C70303" w:rsidP="0062423C">
            <w:pPr>
              <w:spacing w:before="120" w:after="60"/>
              <w:rPr>
                <w:rFonts w:asciiTheme="minorHAnsi" w:hAnsiTheme="minorHAnsi" w:cs="Arial"/>
                <w:bCs/>
                <w:sz w:val="20"/>
                <w:szCs w:val="26"/>
              </w:rPr>
            </w:pPr>
            <w:r w:rsidRPr="000077FA">
              <w:rPr>
                <w:rFonts w:asciiTheme="minorHAnsi" w:hAnsiTheme="minorHAnsi" w:cs="Arial"/>
                <w:sz w:val="20"/>
              </w:rPr>
              <w:t xml:space="preserve">Airport Code </w:t>
            </w:r>
          </w:p>
        </w:tc>
        <w:tc>
          <w:tcPr>
            <w:tcW w:w="6407" w:type="dxa"/>
            <w:tcBorders>
              <w:top w:val="dotted" w:sz="4" w:space="0" w:color="auto"/>
              <w:bottom w:val="single" w:sz="4" w:space="0" w:color="auto"/>
            </w:tcBorders>
          </w:tcPr>
          <w:p w14:paraId="3C970895" w14:textId="77777777" w:rsidR="00C70303" w:rsidRPr="005A2EC8" w:rsidRDefault="00C70303" w:rsidP="0062423C">
            <w:pPr>
              <w:spacing w:before="120" w:after="60"/>
              <w:rPr>
                <w:rFonts w:asciiTheme="minorHAnsi" w:hAnsiTheme="minorHAnsi" w:cs="Arial"/>
                <w:b/>
                <w:bCs/>
                <w:sz w:val="20"/>
                <w:szCs w:val="26"/>
              </w:rPr>
            </w:pPr>
            <w:r w:rsidRPr="000077FA">
              <w:rPr>
                <w:rFonts w:asciiTheme="minorHAnsi" w:hAnsiTheme="minorHAnsi" w:cs="Arial"/>
                <w:bCs/>
                <w:spacing w:val="-2"/>
                <w:sz w:val="20"/>
                <w:szCs w:val="20"/>
              </w:rPr>
              <w:fldChar w:fldCharType="begin">
                <w:ffData>
                  <w:name w:val=""/>
                  <w:enabled/>
                  <w:calcOnExit w:val="0"/>
                  <w:textInput>
                    <w:default w:val="Enter IATA code of the Airport or “N/A” if not applicable"/>
                  </w:textInput>
                </w:ffData>
              </w:fldChar>
            </w:r>
            <w:r w:rsidRPr="000077FA">
              <w:rPr>
                <w:rFonts w:asciiTheme="minorHAnsi" w:hAnsiTheme="minorHAnsi" w:cs="Arial"/>
                <w:bCs/>
                <w:spacing w:val="-2"/>
                <w:sz w:val="20"/>
                <w:szCs w:val="20"/>
              </w:rPr>
              <w:instrText xml:space="preserve"> FORMTEXT </w:instrText>
            </w:r>
            <w:r w:rsidRPr="000077FA">
              <w:rPr>
                <w:rFonts w:asciiTheme="minorHAnsi" w:hAnsiTheme="minorHAnsi" w:cs="Arial"/>
                <w:bCs/>
                <w:spacing w:val="-2"/>
                <w:sz w:val="20"/>
                <w:szCs w:val="20"/>
              </w:rPr>
            </w:r>
            <w:r w:rsidRPr="000077FA">
              <w:rPr>
                <w:rFonts w:asciiTheme="minorHAnsi" w:hAnsiTheme="minorHAnsi" w:cs="Arial"/>
                <w:bCs/>
                <w:spacing w:val="-2"/>
                <w:sz w:val="20"/>
                <w:szCs w:val="20"/>
              </w:rPr>
              <w:fldChar w:fldCharType="separate"/>
            </w:r>
            <w:r w:rsidRPr="000077FA">
              <w:rPr>
                <w:rFonts w:asciiTheme="minorHAnsi" w:hAnsiTheme="minorHAnsi" w:cs="Arial"/>
                <w:bCs/>
                <w:noProof/>
                <w:spacing w:val="-2"/>
                <w:sz w:val="20"/>
                <w:szCs w:val="20"/>
              </w:rPr>
              <w:t>Enter IATA code of the Airport or “N/A” if not applicable</w:t>
            </w:r>
            <w:r w:rsidRPr="000077FA">
              <w:rPr>
                <w:rFonts w:asciiTheme="minorHAnsi" w:hAnsiTheme="minorHAnsi" w:cs="Arial"/>
                <w:bCs/>
                <w:spacing w:val="-2"/>
                <w:sz w:val="20"/>
                <w:szCs w:val="20"/>
              </w:rPr>
              <w:fldChar w:fldCharType="end"/>
            </w:r>
          </w:p>
        </w:tc>
      </w:tr>
      <w:tr w:rsidR="00C70303" w:rsidRPr="001C6023" w14:paraId="3C97089A" w14:textId="77777777" w:rsidTr="001D7A40">
        <w:trPr>
          <w:cantSplit/>
          <w:trHeight w:val="165"/>
        </w:trPr>
        <w:tc>
          <w:tcPr>
            <w:tcW w:w="2381" w:type="dxa"/>
            <w:vMerge w:val="restart"/>
          </w:tcPr>
          <w:p w14:paraId="3C970897" w14:textId="4D3C1BFE" w:rsidR="00C70303" w:rsidRPr="001D7A40" w:rsidRDefault="00C70303" w:rsidP="009849F9">
            <w:pPr>
              <w:pStyle w:val="Heading3"/>
              <w:numPr>
                <w:ilvl w:val="0"/>
                <w:numId w:val="0"/>
              </w:numPr>
              <w:spacing w:before="60" w:after="0"/>
              <w:rPr>
                <w:rFonts w:asciiTheme="minorHAnsi" w:hAnsiTheme="minorHAnsi" w:cs="Arial"/>
                <w:bCs w:val="0"/>
                <w:i w:val="0"/>
                <w:lang w:val="en-GB"/>
              </w:rPr>
            </w:pPr>
            <w:r w:rsidRPr="001D7A40">
              <w:rPr>
                <w:rFonts w:asciiTheme="minorHAnsi" w:hAnsiTheme="minorHAnsi" w:cs="Arial"/>
                <w:i w:val="0"/>
                <w:sz w:val="20"/>
                <w:lang w:val="en-GB"/>
              </w:rPr>
              <w:t xml:space="preserve">4.2.2 </w:t>
            </w:r>
            <w:r w:rsidR="00472F99">
              <w:rPr>
                <w:rFonts w:asciiTheme="minorHAnsi" w:hAnsiTheme="minorHAnsi" w:cs="Arial"/>
                <w:i w:val="0"/>
                <w:sz w:val="20"/>
                <w:lang w:val="en-GB"/>
              </w:rPr>
              <w:t>Location</w:t>
            </w:r>
            <w:r w:rsidRPr="001D7A40">
              <w:rPr>
                <w:rFonts w:asciiTheme="minorHAnsi" w:hAnsiTheme="minorHAnsi" w:cs="Arial"/>
                <w:i w:val="0"/>
                <w:sz w:val="20"/>
                <w:lang w:val="en-GB"/>
              </w:rPr>
              <w:t xml:space="preserve"> 2</w:t>
            </w:r>
          </w:p>
        </w:tc>
        <w:tc>
          <w:tcPr>
            <w:tcW w:w="1985" w:type="dxa"/>
            <w:tcBorders>
              <w:top w:val="single" w:sz="6" w:space="0" w:color="auto"/>
              <w:bottom w:val="single" w:sz="6" w:space="0" w:color="auto"/>
            </w:tcBorders>
            <w:vAlign w:val="center"/>
          </w:tcPr>
          <w:p w14:paraId="3C970898"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Street / Nr</w:t>
            </w:r>
          </w:p>
        </w:tc>
        <w:tc>
          <w:tcPr>
            <w:tcW w:w="6407" w:type="dxa"/>
            <w:tcBorders>
              <w:top w:val="single" w:sz="4" w:space="0" w:color="auto"/>
              <w:bottom w:val="dotted" w:sz="4" w:space="0" w:color="auto"/>
            </w:tcBorders>
          </w:tcPr>
          <w:p w14:paraId="3C970899"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89E" w14:textId="77777777" w:rsidTr="001D7A40">
        <w:trPr>
          <w:cantSplit/>
          <w:trHeight w:val="165"/>
        </w:trPr>
        <w:tc>
          <w:tcPr>
            <w:tcW w:w="2381" w:type="dxa"/>
            <w:vMerge/>
          </w:tcPr>
          <w:p w14:paraId="3C97089B"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89C"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Post Code</w:t>
            </w:r>
          </w:p>
        </w:tc>
        <w:tc>
          <w:tcPr>
            <w:tcW w:w="6407" w:type="dxa"/>
            <w:tcBorders>
              <w:top w:val="dotted" w:sz="4" w:space="0" w:color="auto"/>
              <w:bottom w:val="dotted" w:sz="4" w:space="0" w:color="auto"/>
            </w:tcBorders>
          </w:tcPr>
          <w:p w14:paraId="3C97089D"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8A2" w14:textId="77777777" w:rsidTr="001D7A40">
        <w:trPr>
          <w:cantSplit/>
          <w:trHeight w:val="165"/>
        </w:trPr>
        <w:tc>
          <w:tcPr>
            <w:tcW w:w="2381" w:type="dxa"/>
            <w:vMerge/>
          </w:tcPr>
          <w:p w14:paraId="3C97089F"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8A0"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City</w:t>
            </w:r>
          </w:p>
        </w:tc>
        <w:tc>
          <w:tcPr>
            <w:tcW w:w="6407" w:type="dxa"/>
            <w:tcBorders>
              <w:top w:val="dotted" w:sz="4" w:space="0" w:color="auto"/>
              <w:bottom w:val="dotted" w:sz="4" w:space="0" w:color="auto"/>
            </w:tcBorders>
          </w:tcPr>
          <w:p w14:paraId="3C9708A1"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8A6" w14:textId="77777777" w:rsidTr="001D7A40">
        <w:trPr>
          <w:cantSplit/>
          <w:trHeight w:val="165"/>
        </w:trPr>
        <w:tc>
          <w:tcPr>
            <w:tcW w:w="2381" w:type="dxa"/>
            <w:vMerge/>
          </w:tcPr>
          <w:p w14:paraId="3C9708A3"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8A4"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Country</w:t>
            </w:r>
          </w:p>
        </w:tc>
        <w:tc>
          <w:tcPr>
            <w:tcW w:w="6407" w:type="dxa"/>
            <w:tcBorders>
              <w:top w:val="dotted" w:sz="4" w:space="0" w:color="auto"/>
              <w:bottom w:val="dotted" w:sz="4" w:space="0" w:color="auto"/>
            </w:tcBorders>
          </w:tcPr>
          <w:p w14:paraId="3C9708A5" w14:textId="77777777" w:rsidR="00C70303" w:rsidRPr="001C6023" w:rsidRDefault="00C70303" w:rsidP="0062423C">
            <w:pPr>
              <w:spacing w:before="60" w:after="60"/>
              <w:rPr>
                <w:rFonts w:asciiTheme="minorHAnsi" w:hAnsiTheme="minorHAnsi" w:cs="Arial"/>
                <w:sz w:val="20"/>
                <w:szCs w:val="20"/>
              </w:rPr>
            </w:pPr>
          </w:p>
        </w:tc>
      </w:tr>
      <w:tr w:rsidR="00C70303" w:rsidRPr="0015349C" w14:paraId="3C9708AA" w14:textId="77777777" w:rsidTr="001D7A40">
        <w:trPr>
          <w:cantSplit/>
          <w:trHeight w:val="165"/>
        </w:trPr>
        <w:tc>
          <w:tcPr>
            <w:tcW w:w="2381" w:type="dxa"/>
            <w:vMerge/>
          </w:tcPr>
          <w:p w14:paraId="3C9708A7"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8A8" w14:textId="77777777" w:rsidR="00C70303" w:rsidRPr="001C6023" w:rsidRDefault="00C70303" w:rsidP="0062423C">
            <w:pPr>
              <w:spacing w:before="60" w:after="60"/>
              <w:rPr>
                <w:rFonts w:asciiTheme="minorHAnsi" w:hAnsiTheme="minorHAnsi" w:cs="Arial"/>
                <w:sz w:val="20"/>
                <w:szCs w:val="20"/>
              </w:rPr>
            </w:pPr>
            <w:r w:rsidRPr="000077FA">
              <w:rPr>
                <w:rFonts w:asciiTheme="minorHAnsi" w:hAnsiTheme="minorHAnsi" w:cs="Arial"/>
                <w:sz w:val="20"/>
              </w:rPr>
              <w:t xml:space="preserve">Airport Code </w:t>
            </w:r>
          </w:p>
        </w:tc>
        <w:tc>
          <w:tcPr>
            <w:tcW w:w="6407" w:type="dxa"/>
            <w:tcBorders>
              <w:top w:val="dotted" w:sz="4" w:space="0" w:color="auto"/>
              <w:bottom w:val="single" w:sz="4" w:space="0" w:color="auto"/>
            </w:tcBorders>
          </w:tcPr>
          <w:p w14:paraId="3C9708A9" w14:textId="77777777" w:rsidR="00C70303" w:rsidRPr="001C6023" w:rsidRDefault="00C70303" w:rsidP="0062423C">
            <w:pPr>
              <w:spacing w:before="60" w:after="60"/>
              <w:rPr>
                <w:rFonts w:asciiTheme="minorHAnsi" w:hAnsiTheme="minorHAnsi" w:cs="Arial"/>
                <w:sz w:val="20"/>
                <w:szCs w:val="20"/>
              </w:rPr>
            </w:pPr>
            <w:r w:rsidRPr="000077FA">
              <w:rPr>
                <w:rFonts w:asciiTheme="minorHAnsi" w:hAnsiTheme="minorHAnsi" w:cs="Arial"/>
                <w:bCs/>
                <w:spacing w:val="-2"/>
                <w:sz w:val="20"/>
                <w:szCs w:val="20"/>
              </w:rPr>
              <w:fldChar w:fldCharType="begin">
                <w:ffData>
                  <w:name w:val=""/>
                  <w:enabled/>
                  <w:calcOnExit w:val="0"/>
                  <w:textInput>
                    <w:default w:val="Enter IATA code of the Airport or “N/A” if not applicable"/>
                  </w:textInput>
                </w:ffData>
              </w:fldChar>
            </w:r>
            <w:r w:rsidRPr="000077FA">
              <w:rPr>
                <w:rFonts w:asciiTheme="minorHAnsi" w:hAnsiTheme="minorHAnsi" w:cs="Arial"/>
                <w:bCs/>
                <w:spacing w:val="-2"/>
                <w:sz w:val="20"/>
                <w:szCs w:val="20"/>
              </w:rPr>
              <w:instrText xml:space="preserve"> FORMTEXT </w:instrText>
            </w:r>
            <w:r w:rsidRPr="000077FA">
              <w:rPr>
                <w:rFonts w:asciiTheme="minorHAnsi" w:hAnsiTheme="minorHAnsi" w:cs="Arial"/>
                <w:bCs/>
                <w:spacing w:val="-2"/>
                <w:sz w:val="20"/>
                <w:szCs w:val="20"/>
              </w:rPr>
            </w:r>
            <w:r w:rsidRPr="000077FA">
              <w:rPr>
                <w:rFonts w:asciiTheme="minorHAnsi" w:hAnsiTheme="minorHAnsi" w:cs="Arial"/>
                <w:bCs/>
                <w:spacing w:val="-2"/>
                <w:sz w:val="20"/>
                <w:szCs w:val="20"/>
              </w:rPr>
              <w:fldChar w:fldCharType="separate"/>
            </w:r>
            <w:r w:rsidRPr="000077FA">
              <w:rPr>
                <w:rFonts w:asciiTheme="minorHAnsi" w:hAnsiTheme="minorHAnsi" w:cs="Arial"/>
                <w:bCs/>
                <w:noProof/>
                <w:spacing w:val="-2"/>
                <w:sz w:val="20"/>
                <w:szCs w:val="20"/>
              </w:rPr>
              <w:t>Enter IATA code of the Airport or “N/A” if not applicable</w:t>
            </w:r>
            <w:r w:rsidRPr="000077FA">
              <w:rPr>
                <w:rFonts w:asciiTheme="minorHAnsi" w:hAnsiTheme="minorHAnsi" w:cs="Arial"/>
                <w:bCs/>
                <w:spacing w:val="-2"/>
                <w:sz w:val="20"/>
                <w:szCs w:val="20"/>
              </w:rPr>
              <w:fldChar w:fldCharType="end"/>
            </w:r>
          </w:p>
        </w:tc>
      </w:tr>
    </w:tbl>
    <w:p w14:paraId="3C9708AB" w14:textId="77777777" w:rsidR="00C70303" w:rsidRPr="004315DE" w:rsidRDefault="00C70303" w:rsidP="00C70303">
      <w:pPr>
        <w:rPr>
          <w:rFonts w:asciiTheme="minorHAnsi" w:hAnsiTheme="minorHAnsi" w:cs="Arial"/>
          <w:bCs/>
          <w:color w:val="A6A6A6" w:themeColor="background1" w:themeShade="A6"/>
          <w:sz w:val="12"/>
          <w:szCs w:val="1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6379"/>
      </w:tblGrid>
      <w:tr w:rsidR="00C70303" w:rsidRPr="001C6023" w14:paraId="3C9708AF" w14:textId="77777777" w:rsidTr="0062423C">
        <w:trPr>
          <w:cantSplit/>
          <w:trHeight w:val="165"/>
        </w:trPr>
        <w:tc>
          <w:tcPr>
            <w:tcW w:w="2410" w:type="dxa"/>
            <w:vMerge w:val="restart"/>
          </w:tcPr>
          <w:p w14:paraId="3C9708AC" w14:textId="37D07827" w:rsidR="00C70303" w:rsidRPr="001D7A40" w:rsidRDefault="00C70303" w:rsidP="009849F9">
            <w:pPr>
              <w:pStyle w:val="Heading3"/>
              <w:numPr>
                <w:ilvl w:val="0"/>
                <w:numId w:val="0"/>
              </w:numPr>
              <w:spacing w:before="60" w:after="0"/>
              <w:rPr>
                <w:rFonts w:asciiTheme="minorHAnsi" w:hAnsiTheme="minorHAnsi" w:cs="Arial"/>
                <w:bCs w:val="0"/>
                <w:i w:val="0"/>
                <w:lang w:val="en-GB"/>
              </w:rPr>
            </w:pPr>
            <w:r w:rsidRPr="001D7A40">
              <w:rPr>
                <w:rFonts w:asciiTheme="minorHAnsi" w:hAnsiTheme="minorHAnsi" w:cs="Arial"/>
                <w:i w:val="0"/>
                <w:sz w:val="20"/>
                <w:lang w:val="en-GB"/>
              </w:rPr>
              <w:t xml:space="preserve">4.2.n </w:t>
            </w:r>
            <w:r w:rsidR="00472F99">
              <w:rPr>
                <w:rFonts w:asciiTheme="minorHAnsi" w:hAnsiTheme="minorHAnsi" w:cs="Arial"/>
                <w:i w:val="0"/>
                <w:sz w:val="20"/>
                <w:lang w:val="en-GB"/>
              </w:rPr>
              <w:t>Location</w:t>
            </w:r>
            <w:r w:rsidRPr="001D7A40">
              <w:rPr>
                <w:rFonts w:asciiTheme="minorHAnsi" w:hAnsiTheme="minorHAnsi" w:cs="Arial"/>
                <w:i w:val="0"/>
                <w:sz w:val="20"/>
                <w:lang w:val="en-GB"/>
              </w:rPr>
              <w:t xml:space="preserve"> n</w:t>
            </w:r>
          </w:p>
        </w:tc>
        <w:tc>
          <w:tcPr>
            <w:tcW w:w="1985" w:type="dxa"/>
            <w:tcBorders>
              <w:top w:val="single" w:sz="6" w:space="0" w:color="auto"/>
              <w:bottom w:val="single" w:sz="6" w:space="0" w:color="auto"/>
            </w:tcBorders>
            <w:vAlign w:val="center"/>
          </w:tcPr>
          <w:p w14:paraId="3C9708AD"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Street / Nr</w:t>
            </w:r>
          </w:p>
        </w:tc>
        <w:tc>
          <w:tcPr>
            <w:tcW w:w="6379" w:type="dxa"/>
            <w:tcBorders>
              <w:top w:val="single" w:sz="4" w:space="0" w:color="auto"/>
              <w:bottom w:val="dotted" w:sz="4" w:space="0" w:color="auto"/>
            </w:tcBorders>
          </w:tcPr>
          <w:p w14:paraId="3C9708AE"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8B3" w14:textId="77777777" w:rsidTr="0062423C">
        <w:trPr>
          <w:cantSplit/>
          <w:trHeight w:val="165"/>
        </w:trPr>
        <w:tc>
          <w:tcPr>
            <w:tcW w:w="2410" w:type="dxa"/>
            <w:vMerge/>
          </w:tcPr>
          <w:p w14:paraId="3C9708B0"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8B1"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Post Code</w:t>
            </w:r>
          </w:p>
        </w:tc>
        <w:tc>
          <w:tcPr>
            <w:tcW w:w="6379" w:type="dxa"/>
            <w:tcBorders>
              <w:top w:val="dotted" w:sz="4" w:space="0" w:color="auto"/>
              <w:bottom w:val="dotted" w:sz="4" w:space="0" w:color="auto"/>
            </w:tcBorders>
          </w:tcPr>
          <w:p w14:paraId="3C9708B2"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8B7" w14:textId="77777777" w:rsidTr="0062423C">
        <w:trPr>
          <w:cantSplit/>
          <w:trHeight w:val="165"/>
        </w:trPr>
        <w:tc>
          <w:tcPr>
            <w:tcW w:w="2410" w:type="dxa"/>
            <w:vMerge/>
          </w:tcPr>
          <w:p w14:paraId="3C9708B4"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8B5"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City</w:t>
            </w:r>
          </w:p>
        </w:tc>
        <w:tc>
          <w:tcPr>
            <w:tcW w:w="6379" w:type="dxa"/>
            <w:tcBorders>
              <w:top w:val="dotted" w:sz="4" w:space="0" w:color="auto"/>
              <w:bottom w:val="dotted" w:sz="4" w:space="0" w:color="auto"/>
            </w:tcBorders>
          </w:tcPr>
          <w:p w14:paraId="3C9708B6"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8BB" w14:textId="77777777" w:rsidTr="0062423C">
        <w:trPr>
          <w:cantSplit/>
          <w:trHeight w:val="165"/>
        </w:trPr>
        <w:tc>
          <w:tcPr>
            <w:tcW w:w="2410" w:type="dxa"/>
            <w:vMerge/>
          </w:tcPr>
          <w:p w14:paraId="3C9708B8"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8B9"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Country</w:t>
            </w:r>
          </w:p>
        </w:tc>
        <w:tc>
          <w:tcPr>
            <w:tcW w:w="6379" w:type="dxa"/>
            <w:tcBorders>
              <w:top w:val="dotted" w:sz="4" w:space="0" w:color="auto"/>
              <w:bottom w:val="dotted" w:sz="4" w:space="0" w:color="auto"/>
            </w:tcBorders>
          </w:tcPr>
          <w:p w14:paraId="3C9708BA" w14:textId="77777777" w:rsidR="00C70303" w:rsidRPr="001C6023" w:rsidRDefault="00C70303" w:rsidP="0062423C">
            <w:pPr>
              <w:spacing w:before="60" w:after="60"/>
              <w:rPr>
                <w:rFonts w:asciiTheme="minorHAnsi" w:hAnsiTheme="minorHAnsi" w:cs="Arial"/>
                <w:sz w:val="20"/>
                <w:szCs w:val="20"/>
              </w:rPr>
            </w:pPr>
          </w:p>
        </w:tc>
      </w:tr>
      <w:tr w:rsidR="00C70303" w:rsidRPr="0015349C" w14:paraId="3C9708BF" w14:textId="77777777" w:rsidTr="0062423C">
        <w:trPr>
          <w:cantSplit/>
          <w:trHeight w:val="165"/>
        </w:trPr>
        <w:tc>
          <w:tcPr>
            <w:tcW w:w="2410" w:type="dxa"/>
            <w:vMerge/>
          </w:tcPr>
          <w:p w14:paraId="3C9708BC"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8BD" w14:textId="77777777" w:rsidR="00C70303" w:rsidRPr="001C6023" w:rsidRDefault="00C70303" w:rsidP="0062423C">
            <w:pPr>
              <w:spacing w:before="60" w:after="60"/>
              <w:rPr>
                <w:rFonts w:asciiTheme="minorHAnsi" w:hAnsiTheme="minorHAnsi" w:cs="Arial"/>
                <w:sz w:val="20"/>
                <w:szCs w:val="20"/>
              </w:rPr>
            </w:pPr>
            <w:r w:rsidRPr="000077FA">
              <w:rPr>
                <w:rFonts w:asciiTheme="minorHAnsi" w:hAnsiTheme="minorHAnsi" w:cs="Arial"/>
                <w:sz w:val="20"/>
              </w:rPr>
              <w:t xml:space="preserve">Airport Code </w:t>
            </w:r>
          </w:p>
        </w:tc>
        <w:tc>
          <w:tcPr>
            <w:tcW w:w="6379" w:type="dxa"/>
            <w:tcBorders>
              <w:top w:val="dotted" w:sz="4" w:space="0" w:color="auto"/>
              <w:bottom w:val="single" w:sz="4" w:space="0" w:color="auto"/>
            </w:tcBorders>
          </w:tcPr>
          <w:p w14:paraId="3C9708BE" w14:textId="77777777" w:rsidR="00C70303" w:rsidRPr="001C6023" w:rsidRDefault="00C70303" w:rsidP="0062423C">
            <w:pPr>
              <w:spacing w:before="60" w:after="60"/>
              <w:rPr>
                <w:rFonts w:asciiTheme="minorHAnsi" w:hAnsiTheme="minorHAnsi" w:cs="Arial"/>
                <w:sz w:val="20"/>
                <w:szCs w:val="20"/>
              </w:rPr>
            </w:pPr>
            <w:r w:rsidRPr="000077FA">
              <w:rPr>
                <w:rFonts w:asciiTheme="minorHAnsi" w:hAnsiTheme="minorHAnsi" w:cs="Arial"/>
                <w:bCs/>
                <w:spacing w:val="-2"/>
                <w:sz w:val="20"/>
                <w:szCs w:val="20"/>
              </w:rPr>
              <w:fldChar w:fldCharType="begin">
                <w:ffData>
                  <w:name w:val=""/>
                  <w:enabled/>
                  <w:calcOnExit w:val="0"/>
                  <w:textInput>
                    <w:default w:val="Enter IATA code of the Airport or “N/A” if not applicable"/>
                  </w:textInput>
                </w:ffData>
              </w:fldChar>
            </w:r>
            <w:r w:rsidRPr="000077FA">
              <w:rPr>
                <w:rFonts w:asciiTheme="minorHAnsi" w:hAnsiTheme="minorHAnsi" w:cs="Arial"/>
                <w:bCs/>
                <w:spacing w:val="-2"/>
                <w:sz w:val="20"/>
                <w:szCs w:val="20"/>
              </w:rPr>
              <w:instrText xml:space="preserve"> FORMTEXT </w:instrText>
            </w:r>
            <w:r w:rsidRPr="000077FA">
              <w:rPr>
                <w:rFonts w:asciiTheme="minorHAnsi" w:hAnsiTheme="minorHAnsi" w:cs="Arial"/>
                <w:bCs/>
                <w:spacing w:val="-2"/>
                <w:sz w:val="20"/>
                <w:szCs w:val="20"/>
              </w:rPr>
            </w:r>
            <w:r w:rsidRPr="000077FA">
              <w:rPr>
                <w:rFonts w:asciiTheme="minorHAnsi" w:hAnsiTheme="minorHAnsi" w:cs="Arial"/>
                <w:bCs/>
                <w:spacing w:val="-2"/>
                <w:sz w:val="20"/>
                <w:szCs w:val="20"/>
              </w:rPr>
              <w:fldChar w:fldCharType="separate"/>
            </w:r>
            <w:r w:rsidRPr="000077FA">
              <w:rPr>
                <w:rFonts w:asciiTheme="minorHAnsi" w:hAnsiTheme="minorHAnsi" w:cs="Arial"/>
                <w:bCs/>
                <w:noProof/>
                <w:spacing w:val="-2"/>
                <w:sz w:val="20"/>
                <w:szCs w:val="20"/>
              </w:rPr>
              <w:t>Enter IATA code of the Airport or “N/A” if not applicable</w:t>
            </w:r>
            <w:r w:rsidRPr="000077FA">
              <w:rPr>
                <w:rFonts w:asciiTheme="minorHAnsi" w:hAnsiTheme="minorHAnsi" w:cs="Arial"/>
                <w:bCs/>
                <w:spacing w:val="-2"/>
                <w:sz w:val="20"/>
                <w:szCs w:val="20"/>
              </w:rPr>
              <w:fldChar w:fldCharType="end"/>
            </w:r>
          </w:p>
        </w:tc>
      </w:tr>
    </w:tbl>
    <w:p w14:paraId="3C9708C0" w14:textId="77777777" w:rsidR="00C70303" w:rsidRDefault="00C70303" w:rsidP="00C70303">
      <w:pPr>
        <w:rPr>
          <w:rFonts w:asciiTheme="minorHAnsi" w:hAnsiTheme="minorHAnsi" w:cs="Arial"/>
          <w:bCs/>
          <w:sz w:val="18"/>
          <w:szCs w:val="26"/>
        </w:rPr>
      </w:pPr>
      <w:r w:rsidRPr="001C6023">
        <w:rPr>
          <w:rFonts w:asciiTheme="minorHAnsi" w:hAnsiTheme="minorHAnsi" w:cs="Arial"/>
          <w:bCs/>
          <w:sz w:val="18"/>
          <w:szCs w:val="26"/>
        </w:rPr>
        <w:t>[duplicate table as applicable]</w:t>
      </w:r>
    </w:p>
    <w:p w14:paraId="3C9708C1" w14:textId="77777777" w:rsidR="004315DE" w:rsidRDefault="004315DE">
      <w:pPr>
        <w:rPr>
          <w:rFonts w:asciiTheme="minorHAnsi" w:hAnsiTheme="minorHAnsi" w:cs="Arial"/>
          <w:bCs/>
          <w:sz w:val="18"/>
          <w:szCs w:val="26"/>
        </w:rPr>
      </w:pPr>
      <w:r>
        <w:rPr>
          <w:rFonts w:asciiTheme="minorHAnsi" w:hAnsiTheme="minorHAnsi" w:cs="Arial"/>
          <w:bCs/>
          <w:sz w:val="18"/>
          <w:szCs w:val="26"/>
        </w:rPr>
        <w:br w:type="page"/>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985"/>
        <w:gridCol w:w="6413"/>
      </w:tblGrid>
      <w:tr w:rsidR="00C70303" w:rsidRPr="0015349C" w14:paraId="3C9708C4" w14:textId="77777777" w:rsidTr="0062423C">
        <w:trPr>
          <w:cantSplit/>
          <w:trHeight w:val="165"/>
        </w:trPr>
        <w:tc>
          <w:tcPr>
            <w:tcW w:w="10774" w:type="dxa"/>
            <w:gridSpan w:val="3"/>
          </w:tcPr>
          <w:p w14:paraId="3C9708C2" w14:textId="3018B4E6" w:rsidR="004315DE" w:rsidRDefault="00C70303" w:rsidP="001D7A40">
            <w:pPr>
              <w:spacing w:before="120"/>
              <w:rPr>
                <w:rFonts w:asciiTheme="minorHAnsi" w:hAnsiTheme="minorHAnsi" w:cs="Arial"/>
                <w:b/>
                <w:sz w:val="20"/>
                <w:szCs w:val="20"/>
              </w:rPr>
            </w:pPr>
            <w:r w:rsidRPr="00EE50B4">
              <w:lastRenderedPageBreak/>
              <w:br w:type="page"/>
            </w:r>
            <w:r w:rsidRPr="001D7A40">
              <w:rPr>
                <w:rFonts w:asciiTheme="minorHAnsi" w:hAnsiTheme="minorHAnsi" w:cs="Arial"/>
                <w:b/>
                <w:sz w:val="22"/>
                <w:szCs w:val="22"/>
              </w:rPr>
              <w:t>4.3 Line Maintenance Location(s)</w:t>
            </w:r>
            <w:r>
              <w:rPr>
                <w:rFonts w:asciiTheme="minorHAnsi" w:hAnsiTheme="minorHAnsi" w:cs="Arial"/>
                <w:b/>
                <w:sz w:val="20"/>
                <w:szCs w:val="20"/>
              </w:rPr>
              <w:t xml:space="preserve"> </w:t>
            </w:r>
          </w:p>
          <w:p w14:paraId="3C9708C3" w14:textId="62EA2A01" w:rsidR="00C70303" w:rsidRPr="001D7A40" w:rsidRDefault="00C70303" w:rsidP="001D7A40">
            <w:pPr>
              <w:spacing w:before="60" w:after="120"/>
              <w:rPr>
                <w:rFonts w:asciiTheme="minorHAnsi" w:hAnsiTheme="minorHAnsi" w:cs="Arial"/>
                <w:b/>
                <w:sz w:val="18"/>
                <w:szCs w:val="18"/>
              </w:rPr>
            </w:pPr>
            <w:r w:rsidRPr="00635A5A">
              <w:rPr>
                <w:rFonts w:asciiTheme="minorHAnsi" w:hAnsiTheme="minorHAnsi" w:cs="Arial"/>
                <w:sz w:val="18"/>
                <w:szCs w:val="18"/>
              </w:rPr>
              <w:t xml:space="preserve">Enter “Not applicable” in the case the </w:t>
            </w:r>
            <w:r w:rsidR="009849F9">
              <w:rPr>
                <w:rFonts w:asciiTheme="minorHAnsi" w:hAnsiTheme="minorHAnsi" w:cs="Arial"/>
                <w:sz w:val="18"/>
                <w:szCs w:val="18"/>
              </w:rPr>
              <w:t xml:space="preserve">Line </w:t>
            </w:r>
            <w:r w:rsidRPr="00635A5A">
              <w:rPr>
                <w:rFonts w:asciiTheme="minorHAnsi" w:hAnsiTheme="minorHAnsi" w:cs="Arial"/>
                <w:sz w:val="18"/>
                <w:szCs w:val="18"/>
              </w:rPr>
              <w:t xml:space="preserve">Maintenance </w:t>
            </w:r>
            <w:r w:rsidR="00472F99">
              <w:rPr>
                <w:rFonts w:asciiTheme="minorHAnsi" w:hAnsiTheme="minorHAnsi" w:cs="Arial"/>
                <w:sz w:val="18"/>
                <w:szCs w:val="18"/>
              </w:rPr>
              <w:t>Location</w:t>
            </w:r>
            <w:r w:rsidRPr="00635A5A">
              <w:rPr>
                <w:rFonts w:asciiTheme="minorHAnsi" w:hAnsiTheme="minorHAnsi" w:cs="Arial"/>
                <w:sz w:val="18"/>
                <w:szCs w:val="18"/>
              </w:rPr>
              <w:t xml:space="preserve"> is the same as </w:t>
            </w:r>
            <w:r w:rsidRPr="001F385B">
              <w:rPr>
                <w:rFonts w:asciiTheme="minorHAnsi" w:hAnsiTheme="minorHAnsi" w:cs="Arial"/>
                <w:b/>
                <w:sz w:val="18"/>
                <w:szCs w:val="18"/>
              </w:rPr>
              <w:t>4.1 Place of Business</w:t>
            </w:r>
            <w:r w:rsidRPr="001F385B">
              <w:rPr>
                <w:rFonts w:asciiTheme="minorHAnsi" w:hAnsiTheme="minorHAnsi" w:cs="Arial"/>
                <w:sz w:val="18"/>
                <w:szCs w:val="18"/>
              </w:rPr>
              <w:t xml:space="preserve"> or in the case of EASA Form 2 used for Part-</w:t>
            </w:r>
            <w:r w:rsidR="00690847" w:rsidRPr="004315DE">
              <w:rPr>
                <w:rFonts w:asciiTheme="minorHAnsi" w:hAnsiTheme="minorHAnsi" w:cs="Arial"/>
                <w:sz w:val="18"/>
                <w:szCs w:val="18"/>
              </w:rPr>
              <w:t xml:space="preserve"> </w:t>
            </w:r>
            <w:r w:rsidR="00232D62">
              <w:rPr>
                <w:rFonts w:asciiTheme="minorHAnsi" w:hAnsiTheme="minorHAnsi" w:cs="Arial"/>
                <w:sz w:val="18"/>
                <w:szCs w:val="18"/>
              </w:rPr>
              <w:t>CAO</w:t>
            </w:r>
            <w:r w:rsidR="000528FB">
              <w:rPr>
                <w:rFonts w:asciiTheme="minorHAnsi" w:hAnsiTheme="minorHAnsi" w:cs="Arial"/>
                <w:sz w:val="18"/>
                <w:szCs w:val="18"/>
              </w:rPr>
              <w:t>/</w:t>
            </w:r>
            <w:r w:rsidR="00690847" w:rsidRPr="004315DE">
              <w:rPr>
                <w:rFonts w:asciiTheme="minorHAnsi" w:hAnsiTheme="minorHAnsi" w:cs="Arial"/>
                <w:sz w:val="18"/>
                <w:szCs w:val="18"/>
              </w:rPr>
              <w:t xml:space="preserve">CAMO </w:t>
            </w:r>
            <w:r w:rsidRPr="001F385B">
              <w:rPr>
                <w:rFonts w:asciiTheme="minorHAnsi" w:hAnsiTheme="minorHAnsi" w:cs="Arial"/>
                <w:sz w:val="18"/>
                <w:szCs w:val="18"/>
              </w:rPr>
              <w:t>applications/approvals</w:t>
            </w:r>
            <w:r w:rsidRPr="001D7A40">
              <w:rPr>
                <w:rFonts w:asciiTheme="minorHAnsi" w:hAnsiTheme="minorHAnsi" w:cs="Arial"/>
                <w:sz w:val="18"/>
                <w:szCs w:val="18"/>
              </w:rPr>
              <w:t>.</w:t>
            </w:r>
          </w:p>
        </w:tc>
      </w:tr>
      <w:tr w:rsidR="00C70303" w:rsidRPr="0015349C" w14:paraId="3C9708C8" w14:textId="77777777" w:rsidTr="0062423C">
        <w:trPr>
          <w:cantSplit/>
          <w:trHeight w:val="165"/>
        </w:trPr>
        <w:tc>
          <w:tcPr>
            <w:tcW w:w="2376" w:type="dxa"/>
            <w:vMerge w:val="restart"/>
          </w:tcPr>
          <w:p w14:paraId="3C9708C5" w14:textId="2B6E2BD0" w:rsidR="00C70303" w:rsidRPr="001D7A40" w:rsidRDefault="00C70303" w:rsidP="00472F99">
            <w:pPr>
              <w:pStyle w:val="Heading3"/>
              <w:numPr>
                <w:ilvl w:val="0"/>
                <w:numId w:val="0"/>
              </w:numPr>
              <w:spacing w:before="60" w:after="0"/>
              <w:rPr>
                <w:rFonts w:asciiTheme="minorHAnsi" w:hAnsiTheme="minorHAnsi" w:cs="Arial"/>
                <w:bCs w:val="0"/>
                <w:i w:val="0"/>
                <w:lang w:val="en-GB"/>
              </w:rPr>
            </w:pPr>
            <w:r w:rsidRPr="001D7A40">
              <w:rPr>
                <w:rFonts w:asciiTheme="minorHAnsi" w:hAnsiTheme="minorHAnsi" w:cs="Arial"/>
                <w:i w:val="0"/>
                <w:sz w:val="20"/>
                <w:lang w:val="en-GB"/>
              </w:rPr>
              <w:t xml:space="preserve">4.3.1 </w:t>
            </w:r>
            <w:r w:rsidR="00472F99">
              <w:rPr>
                <w:rFonts w:asciiTheme="minorHAnsi" w:hAnsiTheme="minorHAnsi" w:cs="Arial"/>
                <w:i w:val="0"/>
                <w:sz w:val="20"/>
                <w:lang w:val="en-GB"/>
              </w:rPr>
              <w:t xml:space="preserve">Location </w:t>
            </w:r>
            <w:r w:rsidRPr="001D7A40">
              <w:rPr>
                <w:rFonts w:asciiTheme="minorHAnsi" w:hAnsiTheme="minorHAnsi" w:cs="Arial"/>
                <w:i w:val="0"/>
                <w:sz w:val="20"/>
                <w:lang w:val="en-GB"/>
              </w:rPr>
              <w:t>1</w:t>
            </w:r>
          </w:p>
        </w:tc>
        <w:tc>
          <w:tcPr>
            <w:tcW w:w="1985" w:type="dxa"/>
            <w:tcBorders>
              <w:top w:val="single" w:sz="6" w:space="0" w:color="auto"/>
              <w:bottom w:val="single" w:sz="6" w:space="0" w:color="auto"/>
            </w:tcBorders>
            <w:vAlign w:val="center"/>
          </w:tcPr>
          <w:p w14:paraId="3C9708C6"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Street / Nr</w:t>
            </w:r>
          </w:p>
        </w:tc>
        <w:tc>
          <w:tcPr>
            <w:tcW w:w="6413" w:type="dxa"/>
            <w:tcBorders>
              <w:top w:val="single" w:sz="4" w:space="0" w:color="auto"/>
              <w:bottom w:val="dotted" w:sz="4" w:space="0" w:color="auto"/>
            </w:tcBorders>
          </w:tcPr>
          <w:p w14:paraId="3C9708C7" w14:textId="77777777" w:rsidR="00C70303" w:rsidRPr="001C6023" w:rsidRDefault="00C70303" w:rsidP="0062423C">
            <w:pPr>
              <w:spacing w:before="60" w:after="60"/>
              <w:rPr>
                <w:rFonts w:asciiTheme="minorHAnsi" w:hAnsiTheme="minorHAnsi" w:cs="Arial"/>
                <w:sz w:val="20"/>
                <w:szCs w:val="20"/>
              </w:rPr>
            </w:pPr>
          </w:p>
        </w:tc>
      </w:tr>
      <w:tr w:rsidR="00C70303" w:rsidRPr="00D70E98" w14:paraId="3C9708CC" w14:textId="77777777" w:rsidTr="0062423C">
        <w:trPr>
          <w:cantSplit/>
          <w:trHeight w:val="165"/>
        </w:trPr>
        <w:tc>
          <w:tcPr>
            <w:tcW w:w="2376" w:type="dxa"/>
            <w:vMerge/>
          </w:tcPr>
          <w:p w14:paraId="3C9708C9" w14:textId="77777777" w:rsidR="00C70303" w:rsidRPr="001D7A40" w:rsidRDefault="00C70303" w:rsidP="001D7A40">
            <w:pPr>
              <w:pStyle w:val="Heading3"/>
              <w:numPr>
                <w:ilvl w:val="2"/>
                <w:numId w:val="3"/>
              </w:numPr>
              <w:spacing w:before="60" w:after="0"/>
              <w:ind w:left="57"/>
              <w:rPr>
                <w:rFonts w:asciiTheme="minorHAnsi" w:hAnsiTheme="minorHAnsi" w:cs="Arial"/>
                <w:bCs w:val="0"/>
                <w:i w:val="0"/>
                <w:lang w:val="en-GB"/>
              </w:rPr>
            </w:pPr>
          </w:p>
        </w:tc>
        <w:tc>
          <w:tcPr>
            <w:tcW w:w="1985" w:type="dxa"/>
            <w:tcBorders>
              <w:top w:val="single" w:sz="6" w:space="0" w:color="auto"/>
              <w:bottom w:val="single" w:sz="6" w:space="0" w:color="auto"/>
            </w:tcBorders>
            <w:vAlign w:val="center"/>
          </w:tcPr>
          <w:p w14:paraId="3C9708CA"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Post Code</w:t>
            </w:r>
          </w:p>
        </w:tc>
        <w:tc>
          <w:tcPr>
            <w:tcW w:w="6413" w:type="dxa"/>
            <w:tcBorders>
              <w:top w:val="dotted" w:sz="4" w:space="0" w:color="auto"/>
              <w:bottom w:val="dotted" w:sz="4" w:space="0" w:color="auto"/>
            </w:tcBorders>
          </w:tcPr>
          <w:p w14:paraId="3C9708CB" w14:textId="77777777" w:rsidR="00C70303" w:rsidRPr="001C6023" w:rsidRDefault="00C70303" w:rsidP="0062423C">
            <w:pPr>
              <w:spacing w:before="60" w:after="60"/>
              <w:rPr>
                <w:rFonts w:asciiTheme="minorHAnsi" w:hAnsiTheme="minorHAnsi" w:cs="Arial"/>
                <w:sz w:val="20"/>
                <w:szCs w:val="20"/>
              </w:rPr>
            </w:pPr>
          </w:p>
        </w:tc>
      </w:tr>
      <w:tr w:rsidR="00C70303" w:rsidRPr="00D70E98" w14:paraId="3C9708D0" w14:textId="77777777" w:rsidTr="0062423C">
        <w:trPr>
          <w:cantSplit/>
          <w:trHeight w:val="165"/>
        </w:trPr>
        <w:tc>
          <w:tcPr>
            <w:tcW w:w="2376" w:type="dxa"/>
            <w:vMerge/>
          </w:tcPr>
          <w:p w14:paraId="3C9708CD" w14:textId="77777777" w:rsidR="00C70303" w:rsidRPr="001D7A40" w:rsidRDefault="00C70303" w:rsidP="001D7A40">
            <w:pPr>
              <w:pStyle w:val="Heading3"/>
              <w:numPr>
                <w:ilvl w:val="2"/>
                <w:numId w:val="3"/>
              </w:numPr>
              <w:spacing w:before="60" w:after="0"/>
              <w:ind w:left="57"/>
              <w:rPr>
                <w:rFonts w:asciiTheme="minorHAnsi" w:hAnsiTheme="minorHAnsi" w:cs="Arial"/>
                <w:bCs w:val="0"/>
                <w:i w:val="0"/>
                <w:lang w:val="en-GB"/>
              </w:rPr>
            </w:pPr>
          </w:p>
        </w:tc>
        <w:tc>
          <w:tcPr>
            <w:tcW w:w="1985" w:type="dxa"/>
            <w:tcBorders>
              <w:top w:val="single" w:sz="6" w:space="0" w:color="auto"/>
              <w:bottom w:val="single" w:sz="6" w:space="0" w:color="auto"/>
            </w:tcBorders>
            <w:vAlign w:val="center"/>
          </w:tcPr>
          <w:p w14:paraId="3C9708CE"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City</w:t>
            </w:r>
          </w:p>
        </w:tc>
        <w:tc>
          <w:tcPr>
            <w:tcW w:w="6413" w:type="dxa"/>
            <w:tcBorders>
              <w:top w:val="dotted" w:sz="4" w:space="0" w:color="auto"/>
              <w:bottom w:val="dotted" w:sz="4" w:space="0" w:color="auto"/>
            </w:tcBorders>
          </w:tcPr>
          <w:p w14:paraId="3C9708CF" w14:textId="77777777" w:rsidR="00C70303" w:rsidRPr="001C6023" w:rsidRDefault="00C70303" w:rsidP="0062423C">
            <w:pPr>
              <w:spacing w:before="60" w:after="60"/>
              <w:rPr>
                <w:rFonts w:asciiTheme="minorHAnsi" w:hAnsiTheme="minorHAnsi" w:cs="Arial"/>
                <w:sz w:val="20"/>
                <w:szCs w:val="20"/>
              </w:rPr>
            </w:pPr>
          </w:p>
        </w:tc>
      </w:tr>
      <w:tr w:rsidR="00C70303" w:rsidRPr="00D70E98" w14:paraId="3C9708D4" w14:textId="77777777" w:rsidTr="0062423C">
        <w:trPr>
          <w:cantSplit/>
          <w:trHeight w:val="165"/>
        </w:trPr>
        <w:tc>
          <w:tcPr>
            <w:tcW w:w="2376" w:type="dxa"/>
            <w:vMerge/>
          </w:tcPr>
          <w:p w14:paraId="3C9708D1" w14:textId="77777777" w:rsidR="00C70303" w:rsidRPr="001D7A40" w:rsidRDefault="00C70303" w:rsidP="001D7A40">
            <w:pPr>
              <w:pStyle w:val="Heading3"/>
              <w:numPr>
                <w:ilvl w:val="2"/>
                <w:numId w:val="3"/>
              </w:numPr>
              <w:spacing w:before="60" w:after="0"/>
              <w:ind w:left="57"/>
              <w:rPr>
                <w:rFonts w:asciiTheme="minorHAnsi" w:hAnsiTheme="minorHAnsi" w:cs="Arial"/>
                <w:bCs w:val="0"/>
                <w:i w:val="0"/>
                <w:lang w:val="en-GB"/>
              </w:rPr>
            </w:pPr>
          </w:p>
        </w:tc>
        <w:tc>
          <w:tcPr>
            <w:tcW w:w="1985" w:type="dxa"/>
            <w:tcBorders>
              <w:top w:val="single" w:sz="6" w:space="0" w:color="auto"/>
              <w:bottom w:val="single" w:sz="6" w:space="0" w:color="auto"/>
            </w:tcBorders>
            <w:vAlign w:val="center"/>
          </w:tcPr>
          <w:p w14:paraId="3C9708D2"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Country</w:t>
            </w:r>
          </w:p>
        </w:tc>
        <w:tc>
          <w:tcPr>
            <w:tcW w:w="6413" w:type="dxa"/>
            <w:tcBorders>
              <w:top w:val="dotted" w:sz="4" w:space="0" w:color="auto"/>
              <w:bottom w:val="dotted" w:sz="4" w:space="0" w:color="auto"/>
            </w:tcBorders>
          </w:tcPr>
          <w:p w14:paraId="3C9708D3" w14:textId="77777777" w:rsidR="00C70303" w:rsidRPr="001C6023" w:rsidRDefault="00C70303" w:rsidP="0062423C">
            <w:pPr>
              <w:spacing w:before="60" w:after="60"/>
              <w:rPr>
                <w:rFonts w:asciiTheme="minorHAnsi" w:hAnsiTheme="minorHAnsi" w:cs="Arial"/>
                <w:sz w:val="20"/>
                <w:szCs w:val="20"/>
              </w:rPr>
            </w:pPr>
          </w:p>
        </w:tc>
      </w:tr>
      <w:tr w:rsidR="00C70303" w:rsidRPr="0015349C" w14:paraId="3C9708D8" w14:textId="77777777" w:rsidTr="0062423C">
        <w:trPr>
          <w:cantSplit/>
          <w:trHeight w:val="165"/>
        </w:trPr>
        <w:tc>
          <w:tcPr>
            <w:tcW w:w="2376" w:type="dxa"/>
            <w:vMerge/>
          </w:tcPr>
          <w:p w14:paraId="3C9708D5" w14:textId="77777777" w:rsidR="00C70303" w:rsidRPr="001D7A40" w:rsidRDefault="00C70303" w:rsidP="001D7A40">
            <w:pPr>
              <w:pStyle w:val="Heading3"/>
              <w:numPr>
                <w:ilvl w:val="2"/>
                <w:numId w:val="3"/>
              </w:numPr>
              <w:spacing w:before="60" w:after="0"/>
              <w:ind w:left="57"/>
              <w:rPr>
                <w:rFonts w:asciiTheme="minorHAnsi" w:hAnsiTheme="minorHAnsi" w:cs="Arial"/>
                <w:bCs w:val="0"/>
                <w:i w:val="0"/>
                <w:lang w:val="en-GB"/>
              </w:rPr>
            </w:pPr>
          </w:p>
        </w:tc>
        <w:tc>
          <w:tcPr>
            <w:tcW w:w="1985" w:type="dxa"/>
            <w:tcBorders>
              <w:top w:val="single" w:sz="6" w:space="0" w:color="auto"/>
              <w:bottom w:val="single" w:sz="6" w:space="0" w:color="auto"/>
            </w:tcBorders>
            <w:vAlign w:val="center"/>
          </w:tcPr>
          <w:p w14:paraId="3C9708D6" w14:textId="77777777" w:rsidR="00C70303" w:rsidRPr="001C6023" w:rsidRDefault="00C70303" w:rsidP="0062423C">
            <w:pPr>
              <w:spacing w:before="60" w:after="60"/>
              <w:rPr>
                <w:rFonts w:asciiTheme="minorHAnsi" w:hAnsiTheme="minorHAnsi" w:cs="Arial"/>
                <w:sz w:val="20"/>
                <w:szCs w:val="20"/>
              </w:rPr>
            </w:pPr>
            <w:r w:rsidRPr="000077FA">
              <w:rPr>
                <w:rFonts w:asciiTheme="minorHAnsi" w:hAnsiTheme="minorHAnsi" w:cs="Arial"/>
                <w:sz w:val="20"/>
              </w:rPr>
              <w:t xml:space="preserve">Airport Code </w:t>
            </w:r>
          </w:p>
        </w:tc>
        <w:tc>
          <w:tcPr>
            <w:tcW w:w="6413" w:type="dxa"/>
            <w:tcBorders>
              <w:top w:val="dotted" w:sz="4" w:space="0" w:color="auto"/>
              <w:bottom w:val="single" w:sz="4" w:space="0" w:color="auto"/>
            </w:tcBorders>
          </w:tcPr>
          <w:p w14:paraId="3C9708D7" w14:textId="77777777" w:rsidR="00C70303" w:rsidRPr="001C6023" w:rsidRDefault="00C70303" w:rsidP="0062423C">
            <w:pPr>
              <w:spacing w:before="60" w:after="60"/>
              <w:rPr>
                <w:rFonts w:asciiTheme="minorHAnsi" w:hAnsiTheme="minorHAnsi" w:cs="Arial"/>
                <w:sz w:val="20"/>
                <w:szCs w:val="20"/>
              </w:rPr>
            </w:pPr>
            <w:r w:rsidRPr="000077FA">
              <w:rPr>
                <w:rFonts w:asciiTheme="minorHAnsi" w:hAnsiTheme="minorHAnsi" w:cs="Arial"/>
                <w:bCs/>
                <w:spacing w:val="-2"/>
                <w:sz w:val="20"/>
                <w:szCs w:val="20"/>
              </w:rPr>
              <w:fldChar w:fldCharType="begin">
                <w:ffData>
                  <w:name w:val=""/>
                  <w:enabled/>
                  <w:calcOnExit w:val="0"/>
                  <w:textInput>
                    <w:default w:val="Enter IATA code of the Airport or “N/A” if not applicable"/>
                  </w:textInput>
                </w:ffData>
              </w:fldChar>
            </w:r>
            <w:r w:rsidRPr="000077FA">
              <w:rPr>
                <w:rFonts w:asciiTheme="minorHAnsi" w:hAnsiTheme="minorHAnsi" w:cs="Arial"/>
                <w:bCs/>
                <w:spacing w:val="-2"/>
                <w:sz w:val="20"/>
                <w:szCs w:val="20"/>
              </w:rPr>
              <w:instrText xml:space="preserve"> FORMTEXT </w:instrText>
            </w:r>
            <w:r w:rsidRPr="000077FA">
              <w:rPr>
                <w:rFonts w:asciiTheme="minorHAnsi" w:hAnsiTheme="minorHAnsi" w:cs="Arial"/>
                <w:bCs/>
                <w:spacing w:val="-2"/>
                <w:sz w:val="20"/>
                <w:szCs w:val="20"/>
              </w:rPr>
            </w:r>
            <w:r w:rsidRPr="000077FA">
              <w:rPr>
                <w:rFonts w:asciiTheme="minorHAnsi" w:hAnsiTheme="minorHAnsi" w:cs="Arial"/>
                <w:bCs/>
                <w:spacing w:val="-2"/>
                <w:sz w:val="20"/>
                <w:szCs w:val="20"/>
              </w:rPr>
              <w:fldChar w:fldCharType="separate"/>
            </w:r>
            <w:r w:rsidRPr="000077FA">
              <w:rPr>
                <w:rFonts w:asciiTheme="minorHAnsi" w:hAnsiTheme="minorHAnsi" w:cs="Arial"/>
                <w:bCs/>
                <w:noProof/>
                <w:spacing w:val="-2"/>
                <w:sz w:val="20"/>
                <w:szCs w:val="20"/>
              </w:rPr>
              <w:t>Enter IATA code of the Airport or “N/A” if not applicable</w:t>
            </w:r>
            <w:r w:rsidRPr="000077FA">
              <w:rPr>
                <w:rFonts w:asciiTheme="minorHAnsi" w:hAnsiTheme="minorHAnsi" w:cs="Arial"/>
                <w:bCs/>
                <w:spacing w:val="-2"/>
                <w:sz w:val="20"/>
                <w:szCs w:val="20"/>
              </w:rPr>
              <w:fldChar w:fldCharType="end"/>
            </w:r>
          </w:p>
        </w:tc>
      </w:tr>
      <w:tr w:rsidR="00C70303" w:rsidRPr="00D70E98" w14:paraId="3C9708DC" w14:textId="77777777" w:rsidTr="0062423C">
        <w:trPr>
          <w:cantSplit/>
          <w:trHeight w:val="165"/>
        </w:trPr>
        <w:tc>
          <w:tcPr>
            <w:tcW w:w="2376" w:type="dxa"/>
            <w:vMerge w:val="restart"/>
          </w:tcPr>
          <w:p w14:paraId="3C9708D9" w14:textId="03D53A99" w:rsidR="00C70303" w:rsidRPr="001D7A40" w:rsidRDefault="00C70303" w:rsidP="00472F99">
            <w:pPr>
              <w:pStyle w:val="Heading3"/>
              <w:numPr>
                <w:ilvl w:val="0"/>
                <w:numId w:val="0"/>
              </w:numPr>
              <w:spacing w:before="60" w:after="0"/>
              <w:rPr>
                <w:rFonts w:asciiTheme="minorHAnsi" w:hAnsiTheme="minorHAnsi" w:cs="Arial"/>
                <w:bCs w:val="0"/>
                <w:i w:val="0"/>
                <w:lang w:val="en-GB"/>
              </w:rPr>
            </w:pPr>
            <w:r w:rsidRPr="001D7A40">
              <w:rPr>
                <w:rFonts w:asciiTheme="minorHAnsi" w:hAnsiTheme="minorHAnsi" w:cs="Arial"/>
                <w:i w:val="0"/>
                <w:sz w:val="20"/>
                <w:lang w:val="en-GB"/>
              </w:rPr>
              <w:t xml:space="preserve">4.3.2 </w:t>
            </w:r>
            <w:r w:rsidR="00472F99">
              <w:rPr>
                <w:rFonts w:asciiTheme="minorHAnsi" w:hAnsiTheme="minorHAnsi" w:cs="Arial"/>
                <w:i w:val="0"/>
                <w:sz w:val="20"/>
                <w:lang w:val="en-GB"/>
              </w:rPr>
              <w:t xml:space="preserve">Location </w:t>
            </w:r>
            <w:r w:rsidRPr="001D7A40">
              <w:rPr>
                <w:rFonts w:asciiTheme="minorHAnsi" w:hAnsiTheme="minorHAnsi" w:cs="Arial"/>
                <w:i w:val="0"/>
                <w:sz w:val="20"/>
                <w:lang w:val="en-GB"/>
              </w:rPr>
              <w:t>2</w:t>
            </w:r>
          </w:p>
        </w:tc>
        <w:tc>
          <w:tcPr>
            <w:tcW w:w="1985" w:type="dxa"/>
            <w:tcBorders>
              <w:top w:val="single" w:sz="6" w:space="0" w:color="auto"/>
              <w:bottom w:val="single" w:sz="6" w:space="0" w:color="auto"/>
            </w:tcBorders>
            <w:vAlign w:val="center"/>
          </w:tcPr>
          <w:p w14:paraId="3C9708DA"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Street / Nr</w:t>
            </w:r>
          </w:p>
        </w:tc>
        <w:tc>
          <w:tcPr>
            <w:tcW w:w="6413" w:type="dxa"/>
            <w:tcBorders>
              <w:top w:val="single" w:sz="4" w:space="0" w:color="auto"/>
              <w:bottom w:val="dotted" w:sz="4" w:space="0" w:color="auto"/>
            </w:tcBorders>
          </w:tcPr>
          <w:p w14:paraId="3C9708DB" w14:textId="77777777" w:rsidR="00C70303" w:rsidRPr="001C6023" w:rsidRDefault="00C70303" w:rsidP="0062423C">
            <w:pPr>
              <w:spacing w:before="60" w:after="60"/>
              <w:rPr>
                <w:rFonts w:asciiTheme="minorHAnsi" w:hAnsiTheme="minorHAnsi" w:cs="Arial"/>
                <w:sz w:val="20"/>
                <w:szCs w:val="20"/>
              </w:rPr>
            </w:pPr>
          </w:p>
        </w:tc>
      </w:tr>
      <w:tr w:rsidR="00C70303" w:rsidRPr="00D70E98" w14:paraId="3C9708E0" w14:textId="77777777" w:rsidTr="0062423C">
        <w:trPr>
          <w:cantSplit/>
          <w:trHeight w:val="165"/>
        </w:trPr>
        <w:tc>
          <w:tcPr>
            <w:tcW w:w="2376" w:type="dxa"/>
            <w:vMerge/>
          </w:tcPr>
          <w:p w14:paraId="3C9708DD"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8DE"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Post Code</w:t>
            </w:r>
          </w:p>
        </w:tc>
        <w:tc>
          <w:tcPr>
            <w:tcW w:w="6413" w:type="dxa"/>
            <w:tcBorders>
              <w:top w:val="dotted" w:sz="4" w:space="0" w:color="auto"/>
              <w:bottom w:val="dotted" w:sz="4" w:space="0" w:color="auto"/>
            </w:tcBorders>
          </w:tcPr>
          <w:p w14:paraId="3C9708DF" w14:textId="77777777" w:rsidR="00C70303" w:rsidRPr="001C6023" w:rsidRDefault="00C70303" w:rsidP="0062423C">
            <w:pPr>
              <w:spacing w:before="60" w:after="60"/>
              <w:rPr>
                <w:rFonts w:asciiTheme="minorHAnsi" w:hAnsiTheme="minorHAnsi" w:cs="Arial"/>
                <w:sz w:val="20"/>
                <w:szCs w:val="20"/>
              </w:rPr>
            </w:pPr>
          </w:p>
        </w:tc>
      </w:tr>
      <w:tr w:rsidR="00C70303" w:rsidRPr="00D70E98" w14:paraId="3C9708E4" w14:textId="77777777" w:rsidTr="0062423C">
        <w:trPr>
          <w:cantSplit/>
          <w:trHeight w:val="165"/>
        </w:trPr>
        <w:tc>
          <w:tcPr>
            <w:tcW w:w="2376" w:type="dxa"/>
            <w:vMerge/>
          </w:tcPr>
          <w:p w14:paraId="3C9708E1"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8E2"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City</w:t>
            </w:r>
          </w:p>
        </w:tc>
        <w:tc>
          <w:tcPr>
            <w:tcW w:w="6413" w:type="dxa"/>
            <w:tcBorders>
              <w:top w:val="dotted" w:sz="4" w:space="0" w:color="auto"/>
              <w:bottom w:val="dotted" w:sz="4" w:space="0" w:color="auto"/>
            </w:tcBorders>
          </w:tcPr>
          <w:p w14:paraId="3C9708E3" w14:textId="77777777" w:rsidR="00C70303" w:rsidRPr="001C6023" w:rsidRDefault="00C70303" w:rsidP="0062423C">
            <w:pPr>
              <w:spacing w:before="60" w:after="60"/>
              <w:rPr>
                <w:rFonts w:asciiTheme="minorHAnsi" w:hAnsiTheme="minorHAnsi" w:cs="Arial"/>
                <w:sz w:val="20"/>
                <w:szCs w:val="20"/>
              </w:rPr>
            </w:pPr>
          </w:p>
        </w:tc>
      </w:tr>
      <w:tr w:rsidR="00C70303" w:rsidRPr="00D70E98" w14:paraId="3C9708E8" w14:textId="77777777" w:rsidTr="0062423C">
        <w:trPr>
          <w:cantSplit/>
          <w:trHeight w:val="165"/>
        </w:trPr>
        <w:tc>
          <w:tcPr>
            <w:tcW w:w="2376" w:type="dxa"/>
            <w:vMerge/>
          </w:tcPr>
          <w:p w14:paraId="3C9708E5"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8E6"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Country</w:t>
            </w:r>
          </w:p>
        </w:tc>
        <w:tc>
          <w:tcPr>
            <w:tcW w:w="6413" w:type="dxa"/>
            <w:tcBorders>
              <w:top w:val="dotted" w:sz="4" w:space="0" w:color="auto"/>
              <w:bottom w:val="dotted" w:sz="4" w:space="0" w:color="auto"/>
            </w:tcBorders>
          </w:tcPr>
          <w:p w14:paraId="3C9708E7" w14:textId="77777777" w:rsidR="00C70303" w:rsidRPr="001C6023" w:rsidRDefault="00C70303" w:rsidP="0062423C">
            <w:pPr>
              <w:spacing w:before="60" w:after="60"/>
              <w:rPr>
                <w:rFonts w:asciiTheme="minorHAnsi" w:hAnsiTheme="minorHAnsi" w:cs="Arial"/>
                <w:sz w:val="20"/>
                <w:szCs w:val="20"/>
              </w:rPr>
            </w:pPr>
          </w:p>
        </w:tc>
      </w:tr>
      <w:tr w:rsidR="00C70303" w:rsidRPr="0015349C" w14:paraId="3C9708EC" w14:textId="77777777" w:rsidTr="0062423C">
        <w:trPr>
          <w:cantSplit/>
          <w:trHeight w:val="165"/>
        </w:trPr>
        <w:tc>
          <w:tcPr>
            <w:tcW w:w="2376" w:type="dxa"/>
            <w:vMerge/>
          </w:tcPr>
          <w:p w14:paraId="3C9708E9"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8EA" w14:textId="77777777" w:rsidR="00C70303" w:rsidRPr="001C6023" w:rsidRDefault="00C70303" w:rsidP="0062423C">
            <w:pPr>
              <w:spacing w:before="60" w:after="60"/>
              <w:rPr>
                <w:rFonts w:asciiTheme="minorHAnsi" w:hAnsiTheme="minorHAnsi" w:cs="Arial"/>
                <w:sz w:val="20"/>
                <w:szCs w:val="20"/>
              </w:rPr>
            </w:pPr>
            <w:r w:rsidRPr="000077FA">
              <w:rPr>
                <w:rFonts w:asciiTheme="minorHAnsi" w:hAnsiTheme="minorHAnsi" w:cs="Arial"/>
                <w:sz w:val="20"/>
              </w:rPr>
              <w:t xml:space="preserve">Airport Code </w:t>
            </w:r>
          </w:p>
        </w:tc>
        <w:tc>
          <w:tcPr>
            <w:tcW w:w="6413" w:type="dxa"/>
            <w:tcBorders>
              <w:top w:val="dotted" w:sz="4" w:space="0" w:color="auto"/>
              <w:bottom w:val="single" w:sz="4" w:space="0" w:color="auto"/>
            </w:tcBorders>
          </w:tcPr>
          <w:p w14:paraId="3C9708EB" w14:textId="77777777" w:rsidR="00C70303" w:rsidRPr="001C6023" w:rsidRDefault="00C70303" w:rsidP="0062423C">
            <w:pPr>
              <w:spacing w:before="60" w:after="60"/>
              <w:rPr>
                <w:rFonts w:asciiTheme="minorHAnsi" w:hAnsiTheme="minorHAnsi" w:cs="Arial"/>
                <w:sz w:val="20"/>
                <w:szCs w:val="20"/>
              </w:rPr>
            </w:pPr>
            <w:r w:rsidRPr="000077FA">
              <w:rPr>
                <w:rFonts w:asciiTheme="minorHAnsi" w:hAnsiTheme="minorHAnsi" w:cs="Arial"/>
                <w:bCs/>
                <w:spacing w:val="-2"/>
                <w:sz w:val="20"/>
                <w:szCs w:val="20"/>
              </w:rPr>
              <w:fldChar w:fldCharType="begin">
                <w:ffData>
                  <w:name w:val=""/>
                  <w:enabled/>
                  <w:calcOnExit w:val="0"/>
                  <w:textInput>
                    <w:default w:val="Enter IATA code of the Airport or “N/A” if not applicable"/>
                  </w:textInput>
                </w:ffData>
              </w:fldChar>
            </w:r>
            <w:r w:rsidRPr="000077FA">
              <w:rPr>
                <w:rFonts w:asciiTheme="minorHAnsi" w:hAnsiTheme="minorHAnsi" w:cs="Arial"/>
                <w:bCs/>
                <w:spacing w:val="-2"/>
                <w:sz w:val="20"/>
                <w:szCs w:val="20"/>
              </w:rPr>
              <w:instrText xml:space="preserve"> FORMTEXT </w:instrText>
            </w:r>
            <w:r w:rsidRPr="000077FA">
              <w:rPr>
                <w:rFonts w:asciiTheme="minorHAnsi" w:hAnsiTheme="minorHAnsi" w:cs="Arial"/>
                <w:bCs/>
                <w:spacing w:val="-2"/>
                <w:sz w:val="20"/>
                <w:szCs w:val="20"/>
              </w:rPr>
            </w:r>
            <w:r w:rsidRPr="000077FA">
              <w:rPr>
                <w:rFonts w:asciiTheme="minorHAnsi" w:hAnsiTheme="minorHAnsi" w:cs="Arial"/>
                <w:bCs/>
                <w:spacing w:val="-2"/>
                <w:sz w:val="20"/>
                <w:szCs w:val="20"/>
              </w:rPr>
              <w:fldChar w:fldCharType="separate"/>
            </w:r>
            <w:r w:rsidRPr="000077FA">
              <w:rPr>
                <w:rFonts w:asciiTheme="minorHAnsi" w:hAnsiTheme="minorHAnsi" w:cs="Arial"/>
                <w:bCs/>
                <w:noProof/>
                <w:spacing w:val="-2"/>
                <w:sz w:val="20"/>
                <w:szCs w:val="20"/>
              </w:rPr>
              <w:t>Enter IATA code of the Airport or “N/A” if not applicable</w:t>
            </w:r>
            <w:r w:rsidRPr="000077FA">
              <w:rPr>
                <w:rFonts w:asciiTheme="minorHAnsi" w:hAnsiTheme="minorHAnsi" w:cs="Arial"/>
                <w:bCs/>
                <w:spacing w:val="-2"/>
                <w:sz w:val="20"/>
                <w:szCs w:val="20"/>
              </w:rPr>
              <w:fldChar w:fldCharType="end"/>
            </w:r>
          </w:p>
        </w:tc>
      </w:tr>
    </w:tbl>
    <w:p w14:paraId="3C9708ED" w14:textId="77777777" w:rsidR="00C70303" w:rsidRPr="00562242" w:rsidRDefault="00C70303" w:rsidP="00C70303">
      <w:pPr>
        <w:rPr>
          <w:rFonts w:asciiTheme="minorHAnsi" w:hAnsiTheme="minorHAnsi" w:cs="Arial"/>
          <w:bCs/>
          <w:sz w:val="12"/>
          <w:szCs w:val="12"/>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985"/>
        <w:gridCol w:w="6413"/>
      </w:tblGrid>
      <w:tr w:rsidR="00C70303" w:rsidRPr="001C6023" w14:paraId="3C9708F1" w14:textId="77777777" w:rsidTr="00562242">
        <w:trPr>
          <w:cantSplit/>
          <w:trHeight w:val="165"/>
        </w:trPr>
        <w:tc>
          <w:tcPr>
            <w:tcW w:w="2376" w:type="dxa"/>
            <w:vMerge w:val="restart"/>
            <w:tcBorders>
              <w:bottom w:val="single" w:sz="4" w:space="0" w:color="auto"/>
            </w:tcBorders>
          </w:tcPr>
          <w:p w14:paraId="3C9708EE" w14:textId="75F20ECE" w:rsidR="00C70303" w:rsidRPr="001D7A40" w:rsidRDefault="00C70303" w:rsidP="00472F99">
            <w:pPr>
              <w:pStyle w:val="Heading3"/>
              <w:numPr>
                <w:ilvl w:val="0"/>
                <w:numId w:val="0"/>
              </w:numPr>
              <w:spacing w:before="60" w:after="0"/>
              <w:rPr>
                <w:rFonts w:asciiTheme="minorHAnsi" w:hAnsiTheme="minorHAnsi" w:cs="Arial"/>
                <w:bCs w:val="0"/>
                <w:i w:val="0"/>
                <w:lang w:val="en-GB"/>
              </w:rPr>
            </w:pPr>
            <w:proofErr w:type="gramStart"/>
            <w:r w:rsidRPr="001D7A40">
              <w:rPr>
                <w:rFonts w:asciiTheme="minorHAnsi" w:hAnsiTheme="minorHAnsi" w:cs="Arial"/>
                <w:i w:val="0"/>
                <w:sz w:val="20"/>
                <w:lang w:val="en-GB"/>
              </w:rPr>
              <w:t xml:space="preserve">4.3.n </w:t>
            </w:r>
            <w:r w:rsidR="00472F99">
              <w:rPr>
                <w:rFonts w:asciiTheme="minorHAnsi" w:hAnsiTheme="minorHAnsi" w:cs="Arial"/>
                <w:i w:val="0"/>
                <w:sz w:val="20"/>
                <w:lang w:val="en-GB"/>
              </w:rPr>
              <w:t xml:space="preserve"> Location</w:t>
            </w:r>
            <w:proofErr w:type="gramEnd"/>
            <w:r w:rsidRPr="001D7A40">
              <w:rPr>
                <w:rFonts w:asciiTheme="minorHAnsi" w:hAnsiTheme="minorHAnsi" w:cs="Arial"/>
                <w:i w:val="0"/>
                <w:sz w:val="20"/>
                <w:lang w:val="en-GB"/>
              </w:rPr>
              <w:t xml:space="preserve"> n</w:t>
            </w:r>
          </w:p>
        </w:tc>
        <w:tc>
          <w:tcPr>
            <w:tcW w:w="1985" w:type="dxa"/>
            <w:tcBorders>
              <w:top w:val="single" w:sz="6" w:space="0" w:color="auto"/>
              <w:bottom w:val="single" w:sz="6" w:space="0" w:color="auto"/>
            </w:tcBorders>
            <w:vAlign w:val="center"/>
          </w:tcPr>
          <w:p w14:paraId="3C9708EF"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Street / Nr</w:t>
            </w:r>
          </w:p>
        </w:tc>
        <w:tc>
          <w:tcPr>
            <w:tcW w:w="6413" w:type="dxa"/>
            <w:tcBorders>
              <w:top w:val="single" w:sz="4" w:space="0" w:color="auto"/>
              <w:bottom w:val="dotted" w:sz="4" w:space="0" w:color="auto"/>
            </w:tcBorders>
          </w:tcPr>
          <w:p w14:paraId="3C9708F0"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8F5" w14:textId="77777777" w:rsidTr="00562242">
        <w:trPr>
          <w:cantSplit/>
          <w:trHeight w:val="165"/>
        </w:trPr>
        <w:tc>
          <w:tcPr>
            <w:tcW w:w="2376" w:type="dxa"/>
            <w:vMerge/>
            <w:tcBorders>
              <w:bottom w:val="single" w:sz="4" w:space="0" w:color="auto"/>
            </w:tcBorders>
          </w:tcPr>
          <w:p w14:paraId="3C9708F2"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8F3"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Post Code</w:t>
            </w:r>
          </w:p>
        </w:tc>
        <w:tc>
          <w:tcPr>
            <w:tcW w:w="6413" w:type="dxa"/>
            <w:tcBorders>
              <w:top w:val="dotted" w:sz="4" w:space="0" w:color="auto"/>
              <w:bottom w:val="dotted" w:sz="4" w:space="0" w:color="auto"/>
            </w:tcBorders>
          </w:tcPr>
          <w:p w14:paraId="3C9708F4"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8F9" w14:textId="77777777" w:rsidTr="00562242">
        <w:trPr>
          <w:cantSplit/>
          <w:trHeight w:val="165"/>
        </w:trPr>
        <w:tc>
          <w:tcPr>
            <w:tcW w:w="2376" w:type="dxa"/>
            <w:vMerge/>
            <w:tcBorders>
              <w:bottom w:val="single" w:sz="4" w:space="0" w:color="auto"/>
            </w:tcBorders>
          </w:tcPr>
          <w:p w14:paraId="3C9708F6"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8F7"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City</w:t>
            </w:r>
          </w:p>
        </w:tc>
        <w:tc>
          <w:tcPr>
            <w:tcW w:w="6413" w:type="dxa"/>
            <w:tcBorders>
              <w:top w:val="dotted" w:sz="4" w:space="0" w:color="auto"/>
              <w:bottom w:val="dotted" w:sz="4" w:space="0" w:color="auto"/>
            </w:tcBorders>
          </w:tcPr>
          <w:p w14:paraId="3C9708F8"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8FD" w14:textId="77777777" w:rsidTr="00562242">
        <w:trPr>
          <w:cantSplit/>
          <w:trHeight w:val="165"/>
        </w:trPr>
        <w:tc>
          <w:tcPr>
            <w:tcW w:w="2376" w:type="dxa"/>
            <w:vMerge/>
            <w:tcBorders>
              <w:bottom w:val="single" w:sz="4" w:space="0" w:color="auto"/>
            </w:tcBorders>
          </w:tcPr>
          <w:p w14:paraId="3C9708FA"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8FB"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Country</w:t>
            </w:r>
          </w:p>
        </w:tc>
        <w:tc>
          <w:tcPr>
            <w:tcW w:w="6413" w:type="dxa"/>
            <w:tcBorders>
              <w:top w:val="dotted" w:sz="4" w:space="0" w:color="auto"/>
              <w:bottom w:val="dotted" w:sz="4" w:space="0" w:color="auto"/>
            </w:tcBorders>
          </w:tcPr>
          <w:p w14:paraId="3C9708FC" w14:textId="77777777" w:rsidR="00C70303" w:rsidRPr="001C6023" w:rsidRDefault="00C70303" w:rsidP="0062423C">
            <w:pPr>
              <w:spacing w:before="60" w:after="60"/>
              <w:rPr>
                <w:rFonts w:asciiTheme="minorHAnsi" w:hAnsiTheme="minorHAnsi" w:cs="Arial"/>
                <w:sz w:val="20"/>
                <w:szCs w:val="20"/>
              </w:rPr>
            </w:pPr>
          </w:p>
        </w:tc>
      </w:tr>
      <w:tr w:rsidR="00C70303" w:rsidRPr="0015349C" w14:paraId="3C970901" w14:textId="77777777" w:rsidTr="00562242">
        <w:trPr>
          <w:cantSplit/>
          <w:trHeight w:val="165"/>
        </w:trPr>
        <w:tc>
          <w:tcPr>
            <w:tcW w:w="2376" w:type="dxa"/>
            <w:vMerge/>
            <w:tcBorders>
              <w:bottom w:val="single" w:sz="4" w:space="0" w:color="auto"/>
            </w:tcBorders>
          </w:tcPr>
          <w:p w14:paraId="3C9708FE"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8FF" w14:textId="77777777" w:rsidR="00C70303" w:rsidRPr="001C6023" w:rsidRDefault="00C70303" w:rsidP="0062423C">
            <w:pPr>
              <w:spacing w:before="60" w:after="60"/>
              <w:rPr>
                <w:rFonts w:asciiTheme="minorHAnsi" w:hAnsiTheme="minorHAnsi" w:cs="Arial"/>
                <w:sz w:val="20"/>
                <w:szCs w:val="20"/>
              </w:rPr>
            </w:pPr>
            <w:r w:rsidRPr="000077FA">
              <w:rPr>
                <w:rFonts w:asciiTheme="minorHAnsi" w:hAnsiTheme="minorHAnsi" w:cs="Arial"/>
                <w:sz w:val="20"/>
              </w:rPr>
              <w:t xml:space="preserve">Airport Code </w:t>
            </w:r>
          </w:p>
        </w:tc>
        <w:tc>
          <w:tcPr>
            <w:tcW w:w="6413" w:type="dxa"/>
            <w:tcBorders>
              <w:top w:val="dotted" w:sz="4" w:space="0" w:color="auto"/>
              <w:bottom w:val="single" w:sz="4" w:space="0" w:color="auto"/>
            </w:tcBorders>
          </w:tcPr>
          <w:p w14:paraId="3C970900" w14:textId="77777777" w:rsidR="00C70303" w:rsidRPr="001C6023" w:rsidRDefault="00C70303" w:rsidP="0062423C">
            <w:pPr>
              <w:spacing w:before="60" w:after="60"/>
              <w:rPr>
                <w:rFonts w:asciiTheme="minorHAnsi" w:hAnsiTheme="minorHAnsi" w:cs="Arial"/>
                <w:sz w:val="20"/>
                <w:szCs w:val="20"/>
              </w:rPr>
            </w:pPr>
            <w:r w:rsidRPr="000077FA">
              <w:rPr>
                <w:rFonts w:asciiTheme="minorHAnsi" w:hAnsiTheme="minorHAnsi" w:cs="Arial"/>
                <w:bCs/>
                <w:spacing w:val="-2"/>
                <w:sz w:val="20"/>
                <w:szCs w:val="20"/>
              </w:rPr>
              <w:fldChar w:fldCharType="begin">
                <w:ffData>
                  <w:name w:val=""/>
                  <w:enabled/>
                  <w:calcOnExit w:val="0"/>
                  <w:textInput>
                    <w:default w:val="Enter IATA code of the Airport or “N/A” if not applicable"/>
                  </w:textInput>
                </w:ffData>
              </w:fldChar>
            </w:r>
            <w:r w:rsidRPr="000077FA">
              <w:rPr>
                <w:rFonts w:asciiTheme="minorHAnsi" w:hAnsiTheme="minorHAnsi" w:cs="Arial"/>
                <w:bCs/>
                <w:spacing w:val="-2"/>
                <w:sz w:val="20"/>
                <w:szCs w:val="20"/>
              </w:rPr>
              <w:instrText xml:space="preserve"> FORMTEXT </w:instrText>
            </w:r>
            <w:r w:rsidRPr="000077FA">
              <w:rPr>
                <w:rFonts w:asciiTheme="minorHAnsi" w:hAnsiTheme="minorHAnsi" w:cs="Arial"/>
                <w:bCs/>
                <w:spacing w:val="-2"/>
                <w:sz w:val="20"/>
                <w:szCs w:val="20"/>
              </w:rPr>
            </w:r>
            <w:r w:rsidRPr="000077FA">
              <w:rPr>
                <w:rFonts w:asciiTheme="minorHAnsi" w:hAnsiTheme="minorHAnsi" w:cs="Arial"/>
                <w:bCs/>
                <w:spacing w:val="-2"/>
                <w:sz w:val="20"/>
                <w:szCs w:val="20"/>
              </w:rPr>
              <w:fldChar w:fldCharType="separate"/>
            </w:r>
            <w:r w:rsidRPr="000077FA">
              <w:rPr>
                <w:rFonts w:asciiTheme="minorHAnsi" w:hAnsiTheme="minorHAnsi" w:cs="Arial"/>
                <w:bCs/>
                <w:noProof/>
                <w:spacing w:val="-2"/>
                <w:sz w:val="20"/>
                <w:szCs w:val="20"/>
              </w:rPr>
              <w:t>Enter IATA code of the Airport or “N/A” if not applicable</w:t>
            </w:r>
            <w:r w:rsidRPr="000077FA">
              <w:rPr>
                <w:rFonts w:asciiTheme="minorHAnsi" w:hAnsiTheme="minorHAnsi" w:cs="Arial"/>
                <w:bCs/>
                <w:spacing w:val="-2"/>
                <w:sz w:val="20"/>
                <w:szCs w:val="20"/>
              </w:rPr>
              <w:fldChar w:fldCharType="end"/>
            </w:r>
          </w:p>
        </w:tc>
      </w:tr>
    </w:tbl>
    <w:p w14:paraId="3C970902" w14:textId="77777777" w:rsidR="00C70303" w:rsidRPr="001C6023" w:rsidRDefault="00C70303" w:rsidP="00C70303">
      <w:pPr>
        <w:rPr>
          <w:rFonts w:asciiTheme="minorHAnsi" w:hAnsiTheme="minorHAnsi" w:cs="Arial"/>
          <w:bCs/>
          <w:sz w:val="18"/>
          <w:szCs w:val="26"/>
        </w:rPr>
      </w:pPr>
      <w:r w:rsidRPr="001C6023">
        <w:rPr>
          <w:rFonts w:asciiTheme="minorHAnsi" w:hAnsiTheme="minorHAnsi" w:cs="Arial"/>
          <w:bCs/>
          <w:sz w:val="18"/>
          <w:szCs w:val="26"/>
        </w:rPr>
        <w:t>[duplicate table as applicable]</w:t>
      </w:r>
    </w:p>
    <w:p w14:paraId="3C970903" w14:textId="77777777" w:rsidR="00C70303" w:rsidRPr="00562242" w:rsidRDefault="00C70303" w:rsidP="00C70303">
      <w:pPr>
        <w:jc w:val="center"/>
        <w:rPr>
          <w:rFonts w:asciiTheme="minorHAnsi" w:hAnsiTheme="minorHAnsi" w:cs="Arial"/>
          <w:bCs/>
          <w:sz w:val="12"/>
          <w:szCs w:val="12"/>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6379"/>
      </w:tblGrid>
      <w:tr w:rsidR="00C70303" w:rsidRPr="00A97C6B" w14:paraId="3C970905" w14:textId="77777777" w:rsidTr="0062423C">
        <w:trPr>
          <w:cantSplit/>
        </w:trPr>
        <w:tc>
          <w:tcPr>
            <w:tcW w:w="10774" w:type="dxa"/>
            <w:gridSpan w:val="3"/>
          </w:tcPr>
          <w:p w14:paraId="3C970904" w14:textId="77777777" w:rsidR="00C70303" w:rsidRPr="001D7A40" w:rsidRDefault="00C70303" w:rsidP="001D7A40">
            <w:pPr>
              <w:spacing w:before="120" w:after="120"/>
              <w:rPr>
                <w:rFonts w:asciiTheme="minorHAnsi" w:hAnsiTheme="minorHAnsi" w:cs="Arial"/>
                <w:b/>
              </w:rPr>
            </w:pPr>
            <w:r w:rsidRPr="001D7A40">
              <w:rPr>
                <w:rFonts w:asciiTheme="minorHAnsi" w:hAnsiTheme="minorHAnsi" w:cs="Arial"/>
                <w:b/>
              </w:rPr>
              <w:t>5. Contacts</w:t>
            </w:r>
          </w:p>
        </w:tc>
      </w:tr>
      <w:tr w:rsidR="00C70303" w:rsidRPr="001C6023" w14:paraId="3C970909" w14:textId="77777777" w:rsidTr="0062423C">
        <w:trPr>
          <w:cantSplit/>
        </w:trPr>
        <w:tc>
          <w:tcPr>
            <w:tcW w:w="2410" w:type="dxa"/>
            <w:vMerge w:val="restart"/>
          </w:tcPr>
          <w:p w14:paraId="4D29BBAA" w14:textId="77777777" w:rsidR="00C70303" w:rsidRDefault="00C70303" w:rsidP="0062423C">
            <w:pPr>
              <w:pStyle w:val="Heading3"/>
              <w:numPr>
                <w:ilvl w:val="0"/>
                <w:numId w:val="0"/>
              </w:numPr>
              <w:spacing w:before="60"/>
              <w:rPr>
                <w:rFonts w:asciiTheme="minorHAnsi" w:hAnsiTheme="minorHAnsi" w:cs="Arial"/>
                <w:i w:val="0"/>
                <w:lang w:val="en-GB"/>
              </w:rPr>
            </w:pPr>
            <w:r w:rsidRPr="001D7A40">
              <w:rPr>
                <w:rFonts w:asciiTheme="minorHAnsi" w:hAnsiTheme="minorHAnsi" w:cs="Arial"/>
                <w:i w:val="0"/>
                <w:sz w:val="20"/>
                <w:szCs w:val="22"/>
                <w:lang w:val="en-GB"/>
              </w:rPr>
              <w:t>5.1 Accountable Manager</w:t>
            </w:r>
            <w:r w:rsidRPr="001D7A40">
              <w:rPr>
                <w:rFonts w:asciiTheme="minorHAnsi" w:hAnsiTheme="minorHAnsi" w:cs="Arial"/>
                <w:i w:val="0"/>
                <w:lang w:val="en-GB"/>
              </w:rPr>
              <w:t xml:space="preserve"> </w:t>
            </w:r>
          </w:p>
          <w:p w14:paraId="3C970906" w14:textId="551144B2" w:rsidR="00777BB1" w:rsidRPr="00777BB1" w:rsidRDefault="00777BB1" w:rsidP="00777BB1">
            <w:r w:rsidRPr="00777BB1">
              <w:rPr>
                <w:rFonts w:asciiTheme="minorHAnsi" w:hAnsiTheme="minorHAnsi"/>
                <w:sz w:val="18"/>
                <w:szCs w:val="18"/>
              </w:rPr>
              <w:t>Note: this field is mandatory for any application</w:t>
            </w:r>
          </w:p>
        </w:tc>
        <w:tc>
          <w:tcPr>
            <w:tcW w:w="1985" w:type="dxa"/>
            <w:tcBorders>
              <w:top w:val="single" w:sz="6" w:space="0" w:color="auto"/>
              <w:bottom w:val="single" w:sz="6" w:space="0" w:color="auto"/>
            </w:tcBorders>
            <w:vAlign w:val="center"/>
          </w:tcPr>
          <w:p w14:paraId="3C970907"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Title</w:t>
            </w:r>
          </w:p>
        </w:tc>
        <w:tc>
          <w:tcPr>
            <w:tcW w:w="6379" w:type="dxa"/>
            <w:tcBorders>
              <w:bottom w:val="dotted" w:sz="4" w:space="0" w:color="auto"/>
            </w:tcBorders>
          </w:tcPr>
          <w:p w14:paraId="3C970908"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fldChar w:fldCharType="begin">
                <w:ffData>
                  <w:name w:val=""/>
                  <w:enabled/>
                  <w:calcOnExit w:val="0"/>
                  <w:checkBox>
                    <w:size w:val="24"/>
                    <w:default w:val="0"/>
                  </w:checkBox>
                </w:ffData>
              </w:fldChar>
            </w:r>
            <w:r w:rsidRPr="001C6023">
              <w:rPr>
                <w:rFonts w:asciiTheme="minorHAnsi" w:hAnsiTheme="minorHAnsi" w:cs="Arial"/>
                <w:sz w:val="20"/>
                <w:szCs w:val="20"/>
              </w:rPr>
              <w:instrText xml:space="preserve"> FORMCHECKBOX </w:instrText>
            </w:r>
            <w:r w:rsidR="00D57958">
              <w:rPr>
                <w:rFonts w:asciiTheme="minorHAnsi" w:hAnsiTheme="minorHAnsi" w:cs="Arial"/>
                <w:sz w:val="20"/>
                <w:szCs w:val="20"/>
              </w:rPr>
            </w:r>
            <w:r w:rsidR="00D57958">
              <w:rPr>
                <w:rFonts w:asciiTheme="minorHAnsi" w:hAnsiTheme="minorHAnsi" w:cs="Arial"/>
                <w:sz w:val="20"/>
                <w:szCs w:val="20"/>
              </w:rPr>
              <w:fldChar w:fldCharType="separate"/>
            </w:r>
            <w:r w:rsidRPr="001C6023">
              <w:rPr>
                <w:rFonts w:asciiTheme="minorHAnsi" w:hAnsiTheme="minorHAnsi" w:cs="Arial"/>
                <w:sz w:val="20"/>
                <w:szCs w:val="20"/>
              </w:rPr>
              <w:fldChar w:fldCharType="end"/>
            </w:r>
            <w:r w:rsidRPr="001C6023">
              <w:rPr>
                <w:rFonts w:asciiTheme="minorHAnsi" w:hAnsiTheme="minorHAnsi" w:cs="Arial"/>
                <w:sz w:val="20"/>
                <w:szCs w:val="20"/>
              </w:rPr>
              <w:t xml:space="preserve"> Mr </w:t>
            </w:r>
            <w:r w:rsidRPr="001C6023">
              <w:rPr>
                <w:rFonts w:asciiTheme="minorHAnsi" w:hAnsiTheme="minorHAnsi" w:cs="Arial"/>
                <w:sz w:val="20"/>
                <w:szCs w:val="20"/>
              </w:rPr>
              <w:fldChar w:fldCharType="begin">
                <w:ffData>
                  <w:name w:val=""/>
                  <w:enabled/>
                  <w:calcOnExit w:val="0"/>
                  <w:checkBox>
                    <w:size w:val="24"/>
                    <w:default w:val="0"/>
                  </w:checkBox>
                </w:ffData>
              </w:fldChar>
            </w:r>
            <w:r w:rsidRPr="001C6023">
              <w:rPr>
                <w:rFonts w:asciiTheme="minorHAnsi" w:hAnsiTheme="minorHAnsi" w:cs="Arial"/>
                <w:sz w:val="20"/>
                <w:szCs w:val="20"/>
              </w:rPr>
              <w:instrText xml:space="preserve"> FORMCHECKBOX </w:instrText>
            </w:r>
            <w:r w:rsidR="00D57958">
              <w:rPr>
                <w:rFonts w:asciiTheme="minorHAnsi" w:hAnsiTheme="minorHAnsi" w:cs="Arial"/>
                <w:sz w:val="20"/>
                <w:szCs w:val="20"/>
              </w:rPr>
            </w:r>
            <w:r w:rsidR="00D57958">
              <w:rPr>
                <w:rFonts w:asciiTheme="minorHAnsi" w:hAnsiTheme="minorHAnsi" w:cs="Arial"/>
                <w:sz w:val="20"/>
                <w:szCs w:val="20"/>
              </w:rPr>
              <w:fldChar w:fldCharType="separate"/>
            </w:r>
            <w:r w:rsidRPr="001C6023">
              <w:rPr>
                <w:rFonts w:asciiTheme="minorHAnsi" w:hAnsiTheme="minorHAnsi" w:cs="Arial"/>
                <w:sz w:val="20"/>
                <w:szCs w:val="20"/>
              </w:rPr>
              <w:fldChar w:fldCharType="end"/>
            </w:r>
            <w:r w:rsidRPr="001C6023">
              <w:rPr>
                <w:rFonts w:asciiTheme="minorHAnsi" w:hAnsiTheme="minorHAnsi" w:cs="Arial"/>
                <w:sz w:val="20"/>
                <w:szCs w:val="20"/>
              </w:rPr>
              <w:t xml:space="preserve"> Ms</w:t>
            </w:r>
          </w:p>
        </w:tc>
      </w:tr>
      <w:tr w:rsidR="00C70303" w:rsidRPr="0015349C" w14:paraId="3C97090D" w14:textId="77777777" w:rsidTr="0062423C">
        <w:trPr>
          <w:cantSplit/>
        </w:trPr>
        <w:tc>
          <w:tcPr>
            <w:tcW w:w="2410" w:type="dxa"/>
            <w:vMerge/>
          </w:tcPr>
          <w:p w14:paraId="3C97090A" w14:textId="77777777" w:rsidR="00C70303" w:rsidRPr="001D7A40" w:rsidRDefault="00C70303" w:rsidP="00C70303">
            <w:pPr>
              <w:pStyle w:val="Heading3"/>
              <w:numPr>
                <w:ilvl w:val="2"/>
                <w:numId w:val="3"/>
              </w:numPr>
              <w:spacing w:before="240" w:after="60"/>
              <w:ind w:left="57"/>
              <w:rPr>
                <w:rFonts w:asciiTheme="minorHAnsi" w:hAnsiTheme="minorHAnsi" w:cs="Arial"/>
                <w:bCs w:val="0"/>
                <w:i w:val="0"/>
                <w:lang w:val="en-GB"/>
              </w:rPr>
            </w:pPr>
          </w:p>
        </w:tc>
        <w:tc>
          <w:tcPr>
            <w:tcW w:w="1985" w:type="dxa"/>
            <w:tcBorders>
              <w:top w:val="single" w:sz="6" w:space="0" w:color="auto"/>
              <w:bottom w:val="single" w:sz="6" w:space="0" w:color="auto"/>
            </w:tcBorders>
            <w:vAlign w:val="center"/>
          </w:tcPr>
          <w:p w14:paraId="3C97090B"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Name</w:t>
            </w:r>
          </w:p>
        </w:tc>
        <w:tc>
          <w:tcPr>
            <w:tcW w:w="6379" w:type="dxa"/>
            <w:tcBorders>
              <w:top w:val="dotted" w:sz="4" w:space="0" w:color="auto"/>
              <w:bottom w:val="dotted" w:sz="4" w:space="0" w:color="auto"/>
            </w:tcBorders>
          </w:tcPr>
          <w:p w14:paraId="3C97090C"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911" w14:textId="77777777" w:rsidTr="0062423C">
        <w:trPr>
          <w:cantSplit/>
        </w:trPr>
        <w:tc>
          <w:tcPr>
            <w:tcW w:w="2410" w:type="dxa"/>
            <w:vMerge/>
          </w:tcPr>
          <w:p w14:paraId="3C97090E" w14:textId="77777777" w:rsidR="00C70303" w:rsidRPr="001D7A40" w:rsidRDefault="00C70303" w:rsidP="00C70303">
            <w:pPr>
              <w:pStyle w:val="Heading3"/>
              <w:numPr>
                <w:ilvl w:val="2"/>
                <w:numId w:val="3"/>
              </w:numPr>
              <w:spacing w:before="240" w:after="60"/>
              <w:ind w:left="57"/>
              <w:rPr>
                <w:rFonts w:asciiTheme="minorHAnsi" w:hAnsiTheme="minorHAnsi" w:cs="Arial"/>
                <w:bCs w:val="0"/>
                <w:i w:val="0"/>
                <w:lang w:val="en-GB"/>
              </w:rPr>
            </w:pPr>
          </w:p>
        </w:tc>
        <w:tc>
          <w:tcPr>
            <w:tcW w:w="1985" w:type="dxa"/>
            <w:tcBorders>
              <w:top w:val="single" w:sz="6" w:space="0" w:color="auto"/>
              <w:bottom w:val="single" w:sz="6" w:space="0" w:color="auto"/>
            </w:tcBorders>
            <w:vAlign w:val="center"/>
          </w:tcPr>
          <w:p w14:paraId="3C97090F"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First name</w:t>
            </w:r>
          </w:p>
        </w:tc>
        <w:tc>
          <w:tcPr>
            <w:tcW w:w="6379" w:type="dxa"/>
            <w:tcBorders>
              <w:top w:val="dotted" w:sz="4" w:space="0" w:color="auto"/>
              <w:bottom w:val="dotted" w:sz="4" w:space="0" w:color="auto"/>
            </w:tcBorders>
          </w:tcPr>
          <w:p w14:paraId="3C970910"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915" w14:textId="77777777" w:rsidTr="0062423C">
        <w:trPr>
          <w:cantSplit/>
        </w:trPr>
        <w:tc>
          <w:tcPr>
            <w:tcW w:w="2410" w:type="dxa"/>
            <w:vMerge/>
          </w:tcPr>
          <w:p w14:paraId="3C970912" w14:textId="77777777" w:rsidR="00C70303" w:rsidRPr="001D7A40" w:rsidRDefault="00C70303" w:rsidP="00C70303">
            <w:pPr>
              <w:pStyle w:val="Heading3"/>
              <w:numPr>
                <w:ilvl w:val="2"/>
                <w:numId w:val="3"/>
              </w:numPr>
              <w:spacing w:before="240" w:after="60"/>
              <w:ind w:left="57"/>
              <w:rPr>
                <w:rFonts w:asciiTheme="minorHAnsi" w:hAnsiTheme="minorHAnsi" w:cs="Arial"/>
                <w:bCs w:val="0"/>
                <w:i w:val="0"/>
                <w:lang w:val="en-GB"/>
              </w:rPr>
            </w:pPr>
          </w:p>
        </w:tc>
        <w:tc>
          <w:tcPr>
            <w:tcW w:w="1985" w:type="dxa"/>
            <w:tcBorders>
              <w:top w:val="single" w:sz="6" w:space="0" w:color="auto"/>
              <w:bottom w:val="single" w:sz="6" w:space="0" w:color="auto"/>
            </w:tcBorders>
            <w:vAlign w:val="center"/>
          </w:tcPr>
          <w:p w14:paraId="3C970913"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Job title/Position</w:t>
            </w:r>
          </w:p>
        </w:tc>
        <w:tc>
          <w:tcPr>
            <w:tcW w:w="6379" w:type="dxa"/>
            <w:tcBorders>
              <w:top w:val="dotted" w:sz="4" w:space="0" w:color="auto"/>
              <w:bottom w:val="dotted" w:sz="4" w:space="0" w:color="auto"/>
            </w:tcBorders>
          </w:tcPr>
          <w:p w14:paraId="3C970914"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919" w14:textId="77777777" w:rsidTr="0062423C">
        <w:trPr>
          <w:cantSplit/>
        </w:trPr>
        <w:tc>
          <w:tcPr>
            <w:tcW w:w="2410" w:type="dxa"/>
            <w:vMerge/>
          </w:tcPr>
          <w:p w14:paraId="3C970916" w14:textId="77777777" w:rsidR="00C70303" w:rsidRPr="001D7A40" w:rsidRDefault="00C70303" w:rsidP="00C70303">
            <w:pPr>
              <w:pStyle w:val="Heading3"/>
              <w:numPr>
                <w:ilvl w:val="2"/>
                <w:numId w:val="3"/>
              </w:numPr>
              <w:spacing w:before="240" w:after="60"/>
              <w:ind w:left="57"/>
              <w:rPr>
                <w:rFonts w:asciiTheme="minorHAnsi" w:hAnsiTheme="minorHAnsi" w:cs="Arial"/>
                <w:bCs w:val="0"/>
                <w:i w:val="0"/>
                <w:lang w:val="en-GB"/>
              </w:rPr>
            </w:pPr>
          </w:p>
        </w:tc>
        <w:tc>
          <w:tcPr>
            <w:tcW w:w="1985" w:type="dxa"/>
            <w:tcBorders>
              <w:top w:val="single" w:sz="6" w:space="0" w:color="auto"/>
              <w:bottom w:val="single" w:sz="6" w:space="0" w:color="auto"/>
            </w:tcBorders>
            <w:vAlign w:val="center"/>
          </w:tcPr>
          <w:p w14:paraId="3C970917"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Phone/Fax</w:t>
            </w:r>
          </w:p>
        </w:tc>
        <w:tc>
          <w:tcPr>
            <w:tcW w:w="6379" w:type="dxa"/>
            <w:tcBorders>
              <w:top w:val="dotted" w:sz="4" w:space="0" w:color="auto"/>
              <w:bottom w:val="dotted" w:sz="4" w:space="0" w:color="auto"/>
            </w:tcBorders>
          </w:tcPr>
          <w:p w14:paraId="3C970918"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91D" w14:textId="77777777" w:rsidTr="0062423C">
        <w:trPr>
          <w:cantSplit/>
          <w:trHeight w:val="355"/>
        </w:trPr>
        <w:tc>
          <w:tcPr>
            <w:tcW w:w="2410" w:type="dxa"/>
            <w:vMerge/>
          </w:tcPr>
          <w:p w14:paraId="3C97091A" w14:textId="77777777" w:rsidR="00C70303" w:rsidRPr="001D7A40" w:rsidRDefault="00C70303" w:rsidP="00C70303">
            <w:pPr>
              <w:pStyle w:val="Heading3"/>
              <w:numPr>
                <w:ilvl w:val="2"/>
                <w:numId w:val="3"/>
              </w:numPr>
              <w:spacing w:before="240" w:after="60"/>
              <w:ind w:left="57"/>
              <w:rPr>
                <w:rFonts w:asciiTheme="minorHAnsi" w:hAnsiTheme="minorHAnsi" w:cs="Arial"/>
                <w:bCs w:val="0"/>
                <w:i w:val="0"/>
                <w:lang w:val="en-GB"/>
              </w:rPr>
            </w:pPr>
          </w:p>
        </w:tc>
        <w:tc>
          <w:tcPr>
            <w:tcW w:w="1985" w:type="dxa"/>
            <w:tcBorders>
              <w:top w:val="single" w:sz="6" w:space="0" w:color="auto"/>
            </w:tcBorders>
            <w:vAlign w:val="center"/>
          </w:tcPr>
          <w:p w14:paraId="3C97091B" w14:textId="77777777" w:rsidR="00C70303" w:rsidRPr="001C6023" w:rsidRDefault="00C70303" w:rsidP="0062423C">
            <w:pPr>
              <w:spacing w:before="60" w:after="60"/>
              <w:rPr>
                <w:rFonts w:asciiTheme="minorHAnsi" w:hAnsiTheme="minorHAnsi"/>
                <w:sz w:val="20"/>
                <w:szCs w:val="20"/>
              </w:rPr>
            </w:pPr>
            <w:r w:rsidRPr="001C6023">
              <w:rPr>
                <w:rFonts w:asciiTheme="minorHAnsi" w:hAnsiTheme="minorHAnsi" w:cs="Arial"/>
                <w:sz w:val="20"/>
                <w:szCs w:val="20"/>
              </w:rPr>
              <w:t>Email</w:t>
            </w:r>
          </w:p>
        </w:tc>
        <w:tc>
          <w:tcPr>
            <w:tcW w:w="6379" w:type="dxa"/>
            <w:tcBorders>
              <w:top w:val="dotted" w:sz="4" w:space="0" w:color="auto"/>
              <w:bottom w:val="single" w:sz="4" w:space="0" w:color="auto"/>
            </w:tcBorders>
          </w:tcPr>
          <w:p w14:paraId="3C97091C"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921" w14:textId="77777777" w:rsidTr="0062423C">
        <w:trPr>
          <w:cantSplit/>
        </w:trPr>
        <w:tc>
          <w:tcPr>
            <w:tcW w:w="2410" w:type="dxa"/>
            <w:vMerge w:val="restart"/>
          </w:tcPr>
          <w:p w14:paraId="1B6760F2" w14:textId="4C94559F" w:rsidR="00777BB1" w:rsidRDefault="00C70303" w:rsidP="00D26AB4">
            <w:pPr>
              <w:pStyle w:val="Heading3"/>
              <w:numPr>
                <w:ilvl w:val="0"/>
                <w:numId w:val="0"/>
              </w:numPr>
              <w:spacing w:before="60"/>
              <w:rPr>
                <w:rFonts w:asciiTheme="minorHAnsi" w:hAnsiTheme="minorHAnsi" w:cs="Arial"/>
                <w:i w:val="0"/>
                <w:sz w:val="20"/>
                <w:szCs w:val="22"/>
                <w:lang w:val="en-GB"/>
              </w:rPr>
            </w:pPr>
            <w:r w:rsidRPr="001D7A40">
              <w:rPr>
                <w:rFonts w:asciiTheme="minorHAnsi" w:hAnsiTheme="minorHAnsi" w:cs="Arial"/>
                <w:i w:val="0"/>
                <w:sz w:val="20"/>
                <w:szCs w:val="22"/>
                <w:lang w:val="en-GB"/>
              </w:rPr>
              <w:t xml:space="preserve">5.2. </w:t>
            </w:r>
            <w:r w:rsidR="00D47C98">
              <w:rPr>
                <w:rFonts w:asciiTheme="minorHAnsi" w:hAnsiTheme="minorHAnsi" w:cs="Arial"/>
                <w:i w:val="0"/>
                <w:sz w:val="20"/>
                <w:szCs w:val="22"/>
                <w:lang w:val="en-GB"/>
              </w:rPr>
              <w:t>Compliance Monitoring</w:t>
            </w:r>
            <w:r w:rsidR="00DE5BBE">
              <w:rPr>
                <w:rFonts w:asciiTheme="minorHAnsi" w:hAnsiTheme="minorHAnsi" w:cs="Arial"/>
                <w:i w:val="0"/>
                <w:sz w:val="20"/>
                <w:szCs w:val="22"/>
                <w:lang w:val="en-GB"/>
              </w:rPr>
              <w:t xml:space="preserve"> Manager</w:t>
            </w:r>
          </w:p>
          <w:p w14:paraId="3C97091E" w14:textId="067604A3" w:rsidR="00C70303" w:rsidRPr="001D7A40" w:rsidRDefault="00777BB1" w:rsidP="00777BB1">
            <w:pPr>
              <w:rPr>
                <w:rFonts w:asciiTheme="minorHAnsi" w:hAnsiTheme="minorHAnsi"/>
                <w:i/>
                <w:sz w:val="22"/>
                <w:szCs w:val="22"/>
              </w:rPr>
            </w:pPr>
            <w:r w:rsidRPr="00777BB1">
              <w:rPr>
                <w:rFonts w:asciiTheme="minorHAnsi" w:hAnsiTheme="minorHAnsi"/>
                <w:sz w:val="18"/>
                <w:szCs w:val="18"/>
              </w:rPr>
              <w:t>Note: this field is mandatory for any application</w:t>
            </w:r>
            <w:r w:rsidR="00C70303" w:rsidRPr="001D7A40">
              <w:rPr>
                <w:rFonts w:asciiTheme="minorHAnsi" w:hAnsiTheme="minorHAnsi" w:cs="Arial"/>
                <w:sz w:val="22"/>
                <w:szCs w:val="22"/>
              </w:rPr>
              <w:br/>
            </w:r>
          </w:p>
        </w:tc>
        <w:tc>
          <w:tcPr>
            <w:tcW w:w="1985" w:type="dxa"/>
            <w:tcBorders>
              <w:top w:val="single" w:sz="6" w:space="0" w:color="auto"/>
              <w:bottom w:val="single" w:sz="6" w:space="0" w:color="auto"/>
            </w:tcBorders>
            <w:vAlign w:val="center"/>
          </w:tcPr>
          <w:p w14:paraId="3C97091F"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Title</w:t>
            </w:r>
          </w:p>
        </w:tc>
        <w:tc>
          <w:tcPr>
            <w:tcW w:w="6379" w:type="dxa"/>
            <w:tcBorders>
              <w:bottom w:val="dotted" w:sz="4" w:space="0" w:color="auto"/>
            </w:tcBorders>
          </w:tcPr>
          <w:p w14:paraId="3C970920"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fldChar w:fldCharType="begin">
                <w:ffData>
                  <w:name w:val=""/>
                  <w:enabled/>
                  <w:calcOnExit w:val="0"/>
                  <w:checkBox>
                    <w:size w:val="24"/>
                    <w:default w:val="0"/>
                  </w:checkBox>
                </w:ffData>
              </w:fldChar>
            </w:r>
            <w:r w:rsidRPr="001C6023">
              <w:rPr>
                <w:rFonts w:asciiTheme="minorHAnsi" w:hAnsiTheme="minorHAnsi" w:cs="Arial"/>
                <w:sz w:val="20"/>
                <w:szCs w:val="20"/>
              </w:rPr>
              <w:instrText xml:space="preserve"> FORMCHECKBOX </w:instrText>
            </w:r>
            <w:r w:rsidR="00D57958">
              <w:rPr>
                <w:rFonts w:asciiTheme="minorHAnsi" w:hAnsiTheme="minorHAnsi" w:cs="Arial"/>
                <w:sz w:val="20"/>
                <w:szCs w:val="20"/>
              </w:rPr>
            </w:r>
            <w:r w:rsidR="00D57958">
              <w:rPr>
                <w:rFonts w:asciiTheme="minorHAnsi" w:hAnsiTheme="minorHAnsi" w:cs="Arial"/>
                <w:sz w:val="20"/>
                <w:szCs w:val="20"/>
              </w:rPr>
              <w:fldChar w:fldCharType="separate"/>
            </w:r>
            <w:r w:rsidRPr="001C6023">
              <w:rPr>
                <w:rFonts w:asciiTheme="minorHAnsi" w:hAnsiTheme="minorHAnsi" w:cs="Arial"/>
                <w:sz w:val="20"/>
                <w:szCs w:val="20"/>
              </w:rPr>
              <w:fldChar w:fldCharType="end"/>
            </w:r>
            <w:r w:rsidRPr="001C6023">
              <w:rPr>
                <w:rFonts w:asciiTheme="minorHAnsi" w:hAnsiTheme="minorHAnsi" w:cs="Arial"/>
                <w:sz w:val="20"/>
                <w:szCs w:val="20"/>
              </w:rPr>
              <w:t xml:space="preserve"> Mr </w:t>
            </w:r>
            <w:r w:rsidRPr="001C6023">
              <w:rPr>
                <w:rFonts w:asciiTheme="minorHAnsi" w:hAnsiTheme="minorHAnsi" w:cs="Arial"/>
                <w:sz w:val="20"/>
                <w:szCs w:val="20"/>
              </w:rPr>
              <w:fldChar w:fldCharType="begin">
                <w:ffData>
                  <w:name w:val=""/>
                  <w:enabled/>
                  <w:calcOnExit w:val="0"/>
                  <w:checkBox>
                    <w:size w:val="24"/>
                    <w:default w:val="0"/>
                  </w:checkBox>
                </w:ffData>
              </w:fldChar>
            </w:r>
            <w:r w:rsidRPr="001C6023">
              <w:rPr>
                <w:rFonts w:asciiTheme="minorHAnsi" w:hAnsiTheme="minorHAnsi" w:cs="Arial"/>
                <w:sz w:val="20"/>
                <w:szCs w:val="20"/>
              </w:rPr>
              <w:instrText xml:space="preserve"> FORMCHECKBOX </w:instrText>
            </w:r>
            <w:r w:rsidR="00D57958">
              <w:rPr>
                <w:rFonts w:asciiTheme="minorHAnsi" w:hAnsiTheme="minorHAnsi" w:cs="Arial"/>
                <w:sz w:val="20"/>
                <w:szCs w:val="20"/>
              </w:rPr>
            </w:r>
            <w:r w:rsidR="00D57958">
              <w:rPr>
                <w:rFonts w:asciiTheme="minorHAnsi" w:hAnsiTheme="minorHAnsi" w:cs="Arial"/>
                <w:sz w:val="20"/>
                <w:szCs w:val="20"/>
              </w:rPr>
              <w:fldChar w:fldCharType="separate"/>
            </w:r>
            <w:r w:rsidRPr="001C6023">
              <w:rPr>
                <w:rFonts w:asciiTheme="minorHAnsi" w:hAnsiTheme="minorHAnsi" w:cs="Arial"/>
                <w:sz w:val="20"/>
                <w:szCs w:val="20"/>
              </w:rPr>
              <w:fldChar w:fldCharType="end"/>
            </w:r>
            <w:r w:rsidRPr="001C6023">
              <w:rPr>
                <w:rFonts w:asciiTheme="minorHAnsi" w:hAnsiTheme="minorHAnsi" w:cs="Arial"/>
                <w:sz w:val="20"/>
                <w:szCs w:val="20"/>
              </w:rPr>
              <w:t xml:space="preserve"> Ms</w:t>
            </w:r>
          </w:p>
        </w:tc>
      </w:tr>
      <w:tr w:rsidR="00C70303" w:rsidRPr="001C6023" w14:paraId="3C970925" w14:textId="77777777" w:rsidTr="0062423C">
        <w:trPr>
          <w:cantSplit/>
        </w:trPr>
        <w:tc>
          <w:tcPr>
            <w:tcW w:w="2410" w:type="dxa"/>
            <w:vMerge/>
          </w:tcPr>
          <w:p w14:paraId="3C970922"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923"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Name</w:t>
            </w:r>
          </w:p>
        </w:tc>
        <w:tc>
          <w:tcPr>
            <w:tcW w:w="6379" w:type="dxa"/>
            <w:tcBorders>
              <w:top w:val="dotted" w:sz="4" w:space="0" w:color="auto"/>
              <w:bottom w:val="dotted" w:sz="4" w:space="0" w:color="auto"/>
            </w:tcBorders>
          </w:tcPr>
          <w:p w14:paraId="3C970924"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929" w14:textId="77777777" w:rsidTr="0062423C">
        <w:trPr>
          <w:cantSplit/>
        </w:trPr>
        <w:tc>
          <w:tcPr>
            <w:tcW w:w="2410" w:type="dxa"/>
            <w:vMerge/>
          </w:tcPr>
          <w:p w14:paraId="3C970926"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927"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First name</w:t>
            </w:r>
          </w:p>
        </w:tc>
        <w:tc>
          <w:tcPr>
            <w:tcW w:w="6379" w:type="dxa"/>
            <w:tcBorders>
              <w:top w:val="dotted" w:sz="4" w:space="0" w:color="auto"/>
              <w:bottom w:val="dotted" w:sz="4" w:space="0" w:color="auto"/>
            </w:tcBorders>
          </w:tcPr>
          <w:p w14:paraId="3C970928"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92D" w14:textId="77777777" w:rsidTr="0062423C">
        <w:trPr>
          <w:cantSplit/>
        </w:trPr>
        <w:tc>
          <w:tcPr>
            <w:tcW w:w="2410" w:type="dxa"/>
            <w:vMerge/>
          </w:tcPr>
          <w:p w14:paraId="3C97092A"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92B"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Job title/Position</w:t>
            </w:r>
          </w:p>
        </w:tc>
        <w:tc>
          <w:tcPr>
            <w:tcW w:w="6379" w:type="dxa"/>
            <w:tcBorders>
              <w:top w:val="dotted" w:sz="4" w:space="0" w:color="auto"/>
              <w:bottom w:val="dotted" w:sz="4" w:space="0" w:color="auto"/>
            </w:tcBorders>
          </w:tcPr>
          <w:p w14:paraId="3C97092C"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931" w14:textId="77777777" w:rsidTr="0062423C">
        <w:trPr>
          <w:cantSplit/>
        </w:trPr>
        <w:tc>
          <w:tcPr>
            <w:tcW w:w="2410" w:type="dxa"/>
            <w:vMerge/>
          </w:tcPr>
          <w:p w14:paraId="3C97092E"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92F"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Phone/Fax</w:t>
            </w:r>
          </w:p>
        </w:tc>
        <w:tc>
          <w:tcPr>
            <w:tcW w:w="6379" w:type="dxa"/>
            <w:tcBorders>
              <w:top w:val="dotted" w:sz="4" w:space="0" w:color="auto"/>
              <w:bottom w:val="dotted" w:sz="4" w:space="0" w:color="auto"/>
            </w:tcBorders>
          </w:tcPr>
          <w:p w14:paraId="3C970930"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935" w14:textId="77777777" w:rsidTr="0062423C">
        <w:trPr>
          <w:cantSplit/>
          <w:trHeight w:val="355"/>
        </w:trPr>
        <w:tc>
          <w:tcPr>
            <w:tcW w:w="2410" w:type="dxa"/>
            <w:vMerge/>
            <w:tcBorders>
              <w:bottom w:val="single" w:sz="2" w:space="0" w:color="auto"/>
            </w:tcBorders>
          </w:tcPr>
          <w:p w14:paraId="3C970932"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2" w:space="0" w:color="auto"/>
            </w:tcBorders>
            <w:vAlign w:val="center"/>
          </w:tcPr>
          <w:p w14:paraId="3C970933" w14:textId="77777777" w:rsidR="00C70303" w:rsidRPr="001C6023" w:rsidRDefault="00C70303" w:rsidP="0062423C">
            <w:pPr>
              <w:spacing w:before="60" w:after="60"/>
              <w:rPr>
                <w:rFonts w:asciiTheme="minorHAnsi" w:hAnsiTheme="minorHAnsi"/>
                <w:sz w:val="20"/>
                <w:szCs w:val="20"/>
              </w:rPr>
            </w:pPr>
            <w:r w:rsidRPr="001C6023">
              <w:rPr>
                <w:rFonts w:asciiTheme="minorHAnsi" w:hAnsiTheme="minorHAnsi" w:cs="Arial"/>
                <w:sz w:val="20"/>
                <w:szCs w:val="20"/>
              </w:rPr>
              <w:t>Email</w:t>
            </w:r>
          </w:p>
        </w:tc>
        <w:tc>
          <w:tcPr>
            <w:tcW w:w="6379" w:type="dxa"/>
            <w:tcBorders>
              <w:top w:val="dotted" w:sz="4" w:space="0" w:color="auto"/>
              <w:bottom w:val="single" w:sz="12" w:space="0" w:color="auto"/>
            </w:tcBorders>
          </w:tcPr>
          <w:p w14:paraId="3C970934" w14:textId="77777777" w:rsidR="00C70303" w:rsidRPr="001C6023" w:rsidRDefault="00C70303" w:rsidP="0062423C">
            <w:pPr>
              <w:spacing w:before="60" w:after="60"/>
              <w:rPr>
                <w:rFonts w:asciiTheme="minorHAnsi" w:hAnsiTheme="minorHAnsi" w:cs="Arial"/>
                <w:sz w:val="20"/>
                <w:szCs w:val="20"/>
              </w:rPr>
            </w:pPr>
          </w:p>
        </w:tc>
      </w:tr>
      <w:tr w:rsidR="00C70303" w:rsidRPr="0015349C" w14:paraId="3C970938" w14:textId="77777777" w:rsidTr="0062423C">
        <w:trPr>
          <w:cantSplit/>
          <w:trHeight w:val="355"/>
        </w:trPr>
        <w:tc>
          <w:tcPr>
            <w:tcW w:w="4395" w:type="dxa"/>
            <w:gridSpan w:val="2"/>
            <w:tcBorders>
              <w:top w:val="single" w:sz="2" w:space="0" w:color="auto"/>
              <w:left w:val="single" w:sz="2" w:space="0" w:color="auto"/>
              <w:bottom w:val="single" w:sz="2" w:space="0" w:color="auto"/>
              <w:right w:val="single" w:sz="12" w:space="0" w:color="auto"/>
            </w:tcBorders>
          </w:tcPr>
          <w:p w14:paraId="5644C6A4" w14:textId="77777777" w:rsidR="00C70303" w:rsidRDefault="00C70303" w:rsidP="0062423C">
            <w:pPr>
              <w:spacing w:before="60" w:after="60"/>
              <w:rPr>
                <w:rFonts w:asciiTheme="minorHAnsi" w:hAnsiTheme="minorHAnsi" w:cs="Arial"/>
                <w:b/>
                <w:bCs/>
                <w:sz w:val="20"/>
                <w:szCs w:val="22"/>
              </w:rPr>
            </w:pPr>
            <w:r>
              <w:rPr>
                <w:rFonts w:asciiTheme="minorHAnsi" w:hAnsiTheme="minorHAnsi" w:cs="Arial"/>
                <w:b/>
                <w:bCs/>
                <w:sz w:val="20"/>
                <w:szCs w:val="22"/>
              </w:rPr>
              <w:t>5</w:t>
            </w:r>
            <w:r w:rsidRPr="00144044">
              <w:rPr>
                <w:rFonts w:asciiTheme="minorHAnsi" w:hAnsiTheme="minorHAnsi" w:cs="Arial"/>
                <w:b/>
                <w:bCs/>
                <w:sz w:val="20"/>
                <w:szCs w:val="22"/>
              </w:rPr>
              <w:t>.3. Organisation Generic Email</w:t>
            </w:r>
          </w:p>
          <w:p w14:paraId="3C970936" w14:textId="278557E6" w:rsidR="00777BB1" w:rsidRPr="001C6023" w:rsidRDefault="00777BB1" w:rsidP="0062423C">
            <w:pPr>
              <w:spacing w:before="60" w:after="60"/>
              <w:rPr>
                <w:rFonts w:asciiTheme="minorHAnsi" w:hAnsiTheme="minorHAnsi" w:cs="Arial"/>
                <w:szCs w:val="20"/>
              </w:rPr>
            </w:pPr>
            <w:r w:rsidRPr="00777BB1">
              <w:rPr>
                <w:rFonts w:asciiTheme="minorHAnsi" w:hAnsiTheme="minorHAnsi"/>
                <w:sz w:val="18"/>
                <w:szCs w:val="18"/>
              </w:rPr>
              <w:t>Note: this field is mandatory for any application</w:t>
            </w:r>
          </w:p>
        </w:tc>
        <w:tc>
          <w:tcPr>
            <w:tcW w:w="6379" w:type="dxa"/>
            <w:tcBorders>
              <w:top w:val="single" w:sz="12" w:space="0" w:color="auto"/>
              <w:left w:val="single" w:sz="12" w:space="0" w:color="auto"/>
              <w:bottom w:val="single" w:sz="12" w:space="0" w:color="auto"/>
              <w:right w:val="single" w:sz="12" w:space="0" w:color="auto"/>
            </w:tcBorders>
            <w:vAlign w:val="center"/>
          </w:tcPr>
          <w:p w14:paraId="49590DE1" w14:textId="77777777" w:rsidR="00365A7D" w:rsidRDefault="00C70303" w:rsidP="0062423C">
            <w:pPr>
              <w:spacing w:before="60" w:after="60"/>
              <w:rPr>
                <w:rFonts w:asciiTheme="minorHAnsi" w:hAnsiTheme="minorHAnsi" w:cs="Arial"/>
                <w:bCs/>
                <w:noProof/>
                <w:spacing w:val="-2"/>
                <w:sz w:val="20"/>
                <w:szCs w:val="20"/>
              </w:rPr>
            </w:pPr>
            <w:r>
              <w:rPr>
                <w:rFonts w:asciiTheme="minorHAnsi" w:hAnsiTheme="minorHAnsi" w:cs="Arial"/>
                <w:bCs/>
                <w:noProof/>
                <w:spacing w:val="-2"/>
                <w:sz w:val="20"/>
                <w:szCs w:val="20"/>
              </w:rPr>
              <w:fldChar w:fldCharType="begin">
                <w:ffData>
                  <w:name w:val=""/>
                  <w:enabled/>
                  <w:calcOnExit w:val="0"/>
                  <w:statusText w:type="text" w:val="Help text"/>
                  <w:textInput>
                    <w:default w:val="This address will be used for all technical communication"/>
                  </w:textInput>
                </w:ffData>
              </w:fldChar>
            </w:r>
            <w:r>
              <w:rPr>
                <w:rFonts w:asciiTheme="minorHAnsi" w:hAnsiTheme="minorHAnsi" w:cs="Arial"/>
                <w:bCs/>
                <w:noProof/>
                <w:spacing w:val="-2"/>
                <w:sz w:val="20"/>
                <w:szCs w:val="20"/>
              </w:rPr>
              <w:instrText xml:space="preserve"> FORMTEXT </w:instrText>
            </w:r>
            <w:r>
              <w:rPr>
                <w:rFonts w:asciiTheme="minorHAnsi" w:hAnsiTheme="minorHAnsi" w:cs="Arial"/>
                <w:bCs/>
                <w:noProof/>
                <w:spacing w:val="-2"/>
                <w:sz w:val="20"/>
                <w:szCs w:val="20"/>
              </w:rPr>
            </w:r>
            <w:r>
              <w:rPr>
                <w:rFonts w:asciiTheme="minorHAnsi" w:hAnsiTheme="minorHAnsi" w:cs="Arial"/>
                <w:bCs/>
                <w:noProof/>
                <w:spacing w:val="-2"/>
                <w:sz w:val="20"/>
                <w:szCs w:val="20"/>
              </w:rPr>
              <w:fldChar w:fldCharType="separate"/>
            </w:r>
            <w:r>
              <w:rPr>
                <w:rFonts w:asciiTheme="minorHAnsi" w:hAnsiTheme="minorHAnsi" w:cs="Arial"/>
                <w:bCs/>
                <w:noProof/>
                <w:spacing w:val="-2"/>
                <w:sz w:val="20"/>
                <w:szCs w:val="20"/>
              </w:rPr>
              <w:t>This address will be used for all technical communication</w:t>
            </w:r>
            <w:r>
              <w:rPr>
                <w:rFonts w:asciiTheme="minorHAnsi" w:hAnsiTheme="minorHAnsi" w:cs="Arial"/>
                <w:bCs/>
                <w:noProof/>
                <w:spacing w:val="-2"/>
                <w:sz w:val="20"/>
                <w:szCs w:val="20"/>
              </w:rPr>
              <w:fldChar w:fldCharType="end"/>
            </w:r>
            <w:r w:rsidR="00332F9F">
              <w:rPr>
                <w:rFonts w:asciiTheme="minorHAnsi" w:hAnsiTheme="minorHAnsi" w:cs="Arial"/>
                <w:bCs/>
                <w:noProof/>
                <w:spacing w:val="-2"/>
                <w:sz w:val="20"/>
                <w:szCs w:val="20"/>
              </w:rPr>
              <w:t xml:space="preserve"> </w:t>
            </w:r>
            <w:r w:rsidR="00332F9F" w:rsidRPr="00232D62">
              <w:rPr>
                <w:rFonts w:asciiTheme="minorHAnsi" w:hAnsiTheme="minorHAnsi" w:cs="Arial"/>
                <w:bCs/>
                <w:noProof/>
                <w:spacing w:val="-2"/>
                <w:sz w:val="20"/>
                <w:szCs w:val="20"/>
              </w:rPr>
              <w:t>including</w:t>
            </w:r>
            <w:r w:rsidR="00365A7D">
              <w:rPr>
                <w:rFonts w:asciiTheme="minorHAnsi" w:hAnsiTheme="minorHAnsi" w:cs="Arial"/>
                <w:bCs/>
                <w:noProof/>
                <w:spacing w:val="-2"/>
                <w:sz w:val="20"/>
                <w:szCs w:val="20"/>
              </w:rPr>
              <w:t>:</w:t>
            </w:r>
          </w:p>
          <w:p w14:paraId="3C970937" w14:textId="184DA40F" w:rsidR="00365A7D" w:rsidRPr="00E570BA" w:rsidRDefault="00332F9F" w:rsidP="0062423C">
            <w:pPr>
              <w:spacing w:before="60" w:after="60"/>
              <w:rPr>
                <w:rFonts w:asciiTheme="minorHAnsi" w:hAnsiTheme="minorHAnsi" w:cs="Arial"/>
                <w:bCs/>
                <w:noProof/>
                <w:spacing w:val="-2"/>
                <w:sz w:val="20"/>
                <w:szCs w:val="20"/>
              </w:rPr>
            </w:pPr>
            <w:r w:rsidRPr="00232D62">
              <w:rPr>
                <w:rFonts w:asciiTheme="minorHAnsi" w:hAnsiTheme="minorHAnsi" w:cs="Arial"/>
                <w:bCs/>
                <w:noProof/>
                <w:spacing w:val="-2"/>
                <w:sz w:val="20"/>
                <w:szCs w:val="20"/>
              </w:rPr>
              <w:t xml:space="preserve">the automatic technical notifications sent by </w:t>
            </w:r>
            <w:r w:rsidR="00365A7D">
              <w:rPr>
                <w:rFonts w:asciiTheme="minorHAnsi" w:hAnsiTheme="minorHAnsi" w:cs="Arial"/>
                <w:bCs/>
                <w:noProof/>
                <w:spacing w:val="-2"/>
                <w:sz w:val="20"/>
                <w:szCs w:val="20"/>
              </w:rPr>
              <w:t xml:space="preserve">the Oversight management </w:t>
            </w:r>
            <w:r w:rsidR="00E570BA">
              <w:rPr>
                <w:rFonts w:asciiTheme="minorHAnsi" w:hAnsiTheme="minorHAnsi" w:cs="Arial"/>
                <w:bCs/>
                <w:noProof/>
                <w:spacing w:val="-2"/>
                <w:sz w:val="20"/>
                <w:szCs w:val="20"/>
              </w:rPr>
              <w:t>S</w:t>
            </w:r>
            <w:r w:rsidR="00365A7D">
              <w:rPr>
                <w:rFonts w:asciiTheme="minorHAnsi" w:hAnsiTheme="minorHAnsi" w:cs="Arial"/>
                <w:bCs/>
                <w:noProof/>
                <w:spacing w:val="-2"/>
                <w:sz w:val="20"/>
                <w:szCs w:val="20"/>
              </w:rPr>
              <w:t>oftware used by EASA</w:t>
            </w:r>
            <w:r w:rsidR="002C766C">
              <w:rPr>
                <w:rFonts w:asciiTheme="minorHAnsi" w:hAnsiTheme="minorHAnsi" w:cs="Arial"/>
                <w:bCs/>
                <w:noProof/>
                <w:spacing w:val="-2"/>
                <w:sz w:val="20"/>
                <w:szCs w:val="20"/>
              </w:rPr>
              <w:t>.</w:t>
            </w:r>
          </w:p>
        </w:tc>
      </w:tr>
    </w:tbl>
    <w:p w14:paraId="3C970939" w14:textId="77777777" w:rsidR="004315DE" w:rsidRDefault="004315DE" w:rsidP="00C70303">
      <w:pPr>
        <w:rPr>
          <w:rFonts w:asciiTheme="minorHAnsi" w:hAnsiTheme="minorHAnsi" w:cstheme="minorHAnsi"/>
          <w:sz w:val="12"/>
          <w:szCs w:val="12"/>
        </w:rPr>
      </w:pPr>
    </w:p>
    <w:p w14:paraId="3C97093A" w14:textId="77777777" w:rsidR="004315DE" w:rsidRDefault="004315DE">
      <w:pPr>
        <w:rPr>
          <w:rFonts w:asciiTheme="minorHAnsi" w:hAnsiTheme="minorHAnsi" w:cstheme="minorHAnsi"/>
          <w:sz w:val="12"/>
          <w:szCs w:val="12"/>
        </w:rPr>
      </w:pPr>
      <w:r>
        <w:rPr>
          <w:rFonts w:asciiTheme="minorHAnsi" w:hAnsiTheme="minorHAnsi" w:cstheme="minorHAnsi"/>
          <w:sz w:val="12"/>
          <w:szCs w:val="12"/>
        </w:rPr>
        <w:br w:type="page"/>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C70303" w:rsidRPr="00635CF8" w14:paraId="3C97093C" w14:textId="77777777" w:rsidTr="0062423C">
        <w:trPr>
          <w:trHeight w:val="397"/>
        </w:trPr>
        <w:tc>
          <w:tcPr>
            <w:tcW w:w="10774" w:type="dxa"/>
            <w:tcBorders>
              <w:top w:val="single" w:sz="4" w:space="0" w:color="auto"/>
              <w:left w:val="single" w:sz="4" w:space="0" w:color="auto"/>
              <w:bottom w:val="single" w:sz="4" w:space="0" w:color="auto"/>
            </w:tcBorders>
            <w:shd w:val="clear" w:color="auto" w:fill="auto"/>
          </w:tcPr>
          <w:p w14:paraId="3C97093B" w14:textId="77777777" w:rsidR="00C70303" w:rsidRPr="001D7A40" w:rsidRDefault="00C70303" w:rsidP="00562242">
            <w:pPr>
              <w:pStyle w:val="Heading1"/>
              <w:numPr>
                <w:ilvl w:val="0"/>
                <w:numId w:val="0"/>
              </w:numPr>
              <w:spacing w:before="120" w:after="120"/>
              <w:rPr>
                <w:rFonts w:asciiTheme="minorHAnsi" w:hAnsiTheme="minorHAnsi"/>
                <w:sz w:val="24"/>
                <w:szCs w:val="24"/>
                <w:lang w:val="en-GB"/>
              </w:rPr>
            </w:pPr>
            <w:r w:rsidRPr="001D7A40">
              <w:rPr>
                <w:rFonts w:asciiTheme="minorHAnsi" w:hAnsiTheme="minorHAnsi"/>
                <w:sz w:val="24"/>
                <w:szCs w:val="24"/>
                <w:lang w:val="en-GB"/>
              </w:rPr>
              <w:lastRenderedPageBreak/>
              <w:br w:type="page"/>
              <w:t>6. Identification of Activity</w:t>
            </w:r>
          </w:p>
        </w:tc>
      </w:tr>
    </w:tbl>
    <w:p w14:paraId="3C97093D" w14:textId="77777777" w:rsidR="00FF637E" w:rsidRDefault="00FF637E"/>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155"/>
        <w:gridCol w:w="851"/>
        <w:gridCol w:w="855"/>
        <w:gridCol w:w="987"/>
        <w:gridCol w:w="3408"/>
      </w:tblGrid>
      <w:tr w:rsidR="00D47C98" w:rsidRPr="0015349C" w14:paraId="3C970942" w14:textId="77777777" w:rsidTr="001D33BC">
        <w:trPr>
          <w:trHeight w:val="397"/>
        </w:trPr>
        <w:tc>
          <w:tcPr>
            <w:tcW w:w="2518" w:type="dxa"/>
            <w:tcBorders>
              <w:top w:val="single" w:sz="4" w:space="0" w:color="auto"/>
              <w:left w:val="single" w:sz="4" w:space="0" w:color="auto"/>
              <w:right w:val="single" w:sz="4" w:space="0" w:color="auto"/>
            </w:tcBorders>
            <w:shd w:val="clear" w:color="auto" w:fill="auto"/>
          </w:tcPr>
          <w:p w14:paraId="3C97093E" w14:textId="77777777" w:rsidR="00D47C98" w:rsidRPr="001C6023" w:rsidRDefault="00D47C98" w:rsidP="00D47C98">
            <w:pPr>
              <w:tabs>
                <w:tab w:val="left" w:pos="190"/>
                <w:tab w:val="left" w:pos="290"/>
              </w:tabs>
              <w:spacing w:before="120" w:after="120"/>
              <w:rPr>
                <w:rFonts w:asciiTheme="minorHAnsi" w:hAnsiTheme="minorHAnsi" w:cs="Arial"/>
                <w:b/>
                <w:sz w:val="20"/>
                <w:szCs w:val="20"/>
              </w:rPr>
            </w:pPr>
            <w:r>
              <w:rPr>
                <w:rFonts w:asciiTheme="minorHAnsi" w:hAnsiTheme="minorHAnsi" w:cs="Arial"/>
                <w:b/>
                <w:sz w:val="20"/>
                <w:szCs w:val="20"/>
              </w:rPr>
              <w:t>6</w:t>
            </w:r>
            <w:r w:rsidRPr="001C6023">
              <w:rPr>
                <w:rFonts w:asciiTheme="minorHAnsi" w:hAnsiTheme="minorHAnsi" w:cs="Arial"/>
                <w:b/>
                <w:sz w:val="20"/>
                <w:szCs w:val="20"/>
              </w:rPr>
              <w:t>.1 Application for</w:t>
            </w:r>
          </w:p>
        </w:tc>
        <w:tc>
          <w:tcPr>
            <w:tcW w:w="2155" w:type="dxa"/>
            <w:tcBorders>
              <w:top w:val="single" w:sz="4" w:space="0" w:color="auto"/>
              <w:left w:val="single" w:sz="4" w:space="0" w:color="auto"/>
              <w:bottom w:val="single" w:sz="4" w:space="0" w:color="auto"/>
            </w:tcBorders>
            <w:shd w:val="clear" w:color="auto" w:fill="auto"/>
          </w:tcPr>
          <w:p w14:paraId="3C97093F" w14:textId="77777777" w:rsidR="00D47C98" w:rsidRPr="001C6023" w:rsidRDefault="00D47C98" w:rsidP="00D47C98">
            <w:pPr>
              <w:tabs>
                <w:tab w:val="left" w:pos="190"/>
                <w:tab w:val="left" w:pos="290"/>
              </w:tabs>
              <w:spacing w:before="120" w:after="120"/>
              <w:rPr>
                <w:rFonts w:asciiTheme="minorHAnsi" w:hAnsiTheme="minorHAnsi" w:cs="Arial"/>
                <w:b/>
                <w:sz w:val="20"/>
                <w:szCs w:val="20"/>
              </w:rPr>
            </w:pPr>
            <w:r w:rsidRPr="001C6023">
              <w:rPr>
                <w:rFonts w:asciiTheme="minorHAnsi" w:hAnsiTheme="minorHAnsi" w:cs="Arial"/>
                <w:b/>
                <w:sz w:val="20"/>
                <w:szCs w:val="20"/>
              </w:rPr>
              <w:fldChar w:fldCharType="begin">
                <w:ffData>
                  <w:name w:val=""/>
                  <w:enabled/>
                  <w:calcOnExit w:val="0"/>
                  <w:checkBox>
                    <w:size w:val="22"/>
                    <w:default w:val="0"/>
                  </w:checkBox>
                </w:ffData>
              </w:fldChar>
            </w:r>
            <w:r w:rsidRPr="001C6023">
              <w:rPr>
                <w:rFonts w:asciiTheme="minorHAnsi" w:hAnsiTheme="minorHAnsi" w:cs="Arial"/>
                <w:b/>
                <w:sz w:val="20"/>
                <w:szCs w:val="20"/>
              </w:rPr>
              <w:instrText xml:space="preserve"> FORMCHECKBOX </w:instrText>
            </w:r>
            <w:r w:rsidR="00D57958">
              <w:rPr>
                <w:rFonts w:asciiTheme="minorHAnsi" w:hAnsiTheme="minorHAnsi" w:cs="Arial"/>
                <w:b/>
                <w:sz w:val="20"/>
                <w:szCs w:val="20"/>
              </w:rPr>
            </w:r>
            <w:r w:rsidR="00D57958">
              <w:rPr>
                <w:rFonts w:asciiTheme="minorHAnsi" w:hAnsiTheme="minorHAnsi" w:cs="Arial"/>
                <w:b/>
                <w:sz w:val="20"/>
                <w:szCs w:val="20"/>
              </w:rPr>
              <w:fldChar w:fldCharType="separate"/>
            </w:r>
            <w:r w:rsidRPr="001C6023">
              <w:rPr>
                <w:rFonts w:asciiTheme="minorHAnsi" w:hAnsiTheme="minorHAnsi" w:cs="Arial"/>
                <w:b/>
                <w:sz w:val="20"/>
                <w:szCs w:val="20"/>
              </w:rPr>
              <w:fldChar w:fldCharType="end"/>
            </w:r>
            <w:r w:rsidRPr="001C6023">
              <w:rPr>
                <w:rFonts w:asciiTheme="minorHAnsi" w:hAnsiTheme="minorHAnsi" w:cs="Arial"/>
                <w:sz w:val="20"/>
                <w:szCs w:val="20"/>
              </w:rPr>
              <w:tab/>
            </w:r>
            <w:r w:rsidRPr="001C6023">
              <w:rPr>
                <w:rFonts w:asciiTheme="minorHAnsi" w:hAnsiTheme="minorHAnsi" w:cs="Arial"/>
                <w:b/>
                <w:sz w:val="20"/>
                <w:szCs w:val="20"/>
              </w:rPr>
              <w:t>Part-145 Approval</w:t>
            </w:r>
          </w:p>
        </w:tc>
        <w:tc>
          <w:tcPr>
            <w:tcW w:w="2693" w:type="dxa"/>
            <w:gridSpan w:val="3"/>
            <w:tcBorders>
              <w:top w:val="single" w:sz="4" w:space="0" w:color="auto"/>
              <w:left w:val="single" w:sz="4" w:space="0" w:color="auto"/>
              <w:bottom w:val="single" w:sz="4" w:space="0" w:color="auto"/>
            </w:tcBorders>
            <w:shd w:val="clear" w:color="auto" w:fill="auto"/>
          </w:tcPr>
          <w:p w14:paraId="3C970940" w14:textId="39F35486" w:rsidR="00D47C98" w:rsidRPr="001C6023" w:rsidRDefault="00D47C98" w:rsidP="00D47C98">
            <w:pPr>
              <w:tabs>
                <w:tab w:val="left" w:pos="190"/>
                <w:tab w:val="left" w:pos="290"/>
              </w:tabs>
              <w:spacing w:before="120" w:after="120"/>
              <w:rPr>
                <w:rFonts w:asciiTheme="minorHAnsi" w:hAnsiTheme="minorHAnsi" w:cs="Arial"/>
                <w:b/>
                <w:sz w:val="20"/>
                <w:szCs w:val="20"/>
              </w:rPr>
            </w:pPr>
            <w:r w:rsidRPr="001C6023">
              <w:rPr>
                <w:rFonts w:asciiTheme="minorHAnsi" w:hAnsiTheme="minorHAnsi" w:cs="Arial"/>
                <w:b/>
                <w:sz w:val="20"/>
                <w:szCs w:val="20"/>
              </w:rPr>
              <w:fldChar w:fldCharType="begin">
                <w:ffData>
                  <w:name w:val=""/>
                  <w:enabled/>
                  <w:calcOnExit w:val="0"/>
                  <w:checkBox>
                    <w:size w:val="22"/>
                    <w:default w:val="0"/>
                  </w:checkBox>
                </w:ffData>
              </w:fldChar>
            </w:r>
            <w:r w:rsidRPr="001C6023">
              <w:rPr>
                <w:rFonts w:asciiTheme="minorHAnsi" w:hAnsiTheme="minorHAnsi" w:cs="Arial"/>
                <w:b/>
                <w:sz w:val="20"/>
                <w:szCs w:val="20"/>
              </w:rPr>
              <w:instrText xml:space="preserve"> FORMCHECKBOX </w:instrText>
            </w:r>
            <w:r w:rsidR="00D57958">
              <w:rPr>
                <w:rFonts w:asciiTheme="minorHAnsi" w:hAnsiTheme="minorHAnsi" w:cs="Arial"/>
                <w:b/>
                <w:sz w:val="20"/>
                <w:szCs w:val="20"/>
              </w:rPr>
            </w:r>
            <w:r w:rsidR="00D57958">
              <w:rPr>
                <w:rFonts w:asciiTheme="minorHAnsi" w:hAnsiTheme="minorHAnsi" w:cs="Arial"/>
                <w:b/>
                <w:sz w:val="20"/>
                <w:szCs w:val="20"/>
              </w:rPr>
              <w:fldChar w:fldCharType="separate"/>
            </w:r>
            <w:r w:rsidRPr="001C6023">
              <w:rPr>
                <w:rFonts w:asciiTheme="minorHAnsi" w:hAnsiTheme="minorHAnsi" w:cs="Arial"/>
                <w:b/>
                <w:sz w:val="20"/>
                <w:szCs w:val="20"/>
              </w:rPr>
              <w:fldChar w:fldCharType="end"/>
            </w:r>
            <w:r w:rsidRPr="001C6023">
              <w:rPr>
                <w:rFonts w:asciiTheme="minorHAnsi" w:hAnsiTheme="minorHAnsi" w:cs="Arial"/>
                <w:sz w:val="20"/>
                <w:szCs w:val="20"/>
              </w:rPr>
              <w:tab/>
            </w:r>
            <w:r w:rsidRPr="001C6023">
              <w:rPr>
                <w:rFonts w:asciiTheme="minorHAnsi" w:hAnsiTheme="minorHAnsi" w:cs="Arial"/>
                <w:b/>
                <w:sz w:val="20"/>
                <w:szCs w:val="20"/>
              </w:rPr>
              <w:t>Part-</w:t>
            </w:r>
            <w:r>
              <w:rPr>
                <w:rFonts w:asciiTheme="minorHAnsi" w:hAnsiTheme="minorHAnsi" w:cs="Arial"/>
                <w:b/>
                <w:sz w:val="20"/>
                <w:szCs w:val="20"/>
              </w:rPr>
              <w:t>CAO</w:t>
            </w:r>
            <w:r w:rsidRPr="001C6023">
              <w:rPr>
                <w:rFonts w:asciiTheme="minorHAnsi" w:hAnsiTheme="minorHAnsi" w:cs="Arial"/>
                <w:b/>
                <w:sz w:val="20"/>
                <w:szCs w:val="20"/>
              </w:rPr>
              <w:t xml:space="preserve"> Approval</w:t>
            </w:r>
          </w:p>
        </w:tc>
        <w:tc>
          <w:tcPr>
            <w:tcW w:w="3408" w:type="dxa"/>
            <w:tcBorders>
              <w:top w:val="single" w:sz="4" w:space="0" w:color="auto"/>
              <w:left w:val="single" w:sz="4" w:space="0" w:color="auto"/>
              <w:bottom w:val="single" w:sz="4" w:space="0" w:color="auto"/>
            </w:tcBorders>
            <w:shd w:val="clear" w:color="auto" w:fill="auto"/>
          </w:tcPr>
          <w:p w14:paraId="3C970941" w14:textId="7F8022AB" w:rsidR="00D47C98" w:rsidRPr="001C6023" w:rsidRDefault="00D47C98" w:rsidP="00D47C98">
            <w:pPr>
              <w:tabs>
                <w:tab w:val="left" w:pos="190"/>
                <w:tab w:val="left" w:pos="290"/>
              </w:tabs>
              <w:spacing w:before="120" w:after="120"/>
              <w:rPr>
                <w:rFonts w:asciiTheme="minorHAnsi" w:hAnsiTheme="minorHAnsi" w:cs="Arial"/>
                <w:b/>
                <w:sz w:val="20"/>
                <w:szCs w:val="20"/>
              </w:rPr>
            </w:pPr>
            <w:r w:rsidRPr="001C6023">
              <w:rPr>
                <w:rFonts w:asciiTheme="minorHAnsi" w:hAnsiTheme="minorHAnsi" w:cs="Arial"/>
                <w:b/>
                <w:sz w:val="20"/>
                <w:szCs w:val="20"/>
              </w:rPr>
              <w:fldChar w:fldCharType="begin">
                <w:ffData>
                  <w:name w:val=""/>
                  <w:enabled/>
                  <w:calcOnExit w:val="0"/>
                  <w:checkBox>
                    <w:size w:val="22"/>
                    <w:default w:val="0"/>
                  </w:checkBox>
                </w:ffData>
              </w:fldChar>
            </w:r>
            <w:r w:rsidRPr="001C6023">
              <w:rPr>
                <w:rFonts w:asciiTheme="minorHAnsi" w:hAnsiTheme="minorHAnsi" w:cs="Arial"/>
                <w:b/>
                <w:sz w:val="20"/>
                <w:szCs w:val="20"/>
              </w:rPr>
              <w:instrText xml:space="preserve"> FORMCHECKBOX </w:instrText>
            </w:r>
            <w:r w:rsidR="00D57958">
              <w:rPr>
                <w:rFonts w:asciiTheme="minorHAnsi" w:hAnsiTheme="minorHAnsi" w:cs="Arial"/>
                <w:b/>
                <w:sz w:val="20"/>
                <w:szCs w:val="20"/>
              </w:rPr>
            </w:r>
            <w:r w:rsidR="00D57958">
              <w:rPr>
                <w:rFonts w:asciiTheme="minorHAnsi" w:hAnsiTheme="minorHAnsi" w:cs="Arial"/>
                <w:b/>
                <w:sz w:val="20"/>
                <w:szCs w:val="20"/>
              </w:rPr>
              <w:fldChar w:fldCharType="separate"/>
            </w:r>
            <w:r w:rsidRPr="001C6023">
              <w:rPr>
                <w:rFonts w:asciiTheme="minorHAnsi" w:hAnsiTheme="minorHAnsi" w:cs="Arial"/>
                <w:b/>
                <w:sz w:val="20"/>
                <w:szCs w:val="20"/>
              </w:rPr>
              <w:fldChar w:fldCharType="end"/>
            </w:r>
            <w:r w:rsidRPr="001C6023">
              <w:rPr>
                <w:rFonts w:asciiTheme="minorHAnsi" w:hAnsiTheme="minorHAnsi" w:cs="Arial"/>
                <w:sz w:val="20"/>
                <w:szCs w:val="20"/>
              </w:rPr>
              <w:tab/>
            </w:r>
            <w:r w:rsidRPr="001C6023">
              <w:rPr>
                <w:rFonts w:asciiTheme="minorHAnsi" w:hAnsiTheme="minorHAnsi" w:cs="Arial"/>
                <w:b/>
                <w:sz w:val="20"/>
                <w:szCs w:val="20"/>
              </w:rPr>
              <w:t>Part-</w:t>
            </w:r>
            <w:r>
              <w:rPr>
                <w:rFonts w:asciiTheme="minorHAnsi" w:hAnsiTheme="minorHAnsi" w:cs="Arial"/>
                <w:b/>
                <w:sz w:val="20"/>
                <w:szCs w:val="20"/>
              </w:rPr>
              <w:t>CAMO</w:t>
            </w:r>
            <w:r w:rsidRPr="001C6023">
              <w:rPr>
                <w:rFonts w:asciiTheme="minorHAnsi" w:hAnsiTheme="minorHAnsi" w:cs="Arial"/>
                <w:b/>
                <w:sz w:val="20"/>
                <w:szCs w:val="20"/>
              </w:rPr>
              <w:t xml:space="preserve"> Approval</w:t>
            </w:r>
          </w:p>
        </w:tc>
      </w:tr>
      <w:tr w:rsidR="00C70303" w:rsidRPr="001C6023" w14:paraId="3C970946" w14:textId="77777777" w:rsidTr="0062423C">
        <w:tc>
          <w:tcPr>
            <w:tcW w:w="2518" w:type="dxa"/>
            <w:vMerge w:val="restart"/>
            <w:tcBorders>
              <w:top w:val="single" w:sz="4" w:space="0" w:color="auto"/>
              <w:left w:val="single" w:sz="4" w:space="0" w:color="auto"/>
              <w:right w:val="single" w:sz="4" w:space="0" w:color="auto"/>
            </w:tcBorders>
            <w:shd w:val="clear" w:color="auto" w:fill="auto"/>
          </w:tcPr>
          <w:p w14:paraId="3C970943" w14:textId="77777777" w:rsidR="00C70303" w:rsidRPr="001C6023" w:rsidRDefault="00C70303" w:rsidP="0062423C">
            <w:pPr>
              <w:tabs>
                <w:tab w:val="left" w:pos="190"/>
                <w:tab w:val="left" w:pos="290"/>
              </w:tabs>
              <w:spacing w:before="60" w:after="60"/>
              <w:rPr>
                <w:rStyle w:val="Heading3Char"/>
                <w:rFonts w:asciiTheme="minorHAnsi" w:hAnsiTheme="minorHAnsi" w:cs="Arial"/>
                <w:sz w:val="20"/>
                <w:szCs w:val="20"/>
              </w:rPr>
            </w:pPr>
            <w:r>
              <w:rPr>
                <w:rFonts w:asciiTheme="minorHAnsi" w:hAnsiTheme="minorHAnsi" w:cs="Arial"/>
                <w:b/>
                <w:sz w:val="20"/>
                <w:szCs w:val="20"/>
              </w:rPr>
              <w:t>6</w:t>
            </w:r>
            <w:r w:rsidRPr="001C6023">
              <w:rPr>
                <w:rFonts w:asciiTheme="minorHAnsi" w:hAnsiTheme="minorHAnsi" w:cs="Arial"/>
                <w:b/>
                <w:sz w:val="20"/>
                <w:szCs w:val="20"/>
              </w:rPr>
              <w:t>.2 Application Type</w:t>
            </w:r>
          </w:p>
        </w:tc>
        <w:tc>
          <w:tcPr>
            <w:tcW w:w="3006" w:type="dxa"/>
            <w:gridSpan w:val="2"/>
            <w:tcBorders>
              <w:top w:val="single" w:sz="4" w:space="0" w:color="auto"/>
              <w:left w:val="single" w:sz="4" w:space="0" w:color="auto"/>
              <w:bottom w:val="dotted" w:sz="4" w:space="0" w:color="auto"/>
              <w:right w:val="nil"/>
            </w:tcBorders>
            <w:shd w:val="clear" w:color="auto" w:fill="auto"/>
          </w:tcPr>
          <w:p w14:paraId="3C970944" w14:textId="7ACCF90B" w:rsidR="00C70303" w:rsidRPr="00232D62" w:rsidRDefault="00C70303" w:rsidP="0062423C">
            <w:pPr>
              <w:tabs>
                <w:tab w:val="left" w:pos="190"/>
                <w:tab w:val="left" w:pos="290"/>
              </w:tabs>
              <w:spacing w:before="60" w:after="60"/>
              <w:rPr>
                <w:rFonts w:asciiTheme="minorHAnsi" w:hAnsiTheme="minorHAnsi" w:cs="Arial"/>
                <w:b/>
                <w:i/>
                <w:sz w:val="20"/>
                <w:szCs w:val="20"/>
              </w:rPr>
            </w:pPr>
            <w:r w:rsidRPr="00232D62">
              <w:rPr>
                <w:rFonts w:asciiTheme="minorHAnsi" w:hAnsiTheme="minorHAnsi" w:cs="Arial"/>
                <w:b/>
                <w:i/>
                <w:sz w:val="20"/>
                <w:szCs w:val="20"/>
              </w:rPr>
              <w:fldChar w:fldCharType="begin">
                <w:ffData>
                  <w:name w:val=""/>
                  <w:enabled/>
                  <w:calcOnExit w:val="0"/>
                  <w:checkBox>
                    <w:size w:val="22"/>
                    <w:default w:val="0"/>
                  </w:checkBox>
                </w:ffData>
              </w:fldChar>
            </w:r>
            <w:r w:rsidRPr="00232D62">
              <w:rPr>
                <w:rFonts w:asciiTheme="minorHAnsi" w:hAnsiTheme="minorHAnsi" w:cs="Arial"/>
                <w:b/>
                <w:i/>
                <w:sz w:val="20"/>
                <w:szCs w:val="20"/>
              </w:rPr>
              <w:instrText xml:space="preserve"> FORMCHECKBOX </w:instrText>
            </w:r>
            <w:r w:rsidR="00D57958">
              <w:rPr>
                <w:rFonts w:asciiTheme="minorHAnsi" w:hAnsiTheme="minorHAnsi" w:cs="Arial"/>
                <w:b/>
                <w:i/>
                <w:sz w:val="20"/>
                <w:szCs w:val="20"/>
              </w:rPr>
            </w:r>
            <w:r w:rsidR="00D57958">
              <w:rPr>
                <w:rFonts w:asciiTheme="minorHAnsi" w:hAnsiTheme="minorHAnsi" w:cs="Arial"/>
                <w:b/>
                <w:i/>
                <w:sz w:val="20"/>
                <w:szCs w:val="20"/>
              </w:rPr>
              <w:fldChar w:fldCharType="separate"/>
            </w:r>
            <w:r w:rsidRPr="00232D62">
              <w:rPr>
                <w:rFonts w:asciiTheme="minorHAnsi" w:hAnsiTheme="minorHAnsi" w:cs="Arial"/>
                <w:b/>
                <w:i/>
                <w:sz w:val="20"/>
                <w:szCs w:val="20"/>
              </w:rPr>
              <w:fldChar w:fldCharType="end"/>
            </w:r>
            <w:r w:rsidRPr="00232D62">
              <w:rPr>
                <w:rFonts w:asciiTheme="minorHAnsi" w:hAnsiTheme="minorHAnsi" w:cs="Arial"/>
                <w:i/>
                <w:sz w:val="20"/>
                <w:szCs w:val="20"/>
              </w:rPr>
              <w:t xml:space="preserve"> </w:t>
            </w:r>
            <w:r w:rsidRPr="00232D62">
              <w:rPr>
                <w:rStyle w:val="Heading3Char"/>
                <w:rFonts w:asciiTheme="minorHAnsi" w:hAnsiTheme="minorHAnsi" w:cs="Arial"/>
                <w:i w:val="0"/>
                <w:sz w:val="20"/>
                <w:szCs w:val="20"/>
              </w:rPr>
              <w:t>Initial applicatio</w:t>
            </w:r>
            <w:r w:rsidR="006546FD" w:rsidRPr="00232D62">
              <w:rPr>
                <w:rStyle w:val="Heading3Char"/>
                <w:rFonts w:asciiTheme="minorHAnsi" w:hAnsiTheme="minorHAnsi" w:cs="Arial"/>
                <w:i w:val="0"/>
                <w:sz w:val="20"/>
                <w:szCs w:val="20"/>
              </w:rPr>
              <w:t>n</w:t>
            </w:r>
          </w:p>
        </w:tc>
        <w:tc>
          <w:tcPr>
            <w:tcW w:w="5250" w:type="dxa"/>
            <w:gridSpan w:val="3"/>
            <w:tcBorders>
              <w:top w:val="single" w:sz="4" w:space="0" w:color="auto"/>
              <w:left w:val="nil"/>
              <w:bottom w:val="dotted" w:sz="4" w:space="0" w:color="auto"/>
            </w:tcBorders>
            <w:shd w:val="clear" w:color="auto" w:fill="auto"/>
          </w:tcPr>
          <w:p w14:paraId="3C970945" w14:textId="7119F4AD" w:rsidR="00C70303" w:rsidRPr="00232D62" w:rsidRDefault="006546FD">
            <w:pPr>
              <w:tabs>
                <w:tab w:val="left" w:pos="190"/>
                <w:tab w:val="left" w:pos="290"/>
              </w:tabs>
              <w:spacing w:before="60" w:after="60"/>
              <w:rPr>
                <w:rFonts w:asciiTheme="minorHAnsi" w:hAnsiTheme="minorHAnsi" w:cs="Arial"/>
                <w:b/>
                <w:i/>
                <w:sz w:val="20"/>
                <w:szCs w:val="20"/>
              </w:rPr>
            </w:pPr>
            <w:r w:rsidRPr="00232D62">
              <w:rPr>
                <w:rFonts w:asciiTheme="minorHAnsi" w:hAnsiTheme="minorHAnsi" w:cs="Arial"/>
                <w:b/>
                <w:i/>
                <w:sz w:val="20"/>
                <w:szCs w:val="20"/>
              </w:rPr>
              <w:fldChar w:fldCharType="begin">
                <w:ffData>
                  <w:name w:val=""/>
                  <w:enabled/>
                  <w:calcOnExit w:val="0"/>
                  <w:checkBox>
                    <w:size w:val="22"/>
                    <w:default w:val="0"/>
                  </w:checkBox>
                </w:ffData>
              </w:fldChar>
            </w:r>
            <w:r w:rsidRPr="00232D62">
              <w:rPr>
                <w:rFonts w:asciiTheme="minorHAnsi" w:hAnsiTheme="minorHAnsi" w:cs="Arial"/>
                <w:b/>
                <w:i/>
                <w:sz w:val="20"/>
                <w:szCs w:val="20"/>
              </w:rPr>
              <w:instrText xml:space="preserve"> FORMCHECKBOX </w:instrText>
            </w:r>
            <w:r w:rsidR="00D57958">
              <w:rPr>
                <w:rFonts w:asciiTheme="minorHAnsi" w:hAnsiTheme="minorHAnsi" w:cs="Arial"/>
                <w:b/>
                <w:i/>
                <w:sz w:val="20"/>
                <w:szCs w:val="20"/>
              </w:rPr>
            </w:r>
            <w:r w:rsidR="00D57958">
              <w:rPr>
                <w:rFonts w:asciiTheme="minorHAnsi" w:hAnsiTheme="minorHAnsi" w:cs="Arial"/>
                <w:b/>
                <w:i/>
                <w:sz w:val="20"/>
                <w:szCs w:val="20"/>
              </w:rPr>
              <w:fldChar w:fldCharType="separate"/>
            </w:r>
            <w:r w:rsidRPr="00232D62">
              <w:rPr>
                <w:rFonts w:asciiTheme="minorHAnsi" w:hAnsiTheme="minorHAnsi" w:cs="Arial"/>
                <w:b/>
                <w:i/>
                <w:sz w:val="20"/>
                <w:szCs w:val="20"/>
              </w:rPr>
              <w:fldChar w:fldCharType="end"/>
            </w:r>
            <w:r w:rsidRPr="00232D62">
              <w:rPr>
                <w:rFonts w:asciiTheme="minorHAnsi" w:hAnsiTheme="minorHAnsi" w:cs="Arial"/>
                <w:i/>
                <w:sz w:val="20"/>
                <w:szCs w:val="20"/>
              </w:rPr>
              <w:t xml:space="preserve"> </w:t>
            </w:r>
            <w:r w:rsidRPr="00232D62">
              <w:rPr>
                <w:rStyle w:val="Heading3Char"/>
                <w:rFonts w:asciiTheme="minorHAnsi" w:hAnsiTheme="minorHAnsi" w:cs="Arial"/>
                <w:i w:val="0"/>
                <w:sz w:val="20"/>
                <w:szCs w:val="20"/>
              </w:rPr>
              <w:t>Art. 64/65 Regulation (EU) 2018/1139</w:t>
            </w:r>
          </w:p>
        </w:tc>
      </w:tr>
      <w:tr w:rsidR="00C70303" w:rsidRPr="001C6023" w14:paraId="3C970949" w14:textId="77777777" w:rsidTr="0062423C">
        <w:tc>
          <w:tcPr>
            <w:tcW w:w="2518" w:type="dxa"/>
            <w:vMerge/>
            <w:tcBorders>
              <w:left w:val="single" w:sz="4" w:space="0" w:color="auto"/>
              <w:right w:val="single" w:sz="4" w:space="0" w:color="auto"/>
            </w:tcBorders>
            <w:shd w:val="clear" w:color="auto" w:fill="auto"/>
          </w:tcPr>
          <w:p w14:paraId="3C970947" w14:textId="77777777" w:rsidR="00C70303" w:rsidRPr="001C6023" w:rsidRDefault="00C70303" w:rsidP="0062423C">
            <w:pPr>
              <w:tabs>
                <w:tab w:val="left" w:pos="190"/>
                <w:tab w:val="left" w:pos="290"/>
              </w:tabs>
              <w:spacing w:before="60" w:after="60"/>
              <w:rPr>
                <w:rFonts w:asciiTheme="minorHAnsi" w:hAnsiTheme="minorHAnsi" w:cs="Arial"/>
                <w:b/>
                <w:sz w:val="20"/>
                <w:szCs w:val="20"/>
              </w:rPr>
            </w:pPr>
          </w:p>
        </w:tc>
        <w:tc>
          <w:tcPr>
            <w:tcW w:w="8256" w:type="dxa"/>
            <w:gridSpan w:val="5"/>
            <w:tcBorders>
              <w:top w:val="dotted" w:sz="4" w:space="0" w:color="auto"/>
              <w:left w:val="single" w:sz="4" w:space="0" w:color="auto"/>
              <w:bottom w:val="nil"/>
            </w:tcBorders>
            <w:shd w:val="clear" w:color="auto" w:fill="auto"/>
          </w:tcPr>
          <w:p w14:paraId="3C970948" w14:textId="77777777" w:rsidR="00C70303" w:rsidRPr="001C6023" w:rsidRDefault="00C70303" w:rsidP="0062423C">
            <w:pPr>
              <w:tabs>
                <w:tab w:val="left" w:pos="190"/>
                <w:tab w:val="left" w:pos="290"/>
              </w:tabs>
              <w:spacing w:before="60" w:after="60"/>
              <w:rPr>
                <w:rFonts w:asciiTheme="minorHAnsi" w:hAnsiTheme="minorHAnsi" w:cs="Arial"/>
                <w:sz w:val="20"/>
                <w:szCs w:val="20"/>
              </w:rPr>
            </w:pPr>
            <w:r w:rsidRPr="001C6023">
              <w:rPr>
                <w:rFonts w:asciiTheme="minorHAnsi" w:hAnsiTheme="minorHAnsi" w:cs="Arial"/>
                <w:b/>
                <w:sz w:val="20"/>
                <w:szCs w:val="20"/>
              </w:rPr>
              <w:fldChar w:fldCharType="begin">
                <w:ffData>
                  <w:name w:val=""/>
                  <w:enabled/>
                  <w:calcOnExit w:val="0"/>
                  <w:checkBox>
                    <w:size w:val="22"/>
                    <w:default w:val="0"/>
                  </w:checkBox>
                </w:ffData>
              </w:fldChar>
            </w:r>
            <w:r w:rsidRPr="001C6023">
              <w:rPr>
                <w:rFonts w:asciiTheme="minorHAnsi" w:hAnsiTheme="minorHAnsi" w:cs="Arial"/>
                <w:b/>
                <w:sz w:val="20"/>
                <w:szCs w:val="20"/>
              </w:rPr>
              <w:instrText xml:space="preserve"> FORMCHECKBOX </w:instrText>
            </w:r>
            <w:r w:rsidR="00D57958">
              <w:rPr>
                <w:rFonts w:asciiTheme="minorHAnsi" w:hAnsiTheme="minorHAnsi" w:cs="Arial"/>
                <w:b/>
                <w:sz w:val="20"/>
                <w:szCs w:val="20"/>
              </w:rPr>
            </w:r>
            <w:r w:rsidR="00D57958">
              <w:rPr>
                <w:rFonts w:asciiTheme="minorHAnsi" w:hAnsiTheme="minorHAnsi" w:cs="Arial"/>
                <w:b/>
                <w:sz w:val="20"/>
                <w:szCs w:val="20"/>
              </w:rPr>
              <w:fldChar w:fldCharType="separate"/>
            </w:r>
            <w:r w:rsidRPr="001C6023">
              <w:rPr>
                <w:rFonts w:asciiTheme="minorHAnsi" w:hAnsiTheme="minorHAnsi" w:cs="Arial"/>
                <w:b/>
                <w:sz w:val="20"/>
                <w:szCs w:val="20"/>
              </w:rPr>
              <w:fldChar w:fldCharType="end"/>
            </w:r>
            <w:r w:rsidRPr="001C6023">
              <w:rPr>
                <w:rFonts w:asciiTheme="minorHAnsi" w:hAnsiTheme="minorHAnsi" w:cs="Arial"/>
                <w:sz w:val="20"/>
                <w:szCs w:val="20"/>
              </w:rPr>
              <w:t xml:space="preserve"> </w:t>
            </w:r>
            <w:r w:rsidRPr="001C6023">
              <w:rPr>
                <w:rFonts w:asciiTheme="minorHAnsi" w:hAnsiTheme="minorHAnsi" w:cs="Arial"/>
                <w:b/>
                <w:sz w:val="20"/>
                <w:szCs w:val="20"/>
              </w:rPr>
              <w:t>Revision of initial application</w:t>
            </w:r>
          </w:p>
        </w:tc>
      </w:tr>
      <w:tr w:rsidR="00C70303" w:rsidRPr="001C6023" w14:paraId="3C970951" w14:textId="77777777" w:rsidTr="0062423C">
        <w:tc>
          <w:tcPr>
            <w:tcW w:w="2518" w:type="dxa"/>
            <w:vMerge/>
            <w:tcBorders>
              <w:left w:val="single" w:sz="4" w:space="0" w:color="auto"/>
              <w:right w:val="single" w:sz="4" w:space="0" w:color="auto"/>
            </w:tcBorders>
            <w:shd w:val="clear" w:color="auto" w:fill="auto"/>
          </w:tcPr>
          <w:p w14:paraId="3C97094A" w14:textId="77777777" w:rsidR="00C70303" w:rsidRPr="001C6023" w:rsidRDefault="00C70303" w:rsidP="0062423C">
            <w:pPr>
              <w:tabs>
                <w:tab w:val="left" w:pos="190"/>
                <w:tab w:val="left" w:pos="290"/>
              </w:tabs>
              <w:spacing w:before="60" w:after="60"/>
              <w:rPr>
                <w:rFonts w:asciiTheme="minorHAnsi" w:hAnsiTheme="minorHAnsi" w:cs="Arial"/>
                <w:b/>
                <w:sz w:val="20"/>
                <w:szCs w:val="20"/>
              </w:rPr>
            </w:pPr>
          </w:p>
        </w:tc>
        <w:tc>
          <w:tcPr>
            <w:tcW w:w="3006" w:type="dxa"/>
            <w:gridSpan w:val="2"/>
            <w:tcBorders>
              <w:top w:val="nil"/>
              <w:left w:val="single" w:sz="4" w:space="0" w:color="auto"/>
              <w:bottom w:val="dotted" w:sz="4" w:space="0" w:color="auto"/>
              <w:right w:val="nil"/>
            </w:tcBorders>
            <w:shd w:val="clear" w:color="auto" w:fill="auto"/>
          </w:tcPr>
          <w:p w14:paraId="3C97094B" w14:textId="77777777" w:rsidR="00C70303" w:rsidRPr="001C6023" w:rsidRDefault="00C70303" w:rsidP="0062423C">
            <w:pPr>
              <w:tabs>
                <w:tab w:val="left" w:pos="190"/>
                <w:tab w:val="left" w:pos="290"/>
              </w:tabs>
              <w:spacing w:before="60" w:after="60"/>
              <w:ind w:left="318"/>
              <w:rPr>
                <w:rFonts w:asciiTheme="minorHAnsi" w:hAnsiTheme="minorHAnsi" w:cs="Arial"/>
                <w:sz w:val="20"/>
                <w:szCs w:val="20"/>
              </w:rPr>
            </w:pPr>
            <w:r w:rsidRPr="001C6023">
              <w:rPr>
                <w:rFonts w:asciiTheme="minorHAnsi" w:hAnsiTheme="minorHAnsi" w:cs="Arial"/>
                <w:sz w:val="20"/>
                <w:szCs w:val="20"/>
              </w:rPr>
              <w:fldChar w:fldCharType="begin">
                <w:ffData>
                  <w:name w:val=""/>
                  <w:enabled/>
                  <w:calcOnExit w:val="0"/>
                  <w:checkBox>
                    <w:size w:val="20"/>
                    <w:default w:val="0"/>
                  </w:checkBox>
                </w:ffData>
              </w:fldChar>
            </w:r>
            <w:r w:rsidRPr="001C6023">
              <w:rPr>
                <w:rFonts w:asciiTheme="minorHAnsi" w:hAnsiTheme="minorHAnsi" w:cs="Arial"/>
                <w:sz w:val="20"/>
                <w:szCs w:val="20"/>
              </w:rPr>
              <w:instrText xml:space="preserve"> FORMCHECKBOX </w:instrText>
            </w:r>
            <w:r w:rsidR="00D57958">
              <w:rPr>
                <w:rFonts w:asciiTheme="minorHAnsi" w:hAnsiTheme="minorHAnsi" w:cs="Arial"/>
                <w:sz w:val="20"/>
                <w:szCs w:val="20"/>
              </w:rPr>
            </w:r>
            <w:r w:rsidR="00D57958">
              <w:rPr>
                <w:rFonts w:asciiTheme="minorHAnsi" w:hAnsiTheme="minorHAnsi" w:cs="Arial"/>
                <w:sz w:val="20"/>
                <w:szCs w:val="20"/>
              </w:rPr>
              <w:fldChar w:fldCharType="separate"/>
            </w:r>
            <w:r w:rsidRPr="001C6023">
              <w:rPr>
                <w:rFonts w:asciiTheme="minorHAnsi" w:hAnsiTheme="minorHAnsi" w:cs="Arial"/>
                <w:sz w:val="20"/>
                <w:szCs w:val="20"/>
              </w:rPr>
              <w:fldChar w:fldCharType="end"/>
            </w:r>
            <w:r w:rsidRPr="001C6023">
              <w:rPr>
                <w:rFonts w:asciiTheme="minorHAnsi" w:hAnsiTheme="minorHAnsi" w:cs="Arial"/>
                <w:sz w:val="20"/>
                <w:szCs w:val="20"/>
              </w:rPr>
              <w:tab/>
              <w:t xml:space="preserve">Organisation name </w:t>
            </w:r>
          </w:p>
          <w:p w14:paraId="3C97094C" w14:textId="77777777" w:rsidR="00C70303" w:rsidRPr="001C6023" w:rsidRDefault="00C70303" w:rsidP="0062423C">
            <w:pPr>
              <w:tabs>
                <w:tab w:val="left" w:pos="190"/>
                <w:tab w:val="left" w:pos="290"/>
              </w:tabs>
              <w:spacing w:before="60" w:after="60"/>
              <w:ind w:left="318"/>
              <w:rPr>
                <w:rFonts w:asciiTheme="minorHAnsi" w:hAnsiTheme="minorHAnsi" w:cs="Arial"/>
                <w:sz w:val="20"/>
                <w:szCs w:val="20"/>
              </w:rPr>
            </w:pPr>
            <w:r w:rsidRPr="001C6023">
              <w:rPr>
                <w:rFonts w:asciiTheme="minorHAnsi" w:hAnsiTheme="minorHAnsi" w:cs="Arial"/>
                <w:sz w:val="20"/>
                <w:szCs w:val="20"/>
              </w:rPr>
              <w:fldChar w:fldCharType="begin">
                <w:ffData>
                  <w:name w:val=""/>
                  <w:enabled/>
                  <w:calcOnExit w:val="0"/>
                  <w:checkBox>
                    <w:size w:val="20"/>
                    <w:default w:val="0"/>
                  </w:checkBox>
                </w:ffData>
              </w:fldChar>
            </w:r>
            <w:r w:rsidRPr="001C6023">
              <w:rPr>
                <w:rFonts w:asciiTheme="minorHAnsi" w:hAnsiTheme="minorHAnsi" w:cs="Arial"/>
                <w:sz w:val="20"/>
                <w:szCs w:val="20"/>
              </w:rPr>
              <w:instrText xml:space="preserve"> FORMCHECKBOX </w:instrText>
            </w:r>
            <w:r w:rsidR="00D57958">
              <w:rPr>
                <w:rFonts w:asciiTheme="minorHAnsi" w:hAnsiTheme="minorHAnsi" w:cs="Arial"/>
                <w:sz w:val="20"/>
                <w:szCs w:val="20"/>
              </w:rPr>
            </w:r>
            <w:r w:rsidR="00D57958">
              <w:rPr>
                <w:rFonts w:asciiTheme="minorHAnsi" w:hAnsiTheme="minorHAnsi" w:cs="Arial"/>
                <w:sz w:val="20"/>
                <w:szCs w:val="20"/>
              </w:rPr>
              <w:fldChar w:fldCharType="separate"/>
            </w:r>
            <w:r w:rsidRPr="001C6023">
              <w:rPr>
                <w:rFonts w:asciiTheme="minorHAnsi" w:hAnsiTheme="minorHAnsi" w:cs="Arial"/>
                <w:sz w:val="20"/>
                <w:szCs w:val="20"/>
              </w:rPr>
              <w:fldChar w:fldCharType="end"/>
            </w:r>
            <w:r>
              <w:rPr>
                <w:rFonts w:asciiTheme="minorHAnsi" w:hAnsiTheme="minorHAnsi" w:cs="Arial"/>
                <w:sz w:val="20"/>
                <w:szCs w:val="20"/>
              </w:rPr>
              <w:tab/>
              <w:t>Address data</w:t>
            </w:r>
          </w:p>
          <w:p w14:paraId="3C97094D" w14:textId="77777777" w:rsidR="00C70303" w:rsidRPr="001C6023" w:rsidRDefault="00C70303" w:rsidP="0062423C">
            <w:pPr>
              <w:tabs>
                <w:tab w:val="left" w:pos="190"/>
                <w:tab w:val="left" w:pos="290"/>
              </w:tabs>
              <w:spacing w:before="60" w:after="60"/>
              <w:ind w:left="317"/>
              <w:rPr>
                <w:rFonts w:asciiTheme="minorHAnsi" w:hAnsiTheme="minorHAnsi" w:cs="Arial"/>
                <w:b/>
                <w:sz w:val="20"/>
                <w:szCs w:val="20"/>
              </w:rPr>
            </w:pPr>
            <w:r w:rsidRPr="001C6023">
              <w:rPr>
                <w:rFonts w:asciiTheme="minorHAnsi" w:hAnsiTheme="minorHAnsi" w:cs="Arial"/>
                <w:sz w:val="20"/>
                <w:szCs w:val="20"/>
              </w:rPr>
              <w:fldChar w:fldCharType="begin">
                <w:ffData>
                  <w:name w:val=""/>
                  <w:enabled/>
                  <w:calcOnExit w:val="0"/>
                  <w:checkBox>
                    <w:size w:val="20"/>
                    <w:default w:val="0"/>
                  </w:checkBox>
                </w:ffData>
              </w:fldChar>
            </w:r>
            <w:r w:rsidRPr="001C6023">
              <w:rPr>
                <w:rFonts w:asciiTheme="minorHAnsi" w:hAnsiTheme="minorHAnsi" w:cs="Arial"/>
                <w:sz w:val="20"/>
                <w:szCs w:val="20"/>
              </w:rPr>
              <w:instrText xml:space="preserve"> FORMCHECKBOX </w:instrText>
            </w:r>
            <w:r w:rsidR="00D57958">
              <w:rPr>
                <w:rFonts w:asciiTheme="minorHAnsi" w:hAnsiTheme="minorHAnsi" w:cs="Arial"/>
                <w:sz w:val="20"/>
                <w:szCs w:val="20"/>
              </w:rPr>
            </w:r>
            <w:r w:rsidR="00D57958">
              <w:rPr>
                <w:rFonts w:asciiTheme="minorHAnsi" w:hAnsiTheme="minorHAnsi" w:cs="Arial"/>
                <w:sz w:val="20"/>
                <w:szCs w:val="20"/>
              </w:rPr>
              <w:fldChar w:fldCharType="separate"/>
            </w:r>
            <w:r w:rsidRPr="001C6023">
              <w:rPr>
                <w:rFonts w:asciiTheme="minorHAnsi" w:hAnsiTheme="minorHAnsi" w:cs="Arial"/>
                <w:sz w:val="20"/>
                <w:szCs w:val="20"/>
              </w:rPr>
              <w:fldChar w:fldCharType="end"/>
            </w:r>
            <w:r w:rsidRPr="001C6023">
              <w:rPr>
                <w:rFonts w:asciiTheme="minorHAnsi" w:hAnsiTheme="minorHAnsi" w:cs="Arial"/>
                <w:sz w:val="20"/>
                <w:szCs w:val="20"/>
              </w:rPr>
              <w:tab/>
              <w:t>Nominated persons</w:t>
            </w:r>
          </w:p>
        </w:tc>
        <w:tc>
          <w:tcPr>
            <w:tcW w:w="5250" w:type="dxa"/>
            <w:gridSpan w:val="3"/>
            <w:tcBorders>
              <w:top w:val="nil"/>
              <w:left w:val="nil"/>
              <w:bottom w:val="dotted" w:sz="4" w:space="0" w:color="auto"/>
            </w:tcBorders>
            <w:shd w:val="clear" w:color="auto" w:fill="auto"/>
          </w:tcPr>
          <w:p w14:paraId="3C97094E" w14:textId="247B1009" w:rsidR="00C70303" w:rsidRPr="001C6023" w:rsidRDefault="00C70303" w:rsidP="0062423C">
            <w:pPr>
              <w:tabs>
                <w:tab w:val="left" w:pos="190"/>
                <w:tab w:val="left" w:pos="290"/>
              </w:tabs>
              <w:spacing w:before="60" w:after="60"/>
              <w:rPr>
                <w:rFonts w:asciiTheme="minorHAnsi" w:hAnsiTheme="minorHAnsi" w:cs="Arial"/>
                <w:sz w:val="20"/>
                <w:szCs w:val="20"/>
              </w:rPr>
            </w:pPr>
            <w:r w:rsidRPr="001C6023">
              <w:rPr>
                <w:rFonts w:asciiTheme="minorHAnsi" w:hAnsiTheme="minorHAnsi" w:cs="Arial"/>
                <w:sz w:val="20"/>
                <w:szCs w:val="20"/>
              </w:rPr>
              <w:fldChar w:fldCharType="begin">
                <w:ffData>
                  <w:name w:val=""/>
                  <w:enabled/>
                  <w:calcOnExit w:val="0"/>
                  <w:checkBox>
                    <w:size w:val="20"/>
                    <w:default w:val="0"/>
                  </w:checkBox>
                </w:ffData>
              </w:fldChar>
            </w:r>
            <w:r w:rsidRPr="001C6023">
              <w:rPr>
                <w:rFonts w:asciiTheme="minorHAnsi" w:hAnsiTheme="minorHAnsi" w:cs="Arial"/>
                <w:sz w:val="20"/>
                <w:szCs w:val="20"/>
              </w:rPr>
              <w:instrText xml:space="preserve"> FORMCHECKBOX </w:instrText>
            </w:r>
            <w:r w:rsidR="00D57958">
              <w:rPr>
                <w:rFonts w:asciiTheme="minorHAnsi" w:hAnsiTheme="minorHAnsi" w:cs="Arial"/>
                <w:sz w:val="20"/>
                <w:szCs w:val="20"/>
              </w:rPr>
            </w:r>
            <w:r w:rsidR="00D57958">
              <w:rPr>
                <w:rFonts w:asciiTheme="minorHAnsi" w:hAnsiTheme="minorHAnsi" w:cs="Arial"/>
                <w:sz w:val="20"/>
                <w:szCs w:val="20"/>
              </w:rPr>
              <w:fldChar w:fldCharType="separate"/>
            </w:r>
            <w:r w:rsidRPr="001C6023">
              <w:rPr>
                <w:rFonts w:asciiTheme="minorHAnsi" w:hAnsiTheme="minorHAnsi" w:cs="Arial"/>
                <w:sz w:val="20"/>
                <w:szCs w:val="20"/>
              </w:rPr>
              <w:fldChar w:fldCharType="end"/>
            </w:r>
            <w:r w:rsidRPr="001C6023">
              <w:rPr>
                <w:rFonts w:asciiTheme="minorHAnsi" w:hAnsiTheme="minorHAnsi" w:cs="Arial"/>
                <w:sz w:val="20"/>
                <w:szCs w:val="20"/>
              </w:rPr>
              <w:tab/>
            </w:r>
            <w:r w:rsidR="00EA0845">
              <w:rPr>
                <w:rFonts w:asciiTheme="minorHAnsi" w:hAnsiTheme="minorHAnsi" w:cs="Arial"/>
                <w:sz w:val="20"/>
                <w:szCs w:val="20"/>
              </w:rPr>
              <w:t>S</w:t>
            </w:r>
            <w:r w:rsidR="000B68F6">
              <w:rPr>
                <w:rFonts w:asciiTheme="minorHAnsi" w:hAnsiTheme="minorHAnsi" w:cs="Arial"/>
                <w:sz w:val="20"/>
                <w:szCs w:val="20"/>
              </w:rPr>
              <w:t>cope</w:t>
            </w:r>
          </w:p>
          <w:p w14:paraId="3C97094F" w14:textId="77777777" w:rsidR="00C70303" w:rsidRPr="001C6023" w:rsidRDefault="00C70303" w:rsidP="0062423C">
            <w:pPr>
              <w:tabs>
                <w:tab w:val="left" w:pos="190"/>
                <w:tab w:val="left" w:pos="290"/>
              </w:tabs>
              <w:spacing w:before="60" w:after="60"/>
              <w:rPr>
                <w:rFonts w:asciiTheme="minorHAnsi" w:hAnsiTheme="minorHAnsi" w:cs="Arial"/>
                <w:sz w:val="20"/>
                <w:szCs w:val="20"/>
              </w:rPr>
            </w:pPr>
            <w:r w:rsidRPr="001C6023">
              <w:rPr>
                <w:rFonts w:asciiTheme="minorHAnsi" w:hAnsiTheme="minorHAnsi" w:cs="Arial"/>
                <w:sz w:val="20"/>
                <w:szCs w:val="20"/>
              </w:rPr>
              <w:fldChar w:fldCharType="begin">
                <w:ffData>
                  <w:name w:val=""/>
                  <w:enabled/>
                  <w:calcOnExit w:val="0"/>
                  <w:checkBox>
                    <w:size w:val="20"/>
                    <w:default w:val="0"/>
                  </w:checkBox>
                </w:ffData>
              </w:fldChar>
            </w:r>
            <w:r w:rsidRPr="001C6023">
              <w:rPr>
                <w:rFonts w:asciiTheme="minorHAnsi" w:hAnsiTheme="minorHAnsi" w:cs="Arial"/>
                <w:sz w:val="20"/>
                <w:szCs w:val="20"/>
              </w:rPr>
              <w:instrText xml:space="preserve"> FORMCHECKBOX </w:instrText>
            </w:r>
            <w:r w:rsidR="00D57958">
              <w:rPr>
                <w:rFonts w:asciiTheme="minorHAnsi" w:hAnsiTheme="minorHAnsi" w:cs="Arial"/>
                <w:sz w:val="20"/>
                <w:szCs w:val="20"/>
              </w:rPr>
            </w:r>
            <w:r w:rsidR="00D57958">
              <w:rPr>
                <w:rFonts w:asciiTheme="minorHAnsi" w:hAnsiTheme="minorHAnsi" w:cs="Arial"/>
                <w:sz w:val="20"/>
                <w:szCs w:val="20"/>
              </w:rPr>
              <w:fldChar w:fldCharType="separate"/>
            </w:r>
            <w:r w:rsidRPr="001C6023">
              <w:rPr>
                <w:rFonts w:asciiTheme="minorHAnsi" w:hAnsiTheme="minorHAnsi" w:cs="Arial"/>
                <w:sz w:val="20"/>
                <w:szCs w:val="20"/>
              </w:rPr>
              <w:fldChar w:fldCharType="end"/>
            </w:r>
            <w:r>
              <w:rPr>
                <w:rFonts w:asciiTheme="minorHAnsi" w:hAnsiTheme="minorHAnsi" w:cs="Arial"/>
                <w:sz w:val="20"/>
                <w:szCs w:val="20"/>
              </w:rPr>
              <w:tab/>
              <w:t>Contact detail</w:t>
            </w:r>
            <w:r w:rsidRPr="001C6023">
              <w:rPr>
                <w:rFonts w:asciiTheme="minorHAnsi" w:hAnsiTheme="minorHAnsi" w:cs="Arial"/>
                <w:sz w:val="20"/>
                <w:szCs w:val="20"/>
              </w:rPr>
              <w:t xml:space="preserve">(s) </w:t>
            </w:r>
          </w:p>
          <w:p w14:paraId="3C970950" w14:textId="77777777" w:rsidR="00C70303" w:rsidRPr="001C6023" w:rsidRDefault="00C70303" w:rsidP="0062423C">
            <w:pPr>
              <w:tabs>
                <w:tab w:val="left" w:pos="190"/>
                <w:tab w:val="left" w:pos="290"/>
              </w:tabs>
              <w:spacing w:before="60" w:after="60"/>
              <w:rPr>
                <w:rFonts w:asciiTheme="minorHAnsi" w:hAnsiTheme="minorHAnsi" w:cs="Arial"/>
                <w:sz w:val="20"/>
                <w:szCs w:val="20"/>
              </w:rPr>
            </w:pPr>
            <w:r w:rsidRPr="001C6023">
              <w:rPr>
                <w:rFonts w:asciiTheme="minorHAnsi" w:hAnsiTheme="minorHAnsi" w:cs="Arial"/>
                <w:sz w:val="20"/>
                <w:szCs w:val="20"/>
              </w:rPr>
              <w:fldChar w:fldCharType="begin">
                <w:ffData>
                  <w:name w:val=""/>
                  <w:enabled/>
                  <w:calcOnExit w:val="0"/>
                  <w:checkBox>
                    <w:size w:val="20"/>
                    <w:default w:val="0"/>
                  </w:checkBox>
                </w:ffData>
              </w:fldChar>
            </w:r>
            <w:r w:rsidRPr="001C6023">
              <w:rPr>
                <w:rFonts w:asciiTheme="minorHAnsi" w:hAnsiTheme="minorHAnsi" w:cs="Arial"/>
                <w:sz w:val="20"/>
                <w:szCs w:val="20"/>
              </w:rPr>
              <w:instrText xml:space="preserve"> FORMCHECKBOX </w:instrText>
            </w:r>
            <w:r w:rsidR="00D57958">
              <w:rPr>
                <w:rFonts w:asciiTheme="minorHAnsi" w:hAnsiTheme="minorHAnsi" w:cs="Arial"/>
                <w:sz w:val="20"/>
                <w:szCs w:val="20"/>
              </w:rPr>
            </w:r>
            <w:r w:rsidR="00D57958">
              <w:rPr>
                <w:rFonts w:asciiTheme="minorHAnsi" w:hAnsiTheme="minorHAnsi" w:cs="Arial"/>
                <w:sz w:val="20"/>
                <w:szCs w:val="20"/>
              </w:rPr>
              <w:fldChar w:fldCharType="separate"/>
            </w:r>
            <w:r w:rsidRPr="001C6023">
              <w:rPr>
                <w:rFonts w:asciiTheme="minorHAnsi" w:hAnsiTheme="minorHAnsi" w:cs="Arial"/>
                <w:sz w:val="20"/>
                <w:szCs w:val="20"/>
              </w:rPr>
              <w:fldChar w:fldCharType="end"/>
            </w:r>
            <w:r w:rsidRPr="001C6023">
              <w:rPr>
                <w:rFonts w:asciiTheme="minorHAnsi" w:hAnsiTheme="minorHAnsi" w:cs="Arial"/>
                <w:sz w:val="20"/>
                <w:szCs w:val="20"/>
              </w:rPr>
              <w:tab/>
              <w:t>Number of staff</w:t>
            </w:r>
          </w:p>
        </w:tc>
      </w:tr>
      <w:tr w:rsidR="00C70303" w:rsidRPr="001C6023" w14:paraId="3C970955" w14:textId="77777777" w:rsidTr="0062423C">
        <w:tc>
          <w:tcPr>
            <w:tcW w:w="2518" w:type="dxa"/>
            <w:vMerge/>
            <w:tcBorders>
              <w:left w:val="single" w:sz="4" w:space="0" w:color="auto"/>
              <w:right w:val="single" w:sz="4" w:space="0" w:color="auto"/>
            </w:tcBorders>
            <w:shd w:val="clear" w:color="auto" w:fill="auto"/>
          </w:tcPr>
          <w:p w14:paraId="3C970952" w14:textId="77777777" w:rsidR="00C70303" w:rsidRPr="001C6023" w:rsidRDefault="00C70303" w:rsidP="0062423C">
            <w:pPr>
              <w:tabs>
                <w:tab w:val="left" w:pos="190"/>
                <w:tab w:val="left" w:pos="290"/>
              </w:tabs>
              <w:spacing w:before="60" w:after="60"/>
              <w:rPr>
                <w:rFonts w:asciiTheme="minorHAnsi" w:hAnsiTheme="minorHAnsi" w:cs="Arial"/>
                <w:b/>
                <w:sz w:val="20"/>
                <w:szCs w:val="20"/>
              </w:rPr>
            </w:pPr>
          </w:p>
        </w:tc>
        <w:tc>
          <w:tcPr>
            <w:tcW w:w="3006" w:type="dxa"/>
            <w:gridSpan w:val="2"/>
            <w:tcBorders>
              <w:top w:val="dotted" w:sz="4" w:space="0" w:color="auto"/>
              <w:left w:val="single" w:sz="4" w:space="0" w:color="auto"/>
              <w:bottom w:val="nil"/>
              <w:right w:val="nil"/>
            </w:tcBorders>
            <w:shd w:val="clear" w:color="auto" w:fill="auto"/>
          </w:tcPr>
          <w:p w14:paraId="3C970953" w14:textId="77777777" w:rsidR="00C70303" w:rsidRPr="001C6023" w:rsidRDefault="00C70303" w:rsidP="0062423C">
            <w:pPr>
              <w:tabs>
                <w:tab w:val="left" w:pos="190"/>
                <w:tab w:val="left" w:pos="290"/>
              </w:tabs>
              <w:spacing w:before="60" w:after="60"/>
              <w:rPr>
                <w:rFonts w:asciiTheme="minorHAnsi" w:hAnsiTheme="minorHAnsi" w:cs="Arial"/>
                <w:sz w:val="20"/>
                <w:szCs w:val="20"/>
              </w:rPr>
            </w:pPr>
            <w:r w:rsidRPr="001C6023">
              <w:rPr>
                <w:rFonts w:asciiTheme="minorHAnsi" w:hAnsiTheme="minorHAnsi" w:cs="Arial"/>
                <w:b/>
                <w:sz w:val="20"/>
                <w:szCs w:val="20"/>
              </w:rPr>
              <w:fldChar w:fldCharType="begin">
                <w:ffData>
                  <w:name w:val=""/>
                  <w:enabled/>
                  <w:calcOnExit w:val="0"/>
                  <w:checkBox>
                    <w:size w:val="22"/>
                    <w:default w:val="0"/>
                  </w:checkBox>
                </w:ffData>
              </w:fldChar>
            </w:r>
            <w:r w:rsidRPr="001C6023">
              <w:rPr>
                <w:rFonts w:asciiTheme="minorHAnsi" w:hAnsiTheme="minorHAnsi" w:cs="Arial"/>
                <w:b/>
                <w:sz w:val="20"/>
                <w:szCs w:val="20"/>
              </w:rPr>
              <w:instrText xml:space="preserve"> FORMCHECKBOX </w:instrText>
            </w:r>
            <w:r w:rsidR="00D57958">
              <w:rPr>
                <w:rFonts w:asciiTheme="minorHAnsi" w:hAnsiTheme="minorHAnsi" w:cs="Arial"/>
                <w:b/>
                <w:sz w:val="20"/>
                <w:szCs w:val="20"/>
              </w:rPr>
            </w:r>
            <w:r w:rsidR="00D57958">
              <w:rPr>
                <w:rFonts w:asciiTheme="minorHAnsi" w:hAnsiTheme="minorHAnsi" w:cs="Arial"/>
                <w:b/>
                <w:sz w:val="20"/>
                <w:szCs w:val="20"/>
              </w:rPr>
              <w:fldChar w:fldCharType="separate"/>
            </w:r>
            <w:r w:rsidRPr="001C6023">
              <w:rPr>
                <w:rFonts w:asciiTheme="minorHAnsi" w:hAnsiTheme="minorHAnsi" w:cs="Arial"/>
                <w:b/>
                <w:sz w:val="20"/>
                <w:szCs w:val="20"/>
              </w:rPr>
              <w:fldChar w:fldCharType="end"/>
            </w:r>
            <w:r w:rsidRPr="001C6023">
              <w:rPr>
                <w:rFonts w:asciiTheme="minorHAnsi" w:hAnsiTheme="minorHAnsi" w:cs="Arial"/>
                <w:sz w:val="20"/>
                <w:szCs w:val="20"/>
              </w:rPr>
              <w:tab/>
            </w:r>
            <w:r w:rsidRPr="001C6023">
              <w:rPr>
                <w:rFonts w:asciiTheme="minorHAnsi" w:hAnsiTheme="minorHAnsi" w:cs="Arial"/>
                <w:b/>
                <w:sz w:val="20"/>
                <w:szCs w:val="20"/>
              </w:rPr>
              <w:t>Application for change</w:t>
            </w:r>
          </w:p>
        </w:tc>
        <w:tc>
          <w:tcPr>
            <w:tcW w:w="5250" w:type="dxa"/>
            <w:gridSpan w:val="3"/>
            <w:tcBorders>
              <w:top w:val="dotted" w:sz="4" w:space="0" w:color="auto"/>
              <w:left w:val="nil"/>
              <w:bottom w:val="nil"/>
            </w:tcBorders>
            <w:shd w:val="clear" w:color="auto" w:fill="auto"/>
          </w:tcPr>
          <w:p w14:paraId="3C970954" w14:textId="77777777" w:rsidR="00C70303" w:rsidRPr="001C6023" w:rsidRDefault="00C70303" w:rsidP="0062423C">
            <w:pPr>
              <w:tabs>
                <w:tab w:val="left" w:pos="190"/>
                <w:tab w:val="left" w:pos="290"/>
              </w:tabs>
              <w:spacing w:before="60" w:after="60"/>
              <w:rPr>
                <w:rFonts w:asciiTheme="minorHAnsi" w:hAnsiTheme="minorHAnsi" w:cs="Arial"/>
                <w:sz w:val="20"/>
                <w:szCs w:val="20"/>
              </w:rPr>
            </w:pPr>
          </w:p>
        </w:tc>
      </w:tr>
      <w:tr w:rsidR="00C70303" w:rsidRPr="001C6023" w14:paraId="3C97095D" w14:textId="77777777" w:rsidTr="001D7A40">
        <w:tc>
          <w:tcPr>
            <w:tcW w:w="2518" w:type="dxa"/>
            <w:vMerge/>
            <w:tcBorders>
              <w:left w:val="single" w:sz="4" w:space="0" w:color="auto"/>
              <w:right w:val="single" w:sz="4" w:space="0" w:color="auto"/>
            </w:tcBorders>
            <w:shd w:val="clear" w:color="auto" w:fill="auto"/>
          </w:tcPr>
          <w:p w14:paraId="3C970956" w14:textId="77777777" w:rsidR="00C70303" w:rsidRPr="001C6023" w:rsidRDefault="00C70303" w:rsidP="0062423C">
            <w:pPr>
              <w:tabs>
                <w:tab w:val="left" w:pos="190"/>
                <w:tab w:val="left" w:pos="290"/>
              </w:tabs>
              <w:spacing w:before="60" w:after="60"/>
              <w:rPr>
                <w:rFonts w:asciiTheme="minorHAnsi" w:hAnsiTheme="minorHAnsi" w:cs="Arial"/>
                <w:b/>
                <w:sz w:val="20"/>
                <w:szCs w:val="20"/>
              </w:rPr>
            </w:pPr>
          </w:p>
        </w:tc>
        <w:tc>
          <w:tcPr>
            <w:tcW w:w="3006" w:type="dxa"/>
            <w:gridSpan w:val="2"/>
            <w:tcBorders>
              <w:top w:val="nil"/>
              <w:left w:val="single" w:sz="4" w:space="0" w:color="auto"/>
              <w:bottom w:val="dotted" w:sz="4" w:space="0" w:color="auto"/>
              <w:right w:val="nil"/>
            </w:tcBorders>
            <w:shd w:val="clear" w:color="auto" w:fill="auto"/>
          </w:tcPr>
          <w:p w14:paraId="3C970957" w14:textId="77777777" w:rsidR="00C70303" w:rsidRPr="001C6023" w:rsidRDefault="00C70303" w:rsidP="0062423C">
            <w:pPr>
              <w:tabs>
                <w:tab w:val="left" w:pos="190"/>
                <w:tab w:val="left" w:pos="290"/>
              </w:tabs>
              <w:spacing w:before="60" w:after="60"/>
              <w:ind w:left="318"/>
              <w:rPr>
                <w:rFonts w:asciiTheme="minorHAnsi" w:hAnsiTheme="minorHAnsi" w:cs="Arial"/>
                <w:sz w:val="20"/>
                <w:szCs w:val="20"/>
              </w:rPr>
            </w:pPr>
            <w:r w:rsidRPr="001C6023">
              <w:rPr>
                <w:rFonts w:asciiTheme="minorHAnsi" w:hAnsiTheme="minorHAnsi" w:cs="Arial"/>
                <w:sz w:val="20"/>
                <w:szCs w:val="20"/>
              </w:rPr>
              <w:fldChar w:fldCharType="begin">
                <w:ffData>
                  <w:name w:val=""/>
                  <w:enabled/>
                  <w:calcOnExit w:val="0"/>
                  <w:checkBox>
                    <w:size w:val="20"/>
                    <w:default w:val="0"/>
                  </w:checkBox>
                </w:ffData>
              </w:fldChar>
            </w:r>
            <w:r w:rsidRPr="001C6023">
              <w:rPr>
                <w:rFonts w:asciiTheme="minorHAnsi" w:hAnsiTheme="minorHAnsi" w:cs="Arial"/>
                <w:sz w:val="20"/>
                <w:szCs w:val="20"/>
              </w:rPr>
              <w:instrText xml:space="preserve"> FORMCHECKBOX </w:instrText>
            </w:r>
            <w:r w:rsidR="00D57958">
              <w:rPr>
                <w:rFonts w:asciiTheme="minorHAnsi" w:hAnsiTheme="minorHAnsi" w:cs="Arial"/>
                <w:sz w:val="20"/>
                <w:szCs w:val="20"/>
              </w:rPr>
            </w:r>
            <w:r w:rsidR="00D57958">
              <w:rPr>
                <w:rFonts w:asciiTheme="minorHAnsi" w:hAnsiTheme="minorHAnsi" w:cs="Arial"/>
                <w:sz w:val="20"/>
                <w:szCs w:val="20"/>
              </w:rPr>
              <w:fldChar w:fldCharType="separate"/>
            </w:r>
            <w:r w:rsidRPr="001C6023">
              <w:rPr>
                <w:rFonts w:asciiTheme="minorHAnsi" w:hAnsiTheme="minorHAnsi" w:cs="Arial"/>
                <w:sz w:val="20"/>
                <w:szCs w:val="20"/>
              </w:rPr>
              <w:fldChar w:fldCharType="end"/>
            </w:r>
            <w:r w:rsidRPr="001C6023">
              <w:rPr>
                <w:rFonts w:asciiTheme="minorHAnsi" w:hAnsiTheme="minorHAnsi" w:cs="Arial"/>
                <w:sz w:val="20"/>
                <w:szCs w:val="20"/>
              </w:rPr>
              <w:tab/>
              <w:t xml:space="preserve">Organisation name </w:t>
            </w:r>
          </w:p>
          <w:p w14:paraId="3C970958" w14:textId="77777777" w:rsidR="00C70303" w:rsidRPr="001C6023" w:rsidRDefault="00C70303" w:rsidP="0062423C">
            <w:pPr>
              <w:tabs>
                <w:tab w:val="left" w:pos="190"/>
                <w:tab w:val="left" w:pos="290"/>
              </w:tabs>
              <w:spacing w:before="60" w:after="60"/>
              <w:ind w:left="318"/>
              <w:rPr>
                <w:rFonts w:asciiTheme="minorHAnsi" w:hAnsiTheme="minorHAnsi" w:cs="Arial"/>
                <w:sz w:val="20"/>
                <w:szCs w:val="20"/>
              </w:rPr>
            </w:pPr>
            <w:r w:rsidRPr="001C6023">
              <w:rPr>
                <w:rFonts w:asciiTheme="minorHAnsi" w:hAnsiTheme="minorHAnsi" w:cs="Arial"/>
                <w:sz w:val="20"/>
                <w:szCs w:val="20"/>
              </w:rPr>
              <w:fldChar w:fldCharType="begin">
                <w:ffData>
                  <w:name w:val=""/>
                  <w:enabled/>
                  <w:calcOnExit w:val="0"/>
                  <w:checkBox>
                    <w:size w:val="20"/>
                    <w:default w:val="0"/>
                  </w:checkBox>
                </w:ffData>
              </w:fldChar>
            </w:r>
            <w:r w:rsidRPr="001C6023">
              <w:rPr>
                <w:rFonts w:asciiTheme="minorHAnsi" w:hAnsiTheme="minorHAnsi" w:cs="Arial"/>
                <w:sz w:val="20"/>
                <w:szCs w:val="20"/>
              </w:rPr>
              <w:instrText xml:space="preserve"> FORMCHECKBOX </w:instrText>
            </w:r>
            <w:r w:rsidR="00D57958">
              <w:rPr>
                <w:rFonts w:asciiTheme="minorHAnsi" w:hAnsiTheme="minorHAnsi" w:cs="Arial"/>
                <w:sz w:val="20"/>
                <w:szCs w:val="20"/>
              </w:rPr>
            </w:r>
            <w:r w:rsidR="00D57958">
              <w:rPr>
                <w:rFonts w:asciiTheme="minorHAnsi" w:hAnsiTheme="minorHAnsi" w:cs="Arial"/>
                <w:sz w:val="20"/>
                <w:szCs w:val="20"/>
              </w:rPr>
              <w:fldChar w:fldCharType="separate"/>
            </w:r>
            <w:r w:rsidRPr="001C6023">
              <w:rPr>
                <w:rFonts w:asciiTheme="minorHAnsi" w:hAnsiTheme="minorHAnsi" w:cs="Arial"/>
                <w:sz w:val="20"/>
                <w:szCs w:val="20"/>
              </w:rPr>
              <w:fldChar w:fldCharType="end"/>
            </w:r>
            <w:r>
              <w:rPr>
                <w:rFonts w:asciiTheme="minorHAnsi" w:hAnsiTheme="minorHAnsi" w:cs="Arial"/>
                <w:sz w:val="20"/>
                <w:szCs w:val="20"/>
              </w:rPr>
              <w:tab/>
              <w:t>Address data</w:t>
            </w:r>
          </w:p>
          <w:p w14:paraId="3C970959" w14:textId="77777777" w:rsidR="00C70303" w:rsidRPr="001C6023" w:rsidRDefault="00C70303" w:rsidP="0062423C">
            <w:pPr>
              <w:tabs>
                <w:tab w:val="left" w:pos="190"/>
                <w:tab w:val="left" w:pos="290"/>
              </w:tabs>
              <w:spacing w:before="60" w:after="60"/>
              <w:ind w:left="318"/>
              <w:rPr>
                <w:rFonts w:asciiTheme="minorHAnsi" w:hAnsiTheme="minorHAnsi" w:cs="Arial"/>
                <w:sz w:val="20"/>
                <w:szCs w:val="20"/>
              </w:rPr>
            </w:pPr>
            <w:r w:rsidRPr="001C6023">
              <w:rPr>
                <w:rFonts w:asciiTheme="minorHAnsi" w:hAnsiTheme="minorHAnsi" w:cs="Arial"/>
                <w:sz w:val="20"/>
                <w:szCs w:val="20"/>
              </w:rPr>
              <w:fldChar w:fldCharType="begin">
                <w:ffData>
                  <w:name w:val=""/>
                  <w:enabled/>
                  <w:calcOnExit w:val="0"/>
                  <w:checkBox>
                    <w:size w:val="20"/>
                    <w:default w:val="0"/>
                  </w:checkBox>
                </w:ffData>
              </w:fldChar>
            </w:r>
            <w:r w:rsidRPr="001C6023">
              <w:rPr>
                <w:rFonts w:asciiTheme="minorHAnsi" w:hAnsiTheme="minorHAnsi" w:cs="Arial"/>
                <w:sz w:val="20"/>
                <w:szCs w:val="20"/>
              </w:rPr>
              <w:instrText xml:space="preserve"> FORMCHECKBOX </w:instrText>
            </w:r>
            <w:r w:rsidR="00D57958">
              <w:rPr>
                <w:rFonts w:asciiTheme="minorHAnsi" w:hAnsiTheme="minorHAnsi" w:cs="Arial"/>
                <w:sz w:val="20"/>
                <w:szCs w:val="20"/>
              </w:rPr>
            </w:r>
            <w:r w:rsidR="00D57958">
              <w:rPr>
                <w:rFonts w:asciiTheme="minorHAnsi" w:hAnsiTheme="minorHAnsi" w:cs="Arial"/>
                <w:sz w:val="20"/>
                <w:szCs w:val="20"/>
              </w:rPr>
              <w:fldChar w:fldCharType="separate"/>
            </w:r>
            <w:r w:rsidRPr="001C6023">
              <w:rPr>
                <w:rFonts w:asciiTheme="minorHAnsi" w:hAnsiTheme="minorHAnsi" w:cs="Arial"/>
                <w:sz w:val="20"/>
                <w:szCs w:val="20"/>
              </w:rPr>
              <w:fldChar w:fldCharType="end"/>
            </w:r>
            <w:r w:rsidRPr="001C6023">
              <w:rPr>
                <w:rFonts w:asciiTheme="minorHAnsi" w:hAnsiTheme="minorHAnsi" w:cs="Arial"/>
                <w:sz w:val="20"/>
                <w:szCs w:val="20"/>
              </w:rPr>
              <w:tab/>
              <w:t>Nominated persons</w:t>
            </w:r>
          </w:p>
        </w:tc>
        <w:tc>
          <w:tcPr>
            <w:tcW w:w="5250" w:type="dxa"/>
            <w:gridSpan w:val="3"/>
            <w:tcBorders>
              <w:top w:val="nil"/>
              <w:left w:val="nil"/>
              <w:bottom w:val="dotted" w:sz="4" w:space="0" w:color="auto"/>
            </w:tcBorders>
            <w:shd w:val="clear" w:color="auto" w:fill="auto"/>
          </w:tcPr>
          <w:p w14:paraId="3C97095A" w14:textId="1EFBFBD1" w:rsidR="00C70303" w:rsidRPr="001C6023" w:rsidRDefault="00C70303" w:rsidP="0062423C">
            <w:pPr>
              <w:tabs>
                <w:tab w:val="left" w:pos="190"/>
                <w:tab w:val="left" w:pos="290"/>
              </w:tabs>
              <w:spacing w:before="60" w:after="60"/>
              <w:rPr>
                <w:rFonts w:asciiTheme="minorHAnsi" w:hAnsiTheme="minorHAnsi" w:cs="Arial"/>
                <w:sz w:val="20"/>
                <w:szCs w:val="20"/>
              </w:rPr>
            </w:pPr>
            <w:r w:rsidRPr="001C6023">
              <w:rPr>
                <w:rFonts w:asciiTheme="minorHAnsi" w:hAnsiTheme="minorHAnsi" w:cs="Arial"/>
                <w:sz w:val="20"/>
                <w:szCs w:val="20"/>
              </w:rPr>
              <w:fldChar w:fldCharType="begin">
                <w:ffData>
                  <w:name w:val=""/>
                  <w:enabled/>
                  <w:calcOnExit w:val="0"/>
                  <w:checkBox>
                    <w:size w:val="20"/>
                    <w:default w:val="0"/>
                  </w:checkBox>
                </w:ffData>
              </w:fldChar>
            </w:r>
            <w:r w:rsidRPr="001C6023">
              <w:rPr>
                <w:rFonts w:asciiTheme="minorHAnsi" w:hAnsiTheme="minorHAnsi" w:cs="Arial"/>
                <w:sz w:val="20"/>
                <w:szCs w:val="20"/>
              </w:rPr>
              <w:instrText xml:space="preserve"> FORMCHECKBOX </w:instrText>
            </w:r>
            <w:r w:rsidR="00D57958">
              <w:rPr>
                <w:rFonts w:asciiTheme="minorHAnsi" w:hAnsiTheme="minorHAnsi" w:cs="Arial"/>
                <w:sz w:val="20"/>
                <w:szCs w:val="20"/>
              </w:rPr>
            </w:r>
            <w:r w:rsidR="00D57958">
              <w:rPr>
                <w:rFonts w:asciiTheme="minorHAnsi" w:hAnsiTheme="minorHAnsi" w:cs="Arial"/>
                <w:sz w:val="20"/>
                <w:szCs w:val="20"/>
              </w:rPr>
              <w:fldChar w:fldCharType="separate"/>
            </w:r>
            <w:r w:rsidRPr="001C6023">
              <w:rPr>
                <w:rFonts w:asciiTheme="minorHAnsi" w:hAnsiTheme="minorHAnsi" w:cs="Arial"/>
                <w:sz w:val="20"/>
                <w:szCs w:val="20"/>
              </w:rPr>
              <w:fldChar w:fldCharType="end"/>
            </w:r>
            <w:r w:rsidRPr="001C6023">
              <w:rPr>
                <w:rFonts w:asciiTheme="minorHAnsi" w:hAnsiTheme="minorHAnsi" w:cs="Arial"/>
                <w:sz w:val="20"/>
                <w:szCs w:val="20"/>
              </w:rPr>
              <w:tab/>
            </w:r>
            <w:r w:rsidR="000B68F6">
              <w:rPr>
                <w:rFonts w:asciiTheme="minorHAnsi" w:hAnsiTheme="minorHAnsi" w:cs="Arial"/>
                <w:sz w:val="20"/>
                <w:szCs w:val="20"/>
              </w:rPr>
              <w:t>Scope</w:t>
            </w:r>
            <w:r w:rsidR="0030033C">
              <w:rPr>
                <w:rFonts w:asciiTheme="minorHAnsi" w:hAnsiTheme="minorHAnsi" w:cs="Arial"/>
                <w:sz w:val="20"/>
                <w:szCs w:val="20"/>
              </w:rPr>
              <w:tab/>
            </w:r>
            <w:r w:rsidR="0030033C">
              <w:rPr>
                <w:rFonts w:asciiTheme="minorHAnsi" w:hAnsiTheme="minorHAnsi" w:cs="Arial"/>
                <w:sz w:val="20"/>
                <w:szCs w:val="20"/>
              </w:rPr>
              <w:tab/>
            </w:r>
            <w:r w:rsidR="0030033C">
              <w:rPr>
                <w:rFonts w:asciiTheme="minorHAnsi" w:hAnsiTheme="minorHAnsi" w:cs="Arial"/>
                <w:sz w:val="20"/>
                <w:szCs w:val="20"/>
              </w:rPr>
              <w:tab/>
            </w:r>
            <w:r w:rsidR="0030033C" w:rsidRPr="001C6023">
              <w:rPr>
                <w:rFonts w:asciiTheme="minorHAnsi" w:hAnsiTheme="minorHAnsi" w:cs="Arial"/>
                <w:sz w:val="20"/>
                <w:szCs w:val="20"/>
              </w:rPr>
              <w:fldChar w:fldCharType="begin">
                <w:ffData>
                  <w:name w:val=""/>
                  <w:enabled/>
                  <w:calcOnExit w:val="0"/>
                  <w:checkBox>
                    <w:size w:val="20"/>
                    <w:default w:val="0"/>
                  </w:checkBox>
                </w:ffData>
              </w:fldChar>
            </w:r>
            <w:r w:rsidR="0030033C" w:rsidRPr="001C6023">
              <w:rPr>
                <w:rFonts w:asciiTheme="minorHAnsi" w:hAnsiTheme="minorHAnsi" w:cs="Arial"/>
                <w:sz w:val="20"/>
                <w:szCs w:val="20"/>
              </w:rPr>
              <w:instrText xml:space="preserve"> FORMCHECKBOX </w:instrText>
            </w:r>
            <w:r w:rsidR="00D57958">
              <w:rPr>
                <w:rFonts w:asciiTheme="minorHAnsi" w:hAnsiTheme="minorHAnsi" w:cs="Arial"/>
                <w:sz w:val="20"/>
                <w:szCs w:val="20"/>
              </w:rPr>
            </w:r>
            <w:r w:rsidR="00D57958">
              <w:rPr>
                <w:rFonts w:asciiTheme="minorHAnsi" w:hAnsiTheme="minorHAnsi" w:cs="Arial"/>
                <w:sz w:val="20"/>
                <w:szCs w:val="20"/>
              </w:rPr>
              <w:fldChar w:fldCharType="separate"/>
            </w:r>
            <w:r w:rsidR="0030033C" w:rsidRPr="001C6023">
              <w:rPr>
                <w:rFonts w:asciiTheme="minorHAnsi" w:hAnsiTheme="minorHAnsi" w:cs="Arial"/>
                <w:sz w:val="20"/>
                <w:szCs w:val="20"/>
              </w:rPr>
              <w:fldChar w:fldCharType="end"/>
            </w:r>
            <w:r w:rsidR="0030033C">
              <w:rPr>
                <w:rFonts w:asciiTheme="minorHAnsi" w:hAnsiTheme="minorHAnsi" w:cs="Arial"/>
                <w:sz w:val="20"/>
                <w:szCs w:val="20"/>
              </w:rPr>
              <w:t>Others</w:t>
            </w:r>
          </w:p>
          <w:p w14:paraId="3C97095B" w14:textId="77777777" w:rsidR="00C70303" w:rsidRPr="001C6023" w:rsidRDefault="00C70303" w:rsidP="0062423C">
            <w:pPr>
              <w:tabs>
                <w:tab w:val="left" w:pos="190"/>
                <w:tab w:val="left" w:pos="290"/>
              </w:tabs>
              <w:spacing w:before="60" w:after="60"/>
              <w:rPr>
                <w:rFonts w:asciiTheme="minorHAnsi" w:hAnsiTheme="minorHAnsi" w:cs="Arial"/>
                <w:sz w:val="20"/>
                <w:szCs w:val="20"/>
              </w:rPr>
            </w:pPr>
            <w:r w:rsidRPr="001C6023">
              <w:rPr>
                <w:rFonts w:asciiTheme="minorHAnsi" w:hAnsiTheme="minorHAnsi" w:cs="Arial"/>
                <w:sz w:val="20"/>
                <w:szCs w:val="20"/>
              </w:rPr>
              <w:fldChar w:fldCharType="begin">
                <w:ffData>
                  <w:name w:val=""/>
                  <w:enabled/>
                  <w:calcOnExit w:val="0"/>
                  <w:checkBox>
                    <w:size w:val="20"/>
                    <w:default w:val="0"/>
                  </w:checkBox>
                </w:ffData>
              </w:fldChar>
            </w:r>
            <w:r w:rsidRPr="001C6023">
              <w:rPr>
                <w:rFonts w:asciiTheme="minorHAnsi" w:hAnsiTheme="minorHAnsi" w:cs="Arial"/>
                <w:sz w:val="20"/>
                <w:szCs w:val="20"/>
              </w:rPr>
              <w:instrText xml:space="preserve"> FORMCHECKBOX </w:instrText>
            </w:r>
            <w:r w:rsidR="00D57958">
              <w:rPr>
                <w:rFonts w:asciiTheme="minorHAnsi" w:hAnsiTheme="minorHAnsi" w:cs="Arial"/>
                <w:sz w:val="20"/>
                <w:szCs w:val="20"/>
              </w:rPr>
            </w:r>
            <w:r w:rsidR="00D57958">
              <w:rPr>
                <w:rFonts w:asciiTheme="minorHAnsi" w:hAnsiTheme="minorHAnsi" w:cs="Arial"/>
                <w:sz w:val="20"/>
                <w:szCs w:val="20"/>
              </w:rPr>
              <w:fldChar w:fldCharType="separate"/>
            </w:r>
            <w:r w:rsidRPr="001C6023">
              <w:rPr>
                <w:rFonts w:asciiTheme="minorHAnsi" w:hAnsiTheme="minorHAnsi" w:cs="Arial"/>
                <w:sz w:val="20"/>
                <w:szCs w:val="20"/>
              </w:rPr>
              <w:fldChar w:fldCharType="end"/>
            </w:r>
            <w:r>
              <w:rPr>
                <w:rFonts w:asciiTheme="minorHAnsi" w:hAnsiTheme="minorHAnsi" w:cs="Arial"/>
                <w:sz w:val="20"/>
                <w:szCs w:val="20"/>
              </w:rPr>
              <w:tab/>
              <w:t>Contact detail</w:t>
            </w:r>
            <w:r w:rsidRPr="001C6023">
              <w:rPr>
                <w:rFonts w:asciiTheme="minorHAnsi" w:hAnsiTheme="minorHAnsi" w:cs="Arial"/>
                <w:sz w:val="20"/>
                <w:szCs w:val="20"/>
              </w:rPr>
              <w:t xml:space="preserve">(s) </w:t>
            </w:r>
          </w:p>
          <w:p w14:paraId="3C97095C" w14:textId="77777777" w:rsidR="00C70303" w:rsidRPr="001C6023" w:rsidRDefault="00C70303" w:rsidP="0062423C">
            <w:pPr>
              <w:tabs>
                <w:tab w:val="left" w:pos="190"/>
                <w:tab w:val="left" w:pos="290"/>
              </w:tabs>
              <w:spacing w:after="60"/>
              <w:rPr>
                <w:rFonts w:asciiTheme="minorHAnsi" w:hAnsiTheme="minorHAnsi" w:cs="Arial"/>
                <w:sz w:val="20"/>
                <w:szCs w:val="20"/>
              </w:rPr>
            </w:pPr>
            <w:r w:rsidRPr="001C6023">
              <w:rPr>
                <w:rFonts w:asciiTheme="minorHAnsi" w:hAnsiTheme="minorHAnsi" w:cs="Arial"/>
                <w:sz w:val="20"/>
                <w:szCs w:val="20"/>
              </w:rPr>
              <w:fldChar w:fldCharType="begin">
                <w:ffData>
                  <w:name w:val=""/>
                  <w:enabled/>
                  <w:calcOnExit w:val="0"/>
                  <w:checkBox>
                    <w:size w:val="20"/>
                    <w:default w:val="0"/>
                  </w:checkBox>
                </w:ffData>
              </w:fldChar>
            </w:r>
            <w:r w:rsidRPr="001C6023">
              <w:rPr>
                <w:rFonts w:asciiTheme="minorHAnsi" w:hAnsiTheme="minorHAnsi" w:cs="Arial"/>
                <w:sz w:val="20"/>
                <w:szCs w:val="20"/>
              </w:rPr>
              <w:instrText xml:space="preserve"> FORMCHECKBOX </w:instrText>
            </w:r>
            <w:r w:rsidR="00D57958">
              <w:rPr>
                <w:rFonts w:asciiTheme="minorHAnsi" w:hAnsiTheme="minorHAnsi" w:cs="Arial"/>
                <w:sz w:val="20"/>
                <w:szCs w:val="20"/>
              </w:rPr>
            </w:r>
            <w:r w:rsidR="00D57958">
              <w:rPr>
                <w:rFonts w:asciiTheme="minorHAnsi" w:hAnsiTheme="minorHAnsi" w:cs="Arial"/>
                <w:sz w:val="20"/>
                <w:szCs w:val="20"/>
              </w:rPr>
              <w:fldChar w:fldCharType="separate"/>
            </w:r>
            <w:r w:rsidRPr="001C6023">
              <w:rPr>
                <w:rFonts w:asciiTheme="minorHAnsi" w:hAnsiTheme="minorHAnsi" w:cs="Arial"/>
                <w:sz w:val="20"/>
                <w:szCs w:val="20"/>
              </w:rPr>
              <w:fldChar w:fldCharType="end"/>
            </w:r>
            <w:r w:rsidRPr="001C6023">
              <w:rPr>
                <w:rFonts w:asciiTheme="minorHAnsi" w:hAnsiTheme="minorHAnsi" w:cs="Arial"/>
                <w:sz w:val="20"/>
                <w:szCs w:val="20"/>
              </w:rPr>
              <w:tab/>
              <w:t>Number of staff</w:t>
            </w:r>
          </w:p>
        </w:tc>
      </w:tr>
      <w:tr w:rsidR="00C70303" w:rsidRPr="001C6023" w14:paraId="3C97096A" w14:textId="77777777" w:rsidTr="0062423C">
        <w:tc>
          <w:tcPr>
            <w:tcW w:w="2518" w:type="dxa"/>
            <w:vMerge/>
            <w:tcBorders>
              <w:left w:val="single" w:sz="4" w:space="0" w:color="auto"/>
              <w:bottom w:val="single" w:sz="4" w:space="0" w:color="auto"/>
              <w:right w:val="single" w:sz="4" w:space="0" w:color="auto"/>
            </w:tcBorders>
            <w:shd w:val="clear" w:color="auto" w:fill="auto"/>
          </w:tcPr>
          <w:p w14:paraId="3C970967" w14:textId="77777777" w:rsidR="00C70303" w:rsidRPr="001C6023" w:rsidRDefault="00C70303" w:rsidP="0062423C">
            <w:pPr>
              <w:tabs>
                <w:tab w:val="left" w:pos="190"/>
                <w:tab w:val="left" w:pos="290"/>
              </w:tabs>
              <w:spacing w:before="60" w:after="60"/>
              <w:rPr>
                <w:rFonts w:asciiTheme="minorHAnsi" w:hAnsiTheme="minorHAnsi" w:cs="Arial"/>
                <w:b/>
                <w:sz w:val="20"/>
                <w:szCs w:val="20"/>
              </w:rPr>
            </w:pPr>
          </w:p>
        </w:tc>
        <w:tc>
          <w:tcPr>
            <w:tcW w:w="3006" w:type="dxa"/>
            <w:gridSpan w:val="2"/>
            <w:tcBorders>
              <w:top w:val="dotted" w:sz="4" w:space="0" w:color="auto"/>
              <w:left w:val="single" w:sz="4" w:space="0" w:color="auto"/>
              <w:bottom w:val="single" w:sz="4" w:space="0" w:color="auto"/>
              <w:right w:val="nil"/>
            </w:tcBorders>
            <w:shd w:val="clear" w:color="auto" w:fill="auto"/>
          </w:tcPr>
          <w:p w14:paraId="3C970968"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b/>
                <w:sz w:val="20"/>
                <w:szCs w:val="20"/>
              </w:rPr>
              <w:fldChar w:fldCharType="begin">
                <w:ffData>
                  <w:name w:val=""/>
                  <w:enabled/>
                  <w:calcOnExit w:val="0"/>
                  <w:checkBox>
                    <w:size w:val="22"/>
                    <w:default w:val="0"/>
                  </w:checkBox>
                </w:ffData>
              </w:fldChar>
            </w:r>
            <w:r w:rsidRPr="001C6023">
              <w:rPr>
                <w:rFonts w:asciiTheme="minorHAnsi" w:hAnsiTheme="minorHAnsi" w:cs="Arial"/>
                <w:b/>
                <w:sz w:val="20"/>
                <w:szCs w:val="20"/>
              </w:rPr>
              <w:instrText xml:space="preserve"> FORMCHECKBOX </w:instrText>
            </w:r>
            <w:r w:rsidR="00D57958">
              <w:rPr>
                <w:rFonts w:asciiTheme="minorHAnsi" w:hAnsiTheme="minorHAnsi" w:cs="Arial"/>
                <w:b/>
                <w:sz w:val="20"/>
                <w:szCs w:val="20"/>
              </w:rPr>
            </w:r>
            <w:r w:rsidR="00D57958">
              <w:rPr>
                <w:rFonts w:asciiTheme="minorHAnsi" w:hAnsiTheme="minorHAnsi" w:cs="Arial"/>
                <w:b/>
                <w:sz w:val="20"/>
                <w:szCs w:val="20"/>
              </w:rPr>
              <w:fldChar w:fldCharType="separate"/>
            </w:r>
            <w:r w:rsidRPr="001C6023">
              <w:rPr>
                <w:rFonts w:asciiTheme="minorHAnsi" w:hAnsiTheme="minorHAnsi" w:cs="Arial"/>
                <w:b/>
                <w:sz w:val="20"/>
                <w:szCs w:val="20"/>
              </w:rPr>
              <w:fldChar w:fldCharType="end"/>
            </w:r>
            <w:r w:rsidRPr="001C6023">
              <w:rPr>
                <w:rFonts w:asciiTheme="minorHAnsi" w:hAnsiTheme="minorHAnsi" w:cs="Arial"/>
                <w:sz w:val="20"/>
                <w:szCs w:val="20"/>
              </w:rPr>
              <w:t xml:space="preserve"> </w:t>
            </w:r>
            <w:r w:rsidRPr="001C6023">
              <w:rPr>
                <w:rFonts w:asciiTheme="minorHAnsi" w:hAnsiTheme="minorHAnsi" w:cs="Arial"/>
                <w:b/>
                <w:sz w:val="20"/>
                <w:szCs w:val="20"/>
              </w:rPr>
              <w:t>Notification of surrender</w:t>
            </w:r>
          </w:p>
        </w:tc>
        <w:tc>
          <w:tcPr>
            <w:tcW w:w="5250" w:type="dxa"/>
            <w:gridSpan w:val="3"/>
            <w:tcBorders>
              <w:top w:val="dotted" w:sz="4" w:space="0" w:color="auto"/>
              <w:left w:val="nil"/>
              <w:bottom w:val="single" w:sz="4" w:space="0" w:color="auto"/>
            </w:tcBorders>
            <w:shd w:val="clear" w:color="auto" w:fill="auto"/>
          </w:tcPr>
          <w:p w14:paraId="3C970969" w14:textId="77777777" w:rsidR="00C70303" w:rsidRPr="001C6023" w:rsidRDefault="00C70303" w:rsidP="0062423C">
            <w:pPr>
              <w:tabs>
                <w:tab w:val="left" w:pos="190"/>
              </w:tabs>
              <w:spacing w:before="60" w:after="60"/>
              <w:rPr>
                <w:rFonts w:asciiTheme="minorHAnsi" w:hAnsiTheme="minorHAnsi" w:cs="Arial"/>
                <w:sz w:val="20"/>
                <w:szCs w:val="20"/>
              </w:rPr>
            </w:pPr>
          </w:p>
        </w:tc>
      </w:tr>
      <w:tr w:rsidR="00C70303" w:rsidRPr="0015349C" w14:paraId="3C97096D" w14:textId="77777777" w:rsidTr="001D7A40">
        <w:trPr>
          <w:trHeight w:val="2209"/>
        </w:trPr>
        <w:tc>
          <w:tcPr>
            <w:tcW w:w="2518" w:type="dxa"/>
            <w:tcBorders>
              <w:top w:val="dotted" w:sz="4" w:space="0" w:color="auto"/>
              <w:left w:val="single" w:sz="4" w:space="0" w:color="auto"/>
              <w:bottom w:val="single" w:sz="4" w:space="0" w:color="auto"/>
            </w:tcBorders>
            <w:shd w:val="clear" w:color="auto" w:fill="auto"/>
          </w:tcPr>
          <w:p w14:paraId="3C97096B" w14:textId="4AB77B05" w:rsidR="00C70303" w:rsidRPr="00B02FAF" w:rsidRDefault="00C70303" w:rsidP="0081552A">
            <w:pPr>
              <w:tabs>
                <w:tab w:val="left" w:pos="0"/>
                <w:tab w:val="right" w:pos="284"/>
              </w:tabs>
              <w:suppressAutoHyphens/>
              <w:spacing w:before="60" w:after="60"/>
              <w:ind w:right="-40"/>
              <w:rPr>
                <w:rFonts w:asciiTheme="minorHAnsi" w:hAnsiTheme="minorHAnsi" w:cs="Arial"/>
                <w:b/>
                <w:sz w:val="20"/>
                <w:szCs w:val="20"/>
              </w:rPr>
            </w:pPr>
            <w:r>
              <w:rPr>
                <w:rFonts w:asciiTheme="minorHAnsi" w:hAnsiTheme="minorHAnsi" w:cs="Arial"/>
                <w:b/>
                <w:sz w:val="20"/>
                <w:szCs w:val="20"/>
              </w:rPr>
              <w:t>6</w:t>
            </w:r>
            <w:r w:rsidRPr="00B02FAF">
              <w:rPr>
                <w:rFonts w:asciiTheme="minorHAnsi" w:hAnsiTheme="minorHAnsi" w:cs="Arial"/>
                <w:b/>
                <w:sz w:val="20"/>
                <w:szCs w:val="20"/>
              </w:rPr>
              <w:t>.3</w:t>
            </w:r>
            <w:r w:rsidRPr="00753D8A">
              <w:rPr>
                <w:rFonts w:ascii="Calibri" w:hAnsi="Calibri"/>
                <w:b/>
                <w:bCs/>
                <w:spacing w:val="-2"/>
                <w:sz w:val="20"/>
                <w:szCs w:val="20"/>
              </w:rPr>
              <w:t xml:space="preserve"> </w:t>
            </w:r>
            <w:r w:rsidR="006655DE">
              <w:rPr>
                <w:rFonts w:ascii="Calibri" w:hAnsi="Calibri"/>
                <w:b/>
                <w:bCs/>
                <w:spacing w:val="-2"/>
                <w:sz w:val="20"/>
                <w:szCs w:val="20"/>
              </w:rPr>
              <w:t xml:space="preserve">Terms </w:t>
            </w:r>
            <w:r w:rsidRPr="00753D8A">
              <w:rPr>
                <w:rFonts w:ascii="Calibri" w:hAnsi="Calibri"/>
                <w:b/>
                <w:bCs/>
                <w:spacing w:val="-2"/>
                <w:sz w:val="20"/>
                <w:szCs w:val="20"/>
              </w:rPr>
              <w:t>of Part-145</w:t>
            </w:r>
            <w:r w:rsidR="0081552A">
              <w:rPr>
                <w:rFonts w:ascii="Calibri" w:hAnsi="Calibri"/>
                <w:b/>
                <w:bCs/>
                <w:spacing w:val="-2"/>
                <w:sz w:val="20"/>
                <w:szCs w:val="20"/>
              </w:rPr>
              <w:t>/</w:t>
            </w:r>
            <w:r w:rsidRPr="00753D8A">
              <w:rPr>
                <w:rFonts w:ascii="Calibri" w:hAnsi="Calibri"/>
                <w:b/>
                <w:bCs/>
                <w:spacing w:val="-2"/>
                <w:sz w:val="20"/>
                <w:szCs w:val="20"/>
              </w:rPr>
              <w:t>Part</w:t>
            </w:r>
            <w:r>
              <w:rPr>
                <w:rFonts w:ascii="Calibri" w:hAnsi="Calibri"/>
                <w:b/>
                <w:bCs/>
                <w:spacing w:val="-2"/>
                <w:sz w:val="20"/>
                <w:szCs w:val="20"/>
              </w:rPr>
              <w:t>-</w:t>
            </w:r>
            <w:r w:rsidR="006655DE">
              <w:rPr>
                <w:rFonts w:ascii="Calibri" w:hAnsi="Calibri"/>
                <w:b/>
                <w:bCs/>
                <w:spacing w:val="-2"/>
                <w:sz w:val="20"/>
                <w:szCs w:val="20"/>
              </w:rPr>
              <w:t>CAO</w:t>
            </w:r>
            <w:r>
              <w:rPr>
                <w:rFonts w:ascii="Calibri" w:hAnsi="Calibri"/>
                <w:b/>
                <w:bCs/>
                <w:spacing w:val="-2"/>
                <w:sz w:val="20"/>
                <w:szCs w:val="20"/>
              </w:rPr>
              <w:t>/</w:t>
            </w:r>
            <w:r w:rsidR="006655DE">
              <w:rPr>
                <w:rFonts w:ascii="Calibri" w:hAnsi="Calibri"/>
                <w:b/>
                <w:bCs/>
                <w:spacing w:val="-2"/>
                <w:sz w:val="20"/>
                <w:szCs w:val="20"/>
              </w:rPr>
              <w:t>CAMO</w:t>
            </w:r>
            <w:r w:rsidRPr="00753D8A">
              <w:rPr>
                <w:rFonts w:ascii="Calibri" w:hAnsi="Calibri"/>
                <w:b/>
                <w:bCs/>
                <w:spacing w:val="-2"/>
                <w:sz w:val="20"/>
                <w:szCs w:val="20"/>
              </w:rPr>
              <w:t xml:space="preserve"> Approval </w:t>
            </w:r>
            <w:r w:rsidR="006655DE">
              <w:rPr>
                <w:rFonts w:ascii="Calibri" w:hAnsi="Calibri"/>
                <w:b/>
                <w:bCs/>
                <w:spacing w:val="-2"/>
                <w:sz w:val="20"/>
                <w:szCs w:val="20"/>
              </w:rPr>
              <w:t xml:space="preserve">and scope of work </w:t>
            </w:r>
            <w:r w:rsidRPr="00753D8A">
              <w:rPr>
                <w:rFonts w:ascii="Calibri" w:hAnsi="Calibri"/>
                <w:b/>
                <w:bCs/>
                <w:spacing w:val="-2"/>
                <w:sz w:val="20"/>
                <w:szCs w:val="20"/>
              </w:rPr>
              <w:t>relevant to this application</w:t>
            </w:r>
          </w:p>
        </w:tc>
        <w:tc>
          <w:tcPr>
            <w:tcW w:w="8256" w:type="dxa"/>
            <w:gridSpan w:val="5"/>
            <w:tcBorders>
              <w:top w:val="dotted" w:sz="4" w:space="0" w:color="auto"/>
              <w:left w:val="single" w:sz="4" w:space="0" w:color="auto"/>
              <w:bottom w:val="single" w:sz="4" w:space="0" w:color="auto"/>
            </w:tcBorders>
            <w:shd w:val="clear" w:color="auto" w:fill="auto"/>
          </w:tcPr>
          <w:p w14:paraId="3C97096C" w14:textId="7BF7498D" w:rsidR="00C70303" w:rsidRPr="00B02FAF" w:rsidRDefault="00C70303" w:rsidP="0062423C">
            <w:pPr>
              <w:tabs>
                <w:tab w:val="left" w:pos="0"/>
                <w:tab w:val="right" w:pos="284"/>
              </w:tabs>
              <w:suppressAutoHyphens/>
              <w:spacing w:before="120" w:after="60"/>
              <w:ind w:right="-40"/>
              <w:jc w:val="both"/>
              <w:rPr>
                <w:rFonts w:asciiTheme="minorHAnsi" w:hAnsiTheme="minorHAnsi" w:cs="Arial"/>
                <w:b/>
                <w:sz w:val="20"/>
                <w:szCs w:val="20"/>
              </w:rPr>
            </w:pPr>
            <w:r>
              <w:rPr>
                <w:rFonts w:asciiTheme="minorHAnsi" w:hAnsiTheme="minorHAnsi" w:cs="Arial"/>
                <w:bCs/>
                <w:spacing w:val="-2"/>
                <w:sz w:val="20"/>
                <w:szCs w:val="20"/>
              </w:rPr>
              <w:fldChar w:fldCharType="begin">
                <w:ffData>
                  <w:name w:val=""/>
                  <w:enabled/>
                  <w:calcOnExit w:val="0"/>
                  <w:statusText w:type="text" w:val="Help text"/>
                  <w:textInput>
                    <w:default w:val="Provide information on this application’s scope - e.g.: A1 rating and D1 rating;  Change of Quality Manager;  Addition of a line station. Complete sections 8 to 10 (as applicable) for details of the scope of work."/>
                  </w:textInput>
                </w:ffData>
              </w:fldChar>
            </w:r>
            <w:r>
              <w:rPr>
                <w:rFonts w:asciiTheme="minorHAnsi" w:hAnsiTheme="minorHAnsi" w:cs="Arial"/>
                <w:bCs/>
                <w:spacing w:val="-2"/>
                <w:sz w:val="20"/>
                <w:szCs w:val="20"/>
              </w:rPr>
              <w:instrText xml:space="preserve"> FORMTEXT </w:instrText>
            </w:r>
            <w:r>
              <w:rPr>
                <w:rFonts w:asciiTheme="minorHAnsi" w:hAnsiTheme="minorHAnsi" w:cs="Arial"/>
                <w:bCs/>
                <w:spacing w:val="-2"/>
                <w:sz w:val="20"/>
                <w:szCs w:val="20"/>
              </w:rPr>
            </w:r>
            <w:r>
              <w:rPr>
                <w:rFonts w:asciiTheme="minorHAnsi" w:hAnsiTheme="minorHAnsi" w:cs="Arial"/>
                <w:bCs/>
                <w:spacing w:val="-2"/>
                <w:sz w:val="20"/>
                <w:szCs w:val="20"/>
              </w:rPr>
              <w:fldChar w:fldCharType="separate"/>
            </w:r>
            <w:r>
              <w:rPr>
                <w:rFonts w:asciiTheme="minorHAnsi" w:hAnsiTheme="minorHAnsi" w:cs="Arial"/>
                <w:bCs/>
                <w:noProof/>
                <w:spacing w:val="-2"/>
                <w:sz w:val="20"/>
                <w:szCs w:val="20"/>
              </w:rPr>
              <w:t xml:space="preserve">Provide information on this application’s scope - e.g.: A1 rating and D1 rating;  Change of </w:t>
            </w:r>
            <w:r w:rsidR="001A1E02">
              <w:rPr>
                <w:rFonts w:asciiTheme="minorHAnsi" w:hAnsiTheme="minorHAnsi" w:cs="Arial"/>
                <w:bCs/>
                <w:noProof/>
                <w:spacing w:val="-2"/>
                <w:sz w:val="20"/>
                <w:szCs w:val="20"/>
              </w:rPr>
              <w:t>Compliance Monitoring Manager</w:t>
            </w:r>
            <w:r>
              <w:rPr>
                <w:rFonts w:asciiTheme="minorHAnsi" w:hAnsiTheme="minorHAnsi" w:cs="Arial"/>
                <w:bCs/>
                <w:noProof/>
                <w:spacing w:val="-2"/>
                <w:sz w:val="20"/>
                <w:szCs w:val="20"/>
              </w:rPr>
              <w:t>;  Addition of a line station. Complete sections 8 to 10 (as applicable) for details of the scope of work.</w:t>
            </w:r>
            <w:r>
              <w:rPr>
                <w:rFonts w:asciiTheme="minorHAnsi" w:hAnsiTheme="minorHAnsi" w:cs="Arial"/>
                <w:bCs/>
                <w:spacing w:val="-2"/>
                <w:sz w:val="20"/>
                <w:szCs w:val="20"/>
              </w:rPr>
              <w:fldChar w:fldCharType="end"/>
            </w:r>
          </w:p>
        </w:tc>
      </w:tr>
      <w:tr w:rsidR="00C70303" w:rsidRPr="0015349C" w14:paraId="3C970972" w14:textId="77777777" w:rsidTr="0062423C">
        <w:trPr>
          <w:trHeight w:val="397"/>
        </w:trPr>
        <w:tc>
          <w:tcPr>
            <w:tcW w:w="10774" w:type="dxa"/>
            <w:gridSpan w:val="6"/>
            <w:tcBorders>
              <w:top w:val="single" w:sz="4" w:space="0" w:color="auto"/>
              <w:left w:val="single" w:sz="4" w:space="0" w:color="auto"/>
              <w:bottom w:val="single" w:sz="4" w:space="0" w:color="auto"/>
            </w:tcBorders>
            <w:shd w:val="clear" w:color="auto" w:fill="auto"/>
          </w:tcPr>
          <w:p w14:paraId="3C97096E" w14:textId="77777777" w:rsidR="004315DE" w:rsidRPr="001D7A40" w:rsidRDefault="00C70303" w:rsidP="001D7A40">
            <w:pPr>
              <w:pStyle w:val="Heading1"/>
              <w:numPr>
                <w:ilvl w:val="0"/>
                <w:numId w:val="0"/>
              </w:numPr>
              <w:spacing w:before="120" w:after="60"/>
              <w:rPr>
                <w:rFonts w:asciiTheme="minorHAnsi" w:hAnsiTheme="minorHAnsi"/>
                <w:b w:val="0"/>
                <w:sz w:val="24"/>
                <w:szCs w:val="24"/>
                <w:lang w:val="en-GB"/>
              </w:rPr>
            </w:pPr>
            <w:r w:rsidRPr="001D7A40">
              <w:rPr>
                <w:rFonts w:asciiTheme="minorHAnsi" w:hAnsiTheme="minorHAnsi"/>
                <w:sz w:val="24"/>
                <w:szCs w:val="24"/>
                <w:lang w:val="en-GB"/>
              </w:rPr>
              <w:t xml:space="preserve">7. Number of staff </w:t>
            </w:r>
          </w:p>
          <w:p w14:paraId="058A3E73" w14:textId="3EC97BF7" w:rsidR="00D47C98" w:rsidRPr="00D47C98" w:rsidRDefault="00C70303" w:rsidP="00D47C98">
            <w:r w:rsidRPr="0073165B">
              <w:rPr>
                <w:rFonts w:asciiTheme="minorHAnsi" w:hAnsiTheme="minorHAnsi"/>
                <w:sz w:val="18"/>
                <w:szCs w:val="18"/>
              </w:rPr>
              <w:t xml:space="preserve">a) The total number of staff employed by the organisation </w:t>
            </w:r>
            <w:proofErr w:type="gramStart"/>
            <w:r w:rsidRPr="0073165B">
              <w:rPr>
                <w:rFonts w:asciiTheme="minorHAnsi" w:hAnsiTheme="minorHAnsi"/>
                <w:sz w:val="18"/>
                <w:szCs w:val="18"/>
              </w:rPr>
              <w:t>in order to</w:t>
            </w:r>
            <w:proofErr w:type="gramEnd"/>
            <w:r w:rsidRPr="0073165B">
              <w:rPr>
                <w:rFonts w:asciiTheme="minorHAnsi" w:hAnsiTheme="minorHAnsi"/>
                <w:sz w:val="18"/>
                <w:szCs w:val="18"/>
              </w:rPr>
              <w:t xml:space="preserve"> comply with EASA Part-145/ </w:t>
            </w:r>
            <w:r>
              <w:rPr>
                <w:rFonts w:asciiTheme="minorHAnsi" w:hAnsiTheme="minorHAnsi"/>
                <w:sz w:val="18"/>
                <w:szCs w:val="18"/>
              </w:rPr>
              <w:t>Part</w:t>
            </w:r>
            <w:r w:rsidR="00690847">
              <w:rPr>
                <w:rFonts w:asciiTheme="minorHAnsi" w:hAnsiTheme="minorHAnsi"/>
                <w:sz w:val="18"/>
                <w:szCs w:val="18"/>
              </w:rPr>
              <w:t>-CAO</w:t>
            </w:r>
            <w:r w:rsidR="000528FB">
              <w:rPr>
                <w:rFonts w:asciiTheme="minorHAnsi" w:hAnsiTheme="minorHAnsi"/>
                <w:sz w:val="18"/>
                <w:szCs w:val="18"/>
              </w:rPr>
              <w:t>/</w:t>
            </w:r>
            <w:r w:rsidR="00690847">
              <w:rPr>
                <w:rFonts w:asciiTheme="minorHAnsi" w:hAnsiTheme="minorHAnsi"/>
                <w:sz w:val="18"/>
                <w:szCs w:val="18"/>
              </w:rPr>
              <w:t>CAMO</w:t>
            </w:r>
          </w:p>
          <w:p w14:paraId="5C569691" w14:textId="52A57E42" w:rsidR="00C70303" w:rsidRDefault="00C70303" w:rsidP="00D47C98">
            <w:pPr>
              <w:pStyle w:val="Heading1"/>
              <w:numPr>
                <w:ilvl w:val="0"/>
                <w:numId w:val="0"/>
              </w:numPr>
              <w:spacing w:before="60" w:after="60"/>
              <w:rPr>
                <w:rFonts w:asciiTheme="minorHAnsi" w:hAnsiTheme="minorHAnsi"/>
                <w:sz w:val="18"/>
                <w:szCs w:val="22"/>
                <w:lang w:val="en-GB"/>
              </w:rPr>
            </w:pPr>
            <w:r w:rsidRPr="0073165B">
              <w:rPr>
                <w:rFonts w:asciiTheme="minorHAnsi" w:hAnsiTheme="minorHAnsi"/>
                <w:b w:val="0"/>
                <w:sz w:val="18"/>
                <w:szCs w:val="18"/>
                <w:lang w:val="en-GB"/>
              </w:rPr>
              <w:t xml:space="preserve">b) The number of contracted staff associated with the proposed approval </w:t>
            </w:r>
            <w:r w:rsidRPr="0073165B">
              <w:rPr>
                <w:rFonts w:asciiTheme="minorHAnsi" w:hAnsiTheme="minorHAnsi"/>
                <w:b w:val="0"/>
                <w:sz w:val="18"/>
                <w:szCs w:val="18"/>
                <w:lang w:val="en-GB"/>
              </w:rPr>
              <w:br/>
            </w:r>
            <w:r w:rsidRPr="008D15E3">
              <w:rPr>
                <w:rFonts w:asciiTheme="minorHAnsi" w:hAnsiTheme="minorHAnsi"/>
                <w:sz w:val="18"/>
                <w:szCs w:val="22"/>
                <w:lang w:val="en-GB"/>
              </w:rPr>
              <w:t>(Please also see the user guide “</w:t>
            </w:r>
            <w:r w:rsidR="001310BE">
              <w:rPr>
                <w:rFonts w:asciiTheme="minorHAnsi" w:hAnsiTheme="minorHAnsi"/>
                <w:sz w:val="18"/>
                <w:szCs w:val="22"/>
                <w:lang w:val="en-GB"/>
              </w:rPr>
              <w:t>Organisation staff number</w:t>
            </w:r>
            <w:r w:rsidR="00D47C98">
              <w:rPr>
                <w:rFonts w:asciiTheme="minorHAnsi" w:hAnsiTheme="minorHAnsi"/>
                <w:sz w:val="18"/>
                <w:szCs w:val="22"/>
                <w:lang w:val="en-GB"/>
              </w:rPr>
              <w:t>, UG.CAO.00120</w:t>
            </w:r>
            <w:r w:rsidRPr="008D15E3">
              <w:rPr>
                <w:rFonts w:asciiTheme="minorHAnsi" w:hAnsiTheme="minorHAnsi"/>
                <w:sz w:val="18"/>
                <w:szCs w:val="22"/>
                <w:lang w:val="en-GB"/>
              </w:rPr>
              <w:t>”)</w:t>
            </w:r>
          </w:p>
          <w:p w14:paraId="3C970971" w14:textId="37ECB594" w:rsidR="00777BB1" w:rsidRPr="00777BB1" w:rsidRDefault="00777BB1" w:rsidP="00777BB1">
            <w:r w:rsidRPr="00777BB1">
              <w:rPr>
                <w:rFonts w:asciiTheme="minorHAnsi" w:hAnsiTheme="minorHAnsi"/>
                <w:sz w:val="18"/>
                <w:szCs w:val="18"/>
              </w:rPr>
              <w:t>Note: this field is mandatory for any application</w:t>
            </w:r>
          </w:p>
        </w:tc>
      </w:tr>
      <w:tr w:rsidR="00C70303" w:rsidRPr="001C6023" w14:paraId="3C970976" w14:textId="77777777" w:rsidTr="0062423C">
        <w:tc>
          <w:tcPr>
            <w:tcW w:w="2518" w:type="dxa"/>
            <w:tcBorders>
              <w:left w:val="single" w:sz="4" w:space="0" w:color="auto"/>
            </w:tcBorders>
            <w:shd w:val="clear" w:color="auto" w:fill="auto"/>
          </w:tcPr>
          <w:p w14:paraId="3C970973" w14:textId="77777777" w:rsidR="00C70303" w:rsidRPr="001C6023" w:rsidRDefault="00C70303" w:rsidP="0062423C">
            <w:pPr>
              <w:spacing w:before="60" w:after="60"/>
              <w:rPr>
                <w:rFonts w:asciiTheme="minorHAnsi" w:hAnsiTheme="minorHAnsi" w:cs="Arial"/>
                <w:sz w:val="20"/>
                <w:szCs w:val="20"/>
              </w:rPr>
            </w:pPr>
          </w:p>
        </w:tc>
        <w:tc>
          <w:tcPr>
            <w:tcW w:w="3861" w:type="dxa"/>
            <w:gridSpan w:val="3"/>
            <w:tcBorders>
              <w:top w:val="single" w:sz="4" w:space="0" w:color="auto"/>
              <w:left w:val="single" w:sz="4" w:space="0" w:color="auto"/>
              <w:bottom w:val="single" w:sz="4" w:space="0" w:color="auto"/>
            </w:tcBorders>
            <w:shd w:val="clear" w:color="auto" w:fill="auto"/>
            <w:vAlign w:val="center"/>
          </w:tcPr>
          <w:p w14:paraId="3C970974" w14:textId="77777777" w:rsidR="00C70303" w:rsidRPr="001C6023" w:rsidRDefault="00C70303" w:rsidP="0062423C">
            <w:pPr>
              <w:tabs>
                <w:tab w:val="left" w:pos="190"/>
                <w:tab w:val="left" w:pos="290"/>
              </w:tabs>
              <w:spacing w:before="60" w:after="60"/>
              <w:ind w:left="360"/>
              <w:jc w:val="center"/>
              <w:rPr>
                <w:rFonts w:asciiTheme="minorHAnsi" w:hAnsiTheme="minorHAnsi" w:cs="Arial"/>
                <w:b/>
                <w:sz w:val="20"/>
                <w:szCs w:val="20"/>
              </w:rPr>
            </w:pPr>
            <w:r w:rsidRPr="001C6023">
              <w:rPr>
                <w:rFonts w:asciiTheme="minorHAnsi" w:hAnsiTheme="minorHAnsi" w:cs="Arial"/>
                <w:b/>
                <w:sz w:val="20"/>
                <w:szCs w:val="20"/>
              </w:rPr>
              <w:t>a) Employees</w:t>
            </w:r>
          </w:p>
        </w:tc>
        <w:tc>
          <w:tcPr>
            <w:tcW w:w="4395" w:type="dxa"/>
            <w:gridSpan w:val="2"/>
            <w:tcBorders>
              <w:top w:val="single" w:sz="4" w:space="0" w:color="auto"/>
              <w:left w:val="single" w:sz="4" w:space="0" w:color="auto"/>
              <w:bottom w:val="single" w:sz="4" w:space="0" w:color="auto"/>
            </w:tcBorders>
            <w:shd w:val="clear" w:color="auto" w:fill="auto"/>
            <w:vAlign w:val="center"/>
          </w:tcPr>
          <w:p w14:paraId="3C970975" w14:textId="77777777" w:rsidR="00C70303" w:rsidRPr="001C6023" w:rsidRDefault="00C70303" w:rsidP="0062423C">
            <w:pPr>
              <w:tabs>
                <w:tab w:val="left" w:pos="190"/>
                <w:tab w:val="left" w:pos="290"/>
              </w:tabs>
              <w:spacing w:before="60" w:after="60"/>
              <w:jc w:val="center"/>
              <w:rPr>
                <w:rFonts w:asciiTheme="minorHAnsi" w:hAnsiTheme="minorHAnsi" w:cs="Arial"/>
                <w:b/>
                <w:sz w:val="20"/>
                <w:szCs w:val="20"/>
              </w:rPr>
            </w:pPr>
            <w:r w:rsidRPr="001C6023">
              <w:rPr>
                <w:rFonts w:asciiTheme="minorHAnsi" w:hAnsiTheme="minorHAnsi" w:cs="Arial"/>
                <w:b/>
                <w:sz w:val="20"/>
                <w:szCs w:val="20"/>
              </w:rPr>
              <w:t>b) Contractors</w:t>
            </w:r>
          </w:p>
        </w:tc>
      </w:tr>
      <w:tr w:rsidR="00C70303" w:rsidRPr="001C6023" w14:paraId="3C970986" w14:textId="77777777" w:rsidTr="0062423C">
        <w:tc>
          <w:tcPr>
            <w:tcW w:w="2518" w:type="dxa"/>
            <w:tcBorders>
              <w:top w:val="single" w:sz="12" w:space="0" w:color="auto"/>
              <w:left w:val="single" w:sz="4" w:space="0" w:color="auto"/>
              <w:bottom w:val="single" w:sz="4" w:space="0" w:color="auto"/>
            </w:tcBorders>
            <w:shd w:val="clear" w:color="auto" w:fill="auto"/>
          </w:tcPr>
          <w:p w14:paraId="3C970983" w14:textId="77777777" w:rsidR="00C70303" w:rsidRPr="001C6023" w:rsidRDefault="00C70303" w:rsidP="0062423C">
            <w:pPr>
              <w:spacing w:before="60" w:after="60"/>
              <w:rPr>
                <w:rFonts w:asciiTheme="minorHAnsi" w:hAnsiTheme="minorHAnsi" w:cs="Arial"/>
                <w:b/>
                <w:sz w:val="20"/>
                <w:szCs w:val="20"/>
              </w:rPr>
            </w:pPr>
            <w:r w:rsidRPr="001C6023">
              <w:rPr>
                <w:rFonts w:asciiTheme="minorHAnsi" w:hAnsiTheme="minorHAnsi" w:cs="Arial"/>
                <w:b/>
                <w:sz w:val="20"/>
                <w:szCs w:val="20"/>
              </w:rPr>
              <w:t>Total</w:t>
            </w:r>
          </w:p>
        </w:tc>
        <w:tc>
          <w:tcPr>
            <w:tcW w:w="3861" w:type="dxa"/>
            <w:gridSpan w:val="3"/>
            <w:tcBorders>
              <w:top w:val="single" w:sz="12" w:space="0" w:color="auto"/>
              <w:left w:val="single" w:sz="4" w:space="0" w:color="auto"/>
              <w:bottom w:val="single" w:sz="4" w:space="0" w:color="auto"/>
            </w:tcBorders>
            <w:shd w:val="clear" w:color="auto" w:fill="auto"/>
          </w:tcPr>
          <w:p w14:paraId="3C970984" w14:textId="77777777" w:rsidR="00C70303" w:rsidRPr="00A97C6B" w:rsidRDefault="00C70303" w:rsidP="0062423C">
            <w:pPr>
              <w:tabs>
                <w:tab w:val="left" w:pos="190"/>
                <w:tab w:val="left" w:pos="290"/>
              </w:tabs>
              <w:spacing w:before="60" w:after="60"/>
              <w:jc w:val="center"/>
              <w:rPr>
                <w:rFonts w:asciiTheme="minorHAnsi" w:hAnsiTheme="minorHAnsi" w:cs="Arial"/>
                <w:b/>
                <w:sz w:val="20"/>
                <w:szCs w:val="20"/>
              </w:rPr>
            </w:pPr>
          </w:p>
        </w:tc>
        <w:tc>
          <w:tcPr>
            <w:tcW w:w="4395" w:type="dxa"/>
            <w:gridSpan w:val="2"/>
            <w:tcBorders>
              <w:top w:val="single" w:sz="12" w:space="0" w:color="auto"/>
              <w:left w:val="single" w:sz="4" w:space="0" w:color="auto"/>
              <w:bottom w:val="single" w:sz="4" w:space="0" w:color="auto"/>
            </w:tcBorders>
            <w:shd w:val="clear" w:color="auto" w:fill="auto"/>
          </w:tcPr>
          <w:p w14:paraId="3C970985" w14:textId="77777777" w:rsidR="00C70303" w:rsidRPr="00A97C6B" w:rsidRDefault="00C70303" w:rsidP="0062423C">
            <w:pPr>
              <w:tabs>
                <w:tab w:val="left" w:pos="190"/>
                <w:tab w:val="left" w:pos="290"/>
              </w:tabs>
              <w:spacing w:before="60" w:after="60"/>
              <w:jc w:val="center"/>
              <w:rPr>
                <w:rFonts w:asciiTheme="minorHAnsi" w:hAnsiTheme="minorHAnsi" w:cs="Arial"/>
                <w:b/>
                <w:sz w:val="20"/>
                <w:szCs w:val="20"/>
              </w:rPr>
            </w:pPr>
          </w:p>
        </w:tc>
      </w:tr>
    </w:tbl>
    <w:p w14:paraId="3C970987" w14:textId="77777777" w:rsidR="00562242" w:rsidRDefault="00562242" w:rsidP="00C70303">
      <w:pPr>
        <w:rPr>
          <w:rFonts w:asciiTheme="minorHAnsi" w:hAnsiTheme="minorHAnsi"/>
          <w:b/>
          <w:bCs/>
          <w:sz w:val="18"/>
          <w:szCs w:val="18"/>
        </w:rPr>
      </w:pPr>
    </w:p>
    <w:p w14:paraId="3C970988" w14:textId="77777777" w:rsidR="00562242" w:rsidRDefault="00562242">
      <w:pPr>
        <w:rPr>
          <w:rFonts w:asciiTheme="minorHAnsi" w:hAnsiTheme="minorHAnsi"/>
          <w:b/>
          <w:bCs/>
          <w:sz w:val="18"/>
          <w:szCs w:val="18"/>
        </w:rPr>
      </w:pPr>
      <w:r>
        <w:rPr>
          <w:rFonts w:asciiTheme="minorHAnsi" w:hAnsiTheme="minorHAnsi"/>
          <w:b/>
          <w:bCs/>
          <w:sz w:val="18"/>
          <w:szCs w:val="18"/>
        </w:rPr>
        <w:br w:type="page"/>
      </w:r>
    </w:p>
    <w:tbl>
      <w:tblPr>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64"/>
        <w:gridCol w:w="537"/>
        <w:gridCol w:w="1842"/>
        <w:gridCol w:w="426"/>
        <w:gridCol w:w="425"/>
        <w:gridCol w:w="1984"/>
        <w:gridCol w:w="2977"/>
        <w:gridCol w:w="496"/>
        <w:gridCol w:w="496"/>
        <w:gridCol w:w="496"/>
        <w:gridCol w:w="497"/>
      </w:tblGrid>
      <w:tr w:rsidR="0062423C" w:rsidRPr="002A40B8" w14:paraId="3C97098A" w14:textId="77777777" w:rsidTr="0060666D">
        <w:trPr>
          <w:trHeight w:val="127"/>
        </w:trPr>
        <w:tc>
          <w:tcPr>
            <w:tcW w:w="10740" w:type="dxa"/>
            <w:gridSpan w:val="11"/>
          </w:tcPr>
          <w:p w14:paraId="3C970989" w14:textId="31E9876A" w:rsidR="0062423C" w:rsidRPr="001D7A40" w:rsidRDefault="0062423C" w:rsidP="001D7A40">
            <w:pPr>
              <w:autoSpaceDE w:val="0"/>
              <w:autoSpaceDN w:val="0"/>
              <w:adjustRightInd w:val="0"/>
              <w:spacing w:before="120" w:after="120"/>
              <w:rPr>
                <w:rFonts w:asciiTheme="minorHAnsi" w:hAnsiTheme="minorHAnsi" w:cs="Arial"/>
                <w:b/>
                <w:bCs/>
              </w:rPr>
            </w:pPr>
            <w:r w:rsidRPr="001D7A40">
              <w:rPr>
                <w:rFonts w:asciiTheme="minorHAnsi" w:hAnsiTheme="minorHAnsi"/>
                <w:b/>
                <w:bCs/>
              </w:rPr>
              <w:lastRenderedPageBreak/>
              <w:br w:type="page"/>
            </w:r>
            <w:r w:rsidRPr="001D7A40">
              <w:rPr>
                <w:rFonts w:asciiTheme="minorHAnsi" w:hAnsiTheme="minorHAnsi" w:cs="Arial"/>
                <w:b/>
                <w:bCs/>
                <w:kern w:val="32"/>
              </w:rPr>
              <w:t>8. Scope of requested Part-145 Approval (*)</w:t>
            </w:r>
          </w:p>
        </w:tc>
      </w:tr>
      <w:tr w:rsidR="0062423C" w:rsidRPr="001C6023" w14:paraId="3C97098C" w14:textId="77777777" w:rsidTr="0060666D">
        <w:trPr>
          <w:trHeight w:val="127"/>
        </w:trPr>
        <w:tc>
          <w:tcPr>
            <w:tcW w:w="10740" w:type="dxa"/>
            <w:gridSpan w:val="11"/>
            <w:shd w:val="clear" w:color="auto" w:fill="F2F2F2" w:themeFill="background1" w:themeFillShade="F2"/>
          </w:tcPr>
          <w:p w14:paraId="3C97098B" w14:textId="77777777" w:rsidR="0062423C" w:rsidRPr="001C6023" w:rsidRDefault="0062423C" w:rsidP="0062423C">
            <w:pPr>
              <w:tabs>
                <w:tab w:val="left" w:pos="240"/>
              </w:tabs>
              <w:suppressAutoHyphens/>
              <w:spacing w:before="40" w:after="40"/>
              <w:rPr>
                <w:rFonts w:asciiTheme="minorHAnsi" w:hAnsiTheme="minorHAnsi" w:cs="Arial"/>
                <w:spacing w:val="-2"/>
                <w:sz w:val="18"/>
                <w:szCs w:val="12"/>
              </w:rPr>
            </w:pPr>
            <w:r w:rsidRPr="001C6023">
              <w:rPr>
                <w:rFonts w:asciiTheme="minorHAnsi" w:hAnsiTheme="minorHAnsi" w:cs="Arial"/>
                <w:spacing w:val="-2"/>
                <w:sz w:val="18"/>
                <w:szCs w:val="12"/>
              </w:rPr>
              <w:t>(*) in case of application for change of the scope of work, only the parts of this table affected by the change shall be comp</w:t>
            </w:r>
            <w:r>
              <w:rPr>
                <w:rFonts w:asciiTheme="minorHAnsi" w:hAnsiTheme="minorHAnsi" w:cs="Arial"/>
                <w:spacing w:val="-2"/>
                <w:sz w:val="18"/>
                <w:szCs w:val="12"/>
              </w:rPr>
              <w:t>leted.</w:t>
            </w:r>
          </w:p>
        </w:tc>
      </w:tr>
      <w:tr w:rsidR="0062423C" w:rsidRPr="001C6023" w14:paraId="3C970992" w14:textId="77777777" w:rsidTr="00232D62">
        <w:trPr>
          <w:trHeight w:val="127"/>
        </w:trPr>
        <w:tc>
          <w:tcPr>
            <w:tcW w:w="564" w:type="dxa"/>
            <w:vMerge w:val="restart"/>
            <w:textDirection w:val="btLr"/>
          </w:tcPr>
          <w:p w14:paraId="3C97098D" w14:textId="77777777" w:rsidR="0062423C" w:rsidRPr="001C6023" w:rsidRDefault="0062423C" w:rsidP="0062423C">
            <w:pPr>
              <w:autoSpaceDE w:val="0"/>
              <w:autoSpaceDN w:val="0"/>
              <w:adjustRightInd w:val="0"/>
              <w:spacing w:before="60" w:after="60"/>
              <w:ind w:left="113" w:right="113"/>
              <w:jc w:val="center"/>
              <w:rPr>
                <w:rFonts w:asciiTheme="minorHAnsi" w:hAnsiTheme="minorHAnsi" w:cs="Arial"/>
                <w:b/>
                <w:bCs/>
                <w:sz w:val="18"/>
                <w:szCs w:val="18"/>
              </w:rPr>
            </w:pPr>
            <w:r w:rsidRPr="001C6023">
              <w:rPr>
                <w:rFonts w:asciiTheme="minorHAnsi" w:hAnsiTheme="minorHAnsi" w:cs="Arial"/>
                <w:b/>
                <w:bCs/>
                <w:sz w:val="20"/>
                <w:szCs w:val="18"/>
              </w:rPr>
              <w:t>AIRCRAFT</w:t>
            </w:r>
          </w:p>
        </w:tc>
        <w:tc>
          <w:tcPr>
            <w:tcW w:w="2805" w:type="dxa"/>
            <w:gridSpan w:val="3"/>
            <w:vMerge w:val="restart"/>
            <w:shd w:val="clear" w:color="auto" w:fill="auto"/>
          </w:tcPr>
          <w:p w14:paraId="3C97098E" w14:textId="77777777" w:rsidR="0062423C" w:rsidRPr="001C6023" w:rsidRDefault="0062423C" w:rsidP="0062423C">
            <w:pPr>
              <w:autoSpaceDE w:val="0"/>
              <w:autoSpaceDN w:val="0"/>
              <w:adjustRightInd w:val="0"/>
              <w:spacing w:before="60" w:after="60"/>
              <w:jc w:val="center"/>
              <w:rPr>
                <w:rFonts w:asciiTheme="minorHAnsi" w:hAnsiTheme="minorHAnsi" w:cs="Arial"/>
                <w:b/>
                <w:bCs/>
                <w:sz w:val="18"/>
                <w:szCs w:val="18"/>
              </w:rPr>
            </w:pPr>
            <w:r w:rsidRPr="001C6023">
              <w:rPr>
                <w:rFonts w:asciiTheme="minorHAnsi" w:hAnsiTheme="minorHAnsi" w:cs="Arial"/>
                <w:b/>
                <w:bCs/>
                <w:sz w:val="18"/>
                <w:szCs w:val="18"/>
              </w:rPr>
              <w:t>RATING</w:t>
            </w:r>
          </w:p>
        </w:tc>
        <w:tc>
          <w:tcPr>
            <w:tcW w:w="5386" w:type="dxa"/>
            <w:gridSpan w:val="3"/>
            <w:vMerge w:val="restart"/>
            <w:shd w:val="clear" w:color="auto" w:fill="auto"/>
          </w:tcPr>
          <w:p w14:paraId="3C97098F" w14:textId="77777777" w:rsidR="0062423C" w:rsidRPr="001C6023" w:rsidRDefault="0062423C" w:rsidP="0062423C">
            <w:pPr>
              <w:autoSpaceDE w:val="0"/>
              <w:autoSpaceDN w:val="0"/>
              <w:adjustRightInd w:val="0"/>
              <w:spacing w:before="60" w:after="60"/>
              <w:jc w:val="center"/>
              <w:rPr>
                <w:rFonts w:asciiTheme="minorHAnsi" w:hAnsiTheme="minorHAnsi" w:cs="Arial"/>
                <w:b/>
                <w:bCs/>
                <w:sz w:val="18"/>
                <w:szCs w:val="18"/>
              </w:rPr>
            </w:pPr>
            <w:r w:rsidRPr="001C6023">
              <w:rPr>
                <w:rFonts w:asciiTheme="minorHAnsi" w:hAnsiTheme="minorHAnsi" w:cs="Arial"/>
                <w:b/>
                <w:bCs/>
                <w:sz w:val="18"/>
                <w:szCs w:val="18"/>
              </w:rPr>
              <w:t>LIMITATION</w:t>
            </w:r>
          </w:p>
        </w:tc>
        <w:tc>
          <w:tcPr>
            <w:tcW w:w="992" w:type="dxa"/>
            <w:gridSpan w:val="2"/>
            <w:tcBorders>
              <w:bottom w:val="single" w:sz="2" w:space="0" w:color="auto"/>
            </w:tcBorders>
            <w:shd w:val="clear" w:color="auto" w:fill="auto"/>
          </w:tcPr>
          <w:p w14:paraId="3C970990" w14:textId="77777777" w:rsidR="0062423C" w:rsidRPr="001C6023" w:rsidRDefault="0062423C" w:rsidP="0062423C">
            <w:pPr>
              <w:autoSpaceDE w:val="0"/>
              <w:autoSpaceDN w:val="0"/>
              <w:adjustRightInd w:val="0"/>
              <w:spacing w:before="60" w:after="60"/>
              <w:jc w:val="center"/>
              <w:rPr>
                <w:rFonts w:asciiTheme="minorHAnsi" w:hAnsiTheme="minorHAnsi" w:cs="Arial"/>
                <w:b/>
                <w:bCs/>
                <w:sz w:val="18"/>
                <w:szCs w:val="18"/>
              </w:rPr>
            </w:pPr>
            <w:r w:rsidRPr="001C6023">
              <w:rPr>
                <w:rFonts w:asciiTheme="minorHAnsi" w:hAnsiTheme="minorHAnsi" w:cs="Arial"/>
                <w:b/>
                <w:bCs/>
                <w:sz w:val="18"/>
                <w:szCs w:val="18"/>
              </w:rPr>
              <w:t>BASE</w:t>
            </w:r>
          </w:p>
        </w:tc>
        <w:tc>
          <w:tcPr>
            <w:tcW w:w="993" w:type="dxa"/>
            <w:gridSpan w:val="2"/>
            <w:tcBorders>
              <w:bottom w:val="single" w:sz="2" w:space="0" w:color="auto"/>
            </w:tcBorders>
            <w:shd w:val="clear" w:color="auto" w:fill="auto"/>
          </w:tcPr>
          <w:p w14:paraId="3C970991" w14:textId="77777777" w:rsidR="0062423C" w:rsidRPr="001C6023" w:rsidRDefault="0062423C" w:rsidP="0062423C">
            <w:pPr>
              <w:autoSpaceDE w:val="0"/>
              <w:autoSpaceDN w:val="0"/>
              <w:adjustRightInd w:val="0"/>
              <w:spacing w:before="60" w:after="60"/>
              <w:jc w:val="center"/>
              <w:rPr>
                <w:rFonts w:asciiTheme="minorHAnsi" w:hAnsiTheme="minorHAnsi" w:cs="Arial"/>
                <w:b/>
                <w:bCs/>
                <w:sz w:val="18"/>
                <w:szCs w:val="18"/>
              </w:rPr>
            </w:pPr>
            <w:r w:rsidRPr="001C6023">
              <w:rPr>
                <w:rFonts w:asciiTheme="minorHAnsi" w:hAnsiTheme="minorHAnsi" w:cs="Arial"/>
                <w:b/>
                <w:bCs/>
                <w:sz w:val="18"/>
                <w:szCs w:val="18"/>
              </w:rPr>
              <w:t>LINE</w:t>
            </w:r>
          </w:p>
        </w:tc>
      </w:tr>
      <w:tr w:rsidR="0062423C" w:rsidRPr="001C6023" w14:paraId="3C97099A" w14:textId="77777777" w:rsidTr="00232D62">
        <w:trPr>
          <w:trHeight w:val="126"/>
        </w:trPr>
        <w:tc>
          <w:tcPr>
            <w:tcW w:w="564" w:type="dxa"/>
            <w:vMerge/>
            <w:textDirection w:val="btLr"/>
          </w:tcPr>
          <w:p w14:paraId="3C970993" w14:textId="77777777" w:rsidR="0062423C" w:rsidRPr="001C6023" w:rsidRDefault="0062423C" w:rsidP="0062423C">
            <w:pPr>
              <w:autoSpaceDE w:val="0"/>
              <w:autoSpaceDN w:val="0"/>
              <w:adjustRightInd w:val="0"/>
              <w:spacing w:before="60" w:after="60"/>
              <w:ind w:left="113" w:right="113"/>
              <w:jc w:val="center"/>
              <w:rPr>
                <w:rFonts w:asciiTheme="minorHAnsi" w:hAnsiTheme="minorHAnsi" w:cs="Arial"/>
                <w:b/>
                <w:bCs/>
                <w:sz w:val="20"/>
                <w:szCs w:val="18"/>
              </w:rPr>
            </w:pPr>
          </w:p>
        </w:tc>
        <w:tc>
          <w:tcPr>
            <w:tcW w:w="2805" w:type="dxa"/>
            <w:gridSpan w:val="3"/>
            <w:vMerge/>
            <w:shd w:val="clear" w:color="auto" w:fill="auto"/>
          </w:tcPr>
          <w:p w14:paraId="3C970994" w14:textId="77777777" w:rsidR="0062423C" w:rsidRPr="001C6023" w:rsidRDefault="0062423C" w:rsidP="0062423C">
            <w:pPr>
              <w:autoSpaceDE w:val="0"/>
              <w:autoSpaceDN w:val="0"/>
              <w:adjustRightInd w:val="0"/>
              <w:spacing w:before="60" w:after="60"/>
              <w:jc w:val="center"/>
              <w:rPr>
                <w:rFonts w:asciiTheme="minorHAnsi" w:hAnsiTheme="minorHAnsi" w:cs="Arial"/>
                <w:b/>
                <w:bCs/>
                <w:sz w:val="18"/>
                <w:szCs w:val="18"/>
              </w:rPr>
            </w:pPr>
          </w:p>
        </w:tc>
        <w:tc>
          <w:tcPr>
            <w:tcW w:w="5386" w:type="dxa"/>
            <w:gridSpan w:val="3"/>
            <w:vMerge/>
            <w:shd w:val="clear" w:color="auto" w:fill="auto"/>
          </w:tcPr>
          <w:p w14:paraId="3C970995" w14:textId="77777777" w:rsidR="0062423C" w:rsidRPr="001C6023" w:rsidRDefault="0062423C" w:rsidP="0062423C">
            <w:pPr>
              <w:autoSpaceDE w:val="0"/>
              <w:autoSpaceDN w:val="0"/>
              <w:adjustRightInd w:val="0"/>
              <w:spacing w:before="60" w:after="60"/>
              <w:jc w:val="center"/>
              <w:rPr>
                <w:rFonts w:asciiTheme="minorHAnsi" w:hAnsiTheme="minorHAnsi" w:cs="Arial"/>
                <w:b/>
                <w:bCs/>
                <w:sz w:val="18"/>
                <w:szCs w:val="18"/>
              </w:rPr>
            </w:pPr>
          </w:p>
        </w:tc>
        <w:tc>
          <w:tcPr>
            <w:tcW w:w="496" w:type="dxa"/>
            <w:tcBorders>
              <w:bottom w:val="single" w:sz="2" w:space="0" w:color="auto"/>
              <w:right w:val="dotted" w:sz="4" w:space="0" w:color="auto"/>
            </w:tcBorders>
            <w:shd w:val="clear" w:color="auto" w:fill="auto"/>
          </w:tcPr>
          <w:p w14:paraId="3C970996" w14:textId="77777777" w:rsidR="0062423C" w:rsidRPr="001C6023" w:rsidRDefault="0062423C" w:rsidP="0062423C">
            <w:pPr>
              <w:autoSpaceDE w:val="0"/>
              <w:autoSpaceDN w:val="0"/>
              <w:adjustRightInd w:val="0"/>
              <w:jc w:val="center"/>
              <w:rPr>
                <w:rFonts w:asciiTheme="minorHAnsi" w:hAnsiTheme="minorHAnsi" w:cs="Arial"/>
                <w:sz w:val="14"/>
                <w:szCs w:val="16"/>
              </w:rPr>
            </w:pPr>
            <w:r w:rsidRPr="001C6023">
              <w:rPr>
                <w:rFonts w:asciiTheme="minorHAnsi" w:hAnsiTheme="minorHAnsi" w:cs="Arial"/>
                <w:sz w:val="14"/>
                <w:szCs w:val="16"/>
              </w:rPr>
              <w:t>Yes</w:t>
            </w:r>
          </w:p>
        </w:tc>
        <w:tc>
          <w:tcPr>
            <w:tcW w:w="496" w:type="dxa"/>
            <w:tcBorders>
              <w:left w:val="dotted" w:sz="4" w:space="0" w:color="auto"/>
              <w:bottom w:val="single" w:sz="2" w:space="0" w:color="auto"/>
            </w:tcBorders>
            <w:shd w:val="clear" w:color="auto" w:fill="auto"/>
          </w:tcPr>
          <w:p w14:paraId="3C970997" w14:textId="77777777" w:rsidR="0062423C" w:rsidRPr="001C6023" w:rsidRDefault="0062423C" w:rsidP="0062423C">
            <w:pPr>
              <w:autoSpaceDE w:val="0"/>
              <w:autoSpaceDN w:val="0"/>
              <w:adjustRightInd w:val="0"/>
              <w:jc w:val="center"/>
              <w:rPr>
                <w:rFonts w:asciiTheme="minorHAnsi" w:hAnsiTheme="minorHAnsi" w:cs="Arial"/>
                <w:sz w:val="14"/>
                <w:szCs w:val="16"/>
              </w:rPr>
            </w:pPr>
            <w:r w:rsidRPr="001C6023">
              <w:rPr>
                <w:rFonts w:asciiTheme="minorHAnsi" w:hAnsiTheme="minorHAnsi" w:cs="Arial"/>
                <w:sz w:val="14"/>
                <w:szCs w:val="16"/>
              </w:rPr>
              <w:t>No</w:t>
            </w:r>
          </w:p>
        </w:tc>
        <w:tc>
          <w:tcPr>
            <w:tcW w:w="496" w:type="dxa"/>
            <w:tcBorders>
              <w:right w:val="dotted" w:sz="4" w:space="0" w:color="auto"/>
            </w:tcBorders>
            <w:shd w:val="clear" w:color="auto" w:fill="auto"/>
          </w:tcPr>
          <w:p w14:paraId="3C970998" w14:textId="77777777" w:rsidR="0062423C" w:rsidRPr="001C6023" w:rsidRDefault="0062423C" w:rsidP="0062423C">
            <w:pPr>
              <w:autoSpaceDE w:val="0"/>
              <w:autoSpaceDN w:val="0"/>
              <w:adjustRightInd w:val="0"/>
              <w:jc w:val="center"/>
              <w:rPr>
                <w:rFonts w:asciiTheme="minorHAnsi" w:hAnsiTheme="minorHAnsi" w:cs="Arial"/>
                <w:sz w:val="14"/>
                <w:szCs w:val="16"/>
              </w:rPr>
            </w:pPr>
            <w:r w:rsidRPr="001C6023">
              <w:rPr>
                <w:rFonts w:asciiTheme="minorHAnsi" w:hAnsiTheme="minorHAnsi" w:cs="Arial"/>
                <w:sz w:val="14"/>
                <w:szCs w:val="16"/>
              </w:rPr>
              <w:t>Yes</w:t>
            </w:r>
          </w:p>
        </w:tc>
        <w:tc>
          <w:tcPr>
            <w:tcW w:w="497" w:type="dxa"/>
            <w:tcBorders>
              <w:left w:val="dotted" w:sz="4" w:space="0" w:color="auto"/>
            </w:tcBorders>
            <w:shd w:val="clear" w:color="auto" w:fill="auto"/>
          </w:tcPr>
          <w:p w14:paraId="3C970999" w14:textId="77777777" w:rsidR="0062423C" w:rsidRPr="001C6023" w:rsidRDefault="0062423C" w:rsidP="0062423C">
            <w:pPr>
              <w:autoSpaceDE w:val="0"/>
              <w:autoSpaceDN w:val="0"/>
              <w:adjustRightInd w:val="0"/>
              <w:jc w:val="center"/>
              <w:rPr>
                <w:rFonts w:asciiTheme="minorHAnsi" w:hAnsiTheme="minorHAnsi" w:cs="Arial"/>
                <w:sz w:val="14"/>
                <w:szCs w:val="16"/>
              </w:rPr>
            </w:pPr>
            <w:r w:rsidRPr="001C6023">
              <w:rPr>
                <w:rFonts w:asciiTheme="minorHAnsi" w:hAnsiTheme="minorHAnsi" w:cs="Arial"/>
                <w:sz w:val="14"/>
                <w:szCs w:val="16"/>
              </w:rPr>
              <w:t>No</w:t>
            </w:r>
          </w:p>
        </w:tc>
      </w:tr>
      <w:tr w:rsidR="0062423C" w:rsidRPr="001C6023" w14:paraId="3C9709A3" w14:textId="77777777" w:rsidTr="00232D62">
        <w:trPr>
          <w:trHeight w:val="139"/>
        </w:trPr>
        <w:tc>
          <w:tcPr>
            <w:tcW w:w="564" w:type="dxa"/>
            <w:vMerge/>
          </w:tcPr>
          <w:p w14:paraId="3C97099B" w14:textId="77777777" w:rsidR="0062423C" w:rsidRPr="001C6023" w:rsidRDefault="0062423C" w:rsidP="0062423C">
            <w:pPr>
              <w:autoSpaceDE w:val="0"/>
              <w:autoSpaceDN w:val="0"/>
              <w:adjustRightInd w:val="0"/>
              <w:jc w:val="center"/>
              <w:rPr>
                <w:rFonts w:asciiTheme="minorHAnsi" w:hAnsiTheme="minorHAnsi" w:cs="Arial"/>
                <w:b/>
                <w:sz w:val="20"/>
                <w:szCs w:val="16"/>
              </w:rPr>
            </w:pPr>
          </w:p>
        </w:tc>
        <w:tc>
          <w:tcPr>
            <w:tcW w:w="2805" w:type="dxa"/>
            <w:gridSpan w:val="3"/>
            <w:vMerge w:val="restart"/>
            <w:shd w:val="clear" w:color="auto" w:fill="auto"/>
            <w:vAlign w:val="center"/>
          </w:tcPr>
          <w:p w14:paraId="3C97099C" w14:textId="77777777" w:rsidR="0062423C" w:rsidRPr="001C6023" w:rsidRDefault="0062423C" w:rsidP="0062423C">
            <w:pPr>
              <w:autoSpaceDE w:val="0"/>
              <w:autoSpaceDN w:val="0"/>
              <w:adjustRightInd w:val="0"/>
              <w:jc w:val="center"/>
              <w:rPr>
                <w:rFonts w:asciiTheme="minorHAnsi" w:hAnsiTheme="minorHAnsi" w:cs="Arial"/>
                <w:b/>
                <w:sz w:val="20"/>
                <w:szCs w:val="16"/>
              </w:rPr>
            </w:pPr>
            <w:r w:rsidRPr="001C6023">
              <w:rPr>
                <w:rFonts w:asciiTheme="minorHAnsi" w:hAnsiTheme="minorHAnsi" w:cs="Arial"/>
                <w:b/>
                <w:sz w:val="20"/>
                <w:szCs w:val="16"/>
              </w:rPr>
              <w:t>A1</w:t>
            </w:r>
          </w:p>
          <w:p w14:paraId="3C97099D" w14:textId="7444B3F0" w:rsidR="00A32622" w:rsidRPr="00232D62" w:rsidRDefault="0062423C" w:rsidP="004F1E86">
            <w:pPr>
              <w:autoSpaceDE w:val="0"/>
              <w:autoSpaceDN w:val="0"/>
              <w:adjustRightInd w:val="0"/>
              <w:jc w:val="center"/>
              <w:rPr>
                <w:rFonts w:asciiTheme="minorHAnsi" w:hAnsiTheme="minorHAnsi" w:cs="Arial"/>
                <w:sz w:val="16"/>
                <w:szCs w:val="16"/>
              </w:rPr>
            </w:pPr>
            <w:r w:rsidRPr="001C6023">
              <w:rPr>
                <w:rFonts w:asciiTheme="minorHAnsi" w:hAnsiTheme="minorHAnsi" w:cs="Arial"/>
                <w:sz w:val="16"/>
                <w:szCs w:val="16"/>
              </w:rPr>
              <w:t>Aeroplanes/airships above 5700 Kg</w:t>
            </w:r>
          </w:p>
        </w:tc>
        <w:tc>
          <w:tcPr>
            <w:tcW w:w="5386" w:type="dxa"/>
            <w:gridSpan w:val="3"/>
            <w:shd w:val="clear" w:color="auto" w:fill="auto"/>
          </w:tcPr>
          <w:p w14:paraId="67A43643" w14:textId="4366C21D" w:rsidR="0062423C" w:rsidRDefault="0062423C" w:rsidP="0062423C">
            <w:pPr>
              <w:autoSpaceDE w:val="0"/>
              <w:autoSpaceDN w:val="0"/>
              <w:adjustRightInd w:val="0"/>
              <w:jc w:val="both"/>
              <w:rPr>
                <w:rFonts w:asciiTheme="minorHAnsi" w:hAnsiTheme="minorHAnsi" w:cs="Arial"/>
                <w:bCs/>
                <w:spacing w:val="-2"/>
                <w:sz w:val="12"/>
                <w:szCs w:val="16"/>
              </w:rPr>
            </w:pPr>
          </w:p>
          <w:p w14:paraId="3C97099E" w14:textId="791A5134" w:rsidR="009B5047" w:rsidRPr="00232D62" w:rsidRDefault="009B5047" w:rsidP="0062423C">
            <w:pPr>
              <w:autoSpaceDE w:val="0"/>
              <w:autoSpaceDN w:val="0"/>
              <w:adjustRightInd w:val="0"/>
              <w:jc w:val="both"/>
              <w:rPr>
                <w:rFonts w:asciiTheme="minorHAnsi" w:hAnsiTheme="minorHAnsi" w:cs="Arial"/>
                <w:sz w:val="20"/>
                <w:szCs w:val="20"/>
              </w:rPr>
            </w:pPr>
            <w:r w:rsidRPr="00232D62">
              <w:rPr>
                <w:rFonts w:asciiTheme="minorHAnsi" w:hAnsiTheme="minorHAnsi" w:cs="Arial"/>
                <w:bCs/>
                <w:spacing w:val="-2"/>
                <w:sz w:val="20"/>
                <w:szCs w:val="20"/>
              </w:rPr>
              <w:t>See</w:t>
            </w:r>
            <w:r>
              <w:rPr>
                <w:rFonts w:asciiTheme="minorHAnsi" w:hAnsiTheme="minorHAnsi" w:cs="Arial"/>
                <w:bCs/>
                <w:spacing w:val="-2"/>
                <w:sz w:val="20"/>
                <w:szCs w:val="20"/>
              </w:rPr>
              <w:t xml:space="preserve"> </w:t>
            </w:r>
            <w:r w:rsidR="00D47C98">
              <w:rPr>
                <w:rFonts w:asciiTheme="minorHAnsi" w:hAnsiTheme="minorHAnsi" w:cs="Arial"/>
                <w:bCs/>
                <w:spacing w:val="-2"/>
                <w:sz w:val="20"/>
                <w:szCs w:val="20"/>
              </w:rPr>
              <w:t>EASA Form 2</w:t>
            </w:r>
            <w:r w:rsidR="0035607D">
              <w:rPr>
                <w:rFonts w:asciiTheme="minorHAnsi" w:hAnsiTheme="minorHAnsi" w:cs="Arial"/>
                <w:bCs/>
                <w:spacing w:val="-2"/>
                <w:sz w:val="20"/>
                <w:szCs w:val="20"/>
              </w:rPr>
              <w:t xml:space="preserve"> </w:t>
            </w:r>
            <w:r>
              <w:rPr>
                <w:rFonts w:asciiTheme="minorHAnsi" w:hAnsiTheme="minorHAnsi" w:cs="Arial"/>
                <w:bCs/>
                <w:spacing w:val="-2"/>
                <w:sz w:val="20"/>
                <w:szCs w:val="20"/>
              </w:rPr>
              <w:t>completion instructions in</w:t>
            </w:r>
            <w:r w:rsidRPr="00232D62">
              <w:rPr>
                <w:rFonts w:asciiTheme="minorHAnsi" w:hAnsiTheme="minorHAnsi" w:cs="Arial"/>
                <w:bCs/>
                <w:spacing w:val="-2"/>
                <w:sz w:val="20"/>
                <w:szCs w:val="20"/>
              </w:rPr>
              <w:t xml:space="preserve"> </w:t>
            </w:r>
            <w:r w:rsidRPr="00232D62">
              <w:rPr>
                <w:rFonts w:asciiTheme="minorHAnsi" w:hAnsiTheme="minorHAnsi" w:cs="Verdana"/>
                <w:color w:val="000000"/>
                <w:sz w:val="20"/>
                <w:szCs w:val="20"/>
              </w:rPr>
              <w:t>WI.CAO.00113</w:t>
            </w:r>
            <w:r>
              <w:rPr>
                <w:rFonts w:asciiTheme="minorHAnsi" w:hAnsiTheme="minorHAnsi" w:cs="Verdana"/>
                <w:color w:val="000000"/>
                <w:sz w:val="20"/>
                <w:szCs w:val="20"/>
              </w:rPr>
              <w:t xml:space="preserve"> </w:t>
            </w:r>
          </w:p>
        </w:tc>
        <w:tc>
          <w:tcPr>
            <w:tcW w:w="496" w:type="dxa"/>
            <w:tcBorders>
              <w:right w:val="dotted" w:sz="4" w:space="0" w:color="auto"/>
            </w:tcBorders>
            <w:shd w:val="clear" w:color="auto" w:fill="auto"/>
          </w:tcPr>
          <w:p w14:paraId="3C97099F" w14:textId="77777777" w:rsidR="0062423C" w:rsidRPr="001C6023" w:rsidRDefault="0062423C" w:rsidP="0062423C">
            <w:pPr>
              <w:jc w:val="center"/>
              <w:rPr>
                <w:rFonts w:asciiTheme="minorHAnsi" w:hAnsiTheme="minorHAnsi" w:cs="Arial"/>
                <w:sz w:val="12"/>
                <w:szCs w:val="12"/>
              </w:rPr>
            </w:pPr>
          </w:p>
        </w:tc>
        <w:tc>
          <w:tcPr>
            <w:tcW w:w="496" w:type="dxa"/>
            <w:tcBorders>
              <w:left w:val="dotted" w:sz="4" w:space="0" w:color="auto"/>
            </w:tcBorders>
            <w:shd w:val="clear" w:color="auto" w:fill="auto"/>
          </w:tcPr>
          <w:p w14:paraId="3C9709A0" w14:textId="77777777" w:rsidR="0062423C" w:rsidRPr="001C6023" w:rsidRDefault="0062423C" w:rsidP="0062423C">
            <w:pPr>
              <w:jc w:val="center"/>
              <w:rPr>
                <w:rFonts w:asciiTheme="minorHAnsi" w:hAnsiTheme="minorHAnsi" w:cs="Arial"/>
                <w:sz w:val="12"/>
                <w:szCs w:val="12"/>
              </w:rPr>
            </w:pPr>
          </w:p>
        </w:tc>
        <w:tc>
          <w:tcPr>
            <w:tcW w:w="496" w:type="dxa"/>
            <w:tcBorders>
              <w:right w:val="dotted" w:sz="4" w:space="0" w:color="auto"/>
            </w:tcBorders>
            <w:shd w:val="clear" w:color="auto" w:fill="auto"/>
          </w:tcPr>
          <w:p w14:paraId="3C9709A1" w14:textId="77777777" w:rsidR="0062423C" w:rsidRPr="001C6023" w:rsidRDefault="0062423C" w:rsidP="0062423C">
            <w:pPr>
              <w:jc w:val="center"/>
              <w:rPr>
                <w:rFonts w:asciiTheme="minorHAnsi" w:hAnsiTheme="minorHAnsi" w:cs="Arial"/>
                <w:sz w:val="12"/>
                <w:szCs w:val="12"/>
              </w:rPr>
            </w:pPr>
          </w:p>
        </w:tc>
        <w:tc>
          <w:tcPr>
            <w:tcW w:w="497" w:type="dxa"/>
            <w:tcBorders>
              <w:left w:val="dotted" w:sz="4" w:space="0" w:color="auto"/>
            </w:tcBorders>
            <w:shd w:val="clear" w:color="auto" w:fill="auto"/>
          </w:tcPr>
          <w:p w14:paraId="3C9709A2" w14:textId="77777777" w:rsidR="0062423C" w:rsidRPr="001C6023" w:rsidRDefault="0062423C" w:rsidP="0062423C">
            <w:pPr>
              <w:jc w:val="center"/>
              <w:rPr>
                <w:rFonts w:asciiTheme="minorHAnsi" w:hAnsiTheme="minorHAnsi" w:cs="Arial"/>
                <w:sz w:val="12"/>
                <w:szCs w:val="12"/>
              </w:rPr>
            </w:pPr>
          </w:p>
        </w:tc>
      </w:tr>
      <w:tr w:rsidR="0062423C" w:rsidRPr="001C6023" w14:paraId="3C9709AB" w14:textId="77777777" w:rsidTr="00232D62">
        <w:trPr>
          <w:trHeight w:val="138"/>
        </w:trPr>
        <w:tc>
          <w:tcPr>
            <w:tcW w:w="564" w:type="dxa"/>
            <w:vMerge/>
          </w:tcPr>
          <w:p w14:paraId="3C9709A4" w14:textId="77777777" w:rsidR="0062423C" w:rsidRPr="001C6023" w:rsidRDefault="0062423C" w:rsidP="0062423C">
            <w:pPr>
              <w:autoSpaceDE w:val="0"/>
              <w:autoSpaceDN w:val="0"/>
              <w:adjustRightInd w:val="0"/>
              <w:jc w:val="center"/>
              <w:rPr>
                <w:rFonts w:asciiTheme="minorHAnsi" w:hAnsiTheme="minorHAnsi" w:cs="Arial"/>
                <w:sz w:val="16"/>
                <w:szCs w:val="16"/>
              </w:rPr>
            </w:pPr>
          </w:p>
        </w:tc>
        <w:tc>
          <w:tcPr>
            <w:tcW w:w="2805" w:type="dxa"/>
            <w:gridSpan w:val="3"/>
            <w:vMerge/>
            <w:shd w:val="clear" w:color="auto" w:fill="auto"/>
            <w:vAlign w:val="center"/>
          </w:tcPr>
          <w:p w14:paraId="3C9709A5" w14:textId="77777777" w:rsidR="0062423C" w:rsidRPr="001C6023" w:rsidRDefault="0062423C" w:rsidP="0062423C">
            <w:pPr>
              <w:autoSpaceDE w:val="0"/>
              <w:autoSpaceDN w:val="0"/>
              <w:adjustRightInd w:val="0"/>
              <w:jc w:val="center"/>
              <w:rPr>
                <w:rFonts w:asciiTheme="minorHAnsi" w:hAnsiTheme="minorHAnsi" w:cs="Arial"/>
                <w:sz w:val="16"/>
                <w:szCs w:val="16"/>
              </w:rPr>
            </w:pPr>
          </w:p>
        </w:tc>
        <w:tc>
          <w:tcPr>
            <w:tcW w:w="5386" w:type="dxa"/>
            <w:gridSpan w:val="3"/>
            <w:shd w:val="clear" w:color="auto" w:fill="auto"/>
          </w:tcPr>
          <w:p w14:paraId="3C9709A6" w14:textId="77777777" w:rsidR="0062423C" w:rsidRPr="001C6023" w:rsidRDefault="0062423C" w:rsidP="0062423C">
            <w:pPr>
              <w:autoSpaceDE w:val="0"/>
              <w:autoSpaceDN w:val="0"/>
              <w:adjustRightInd w:val="0"/>
              <w:rPr>
                <w:rFonts w:asciiTheme="minorHAnsi" w:hAnsiTheme="minorHAnsi" w:cs="Arial"/>
                <w:sz w:val="16"/>
                <w:szCs w:val="16"/>
              </w:rPr>
            </w:pPr>
          </w:p>
        </w:tc>
        <w:tc>
          <w:tcPr>
            <w:tcW w:w="496" w:type="dxa"/>
            <w:tcBorders>
              <w:right w:val="dotted" w:sz="4" w:space="0" w:color="auto"/>
            </w:tcBorders>
            <w:shd w:val="clear" w:color="auto" w:fill="auto"/>
          </w:tcPr>
          <w:p w14:paraId="3C9709A7" w14:textId="77777777" w:rsidR="0062423C" w:rsidRPr="001C6023" w:rsidRDefault="0062423C" w:rsidP="0062423C">
            <w:pPr>
              <w:jc w:val="center"/>
              <w:rPr>
                <w:rFonts w:asciiTheme="minorHAnsi" w:hAnsiTheme="minorHAnsi" w:cs="Arial"/>
                <w:sz w:val="12"/>
                <w:szCs w:val="12"/>
              </w:rPr>
            </w:pPr>
          </w:p>
        </w:tc>
        <w:tc>
          <w:tcPr>
            <w:tcW w:w="496" w:type="dxa"/>
            <w:tcBorders>
              <w:left w:val="dotted" w:sz="4" w:space="0" w:color="auto"/>
            </w:tcBorders>
            <w:shd w:val="clear" w:color="auto" w:fill="auto"/>
          </w:tcPr>
          <w:p w14:paraId="3C9709A8" w14:textId="77777777" w:rsidR="0062423C" w:rsidRPr="001C6023" w:rsidRDefault="0062423C" w:rsidP="0062423C">
            <w:pPr>
              <w:jc w:val="center"/>
              <w:rPr>
                <w:rFonts w:asciiTheme="minorHAnsi" w:hAnsiTheme="minorHAnsi" w:cs="Arial"/>
                <w:sz w:val="12"/>
                <w:szCs w:val="12"/>
              </w:rPr>
            </w:pPr>
          </w:p>
        </w:tc>
        <w:tc>
          <w:tcPr>
            <w:tcW w:w="496" w:type="dxa"/>
            <w:tcBorders>
              <w:right w:val="dotted" w:sz="4" w:space="0" w:color="auto"/>
            </w:tcBorders>
            <w:shd w:val="clear" w:color="auto" w:fill="auto"/>
          </w:tcPr>
          <w:p w14:paraId="3C9709A9" w14:textId="77777777" w:rsidR="0062423C" w:rsidRPr="001C6023" w:rsidRDefault="0062423C" w:rsidP="0062423C">
            <w:pPr>
              <w:ind w:firstLine="108"/>
              <w:jc w:val="center"/>
              <w:rPr>
                <w:rFonts w:asciiTheme="minorHAnsi" w:hAnsiTheme="minorHAnsi" w:cs="Arial"/>
                <w:sz w:val="12"/>
                <w:szCs w:val="12"/>
              </w:rPr>
            </w:pPr>
          </w:p>
        </w:tc>
        <w:tc>
          <w:tcPr>
            <w:tcW w:w="497" w:type="dxa"/>
            <w:tcBorders>
              <w:left w:val="dotted" w:sz="4" w:space="0" w:color="auto"/>
            </w:tcBorders>
            <w:shd w:val="clear" w:color="auto" w:fill="auto"/>
          </w:tcPr>
          <w:p w14:paraId="3C9709AA" w14:textId="77777777" w:rsidR="0062423C" w:rsidRPr="001C6023" w:rsidRDefault="0062423C" w:rsidP="0062423C">
            <w:pPr>
              <w:ind w:firstLine="108"/>
              <w:jc w:val="center"/>
              <w:rPr>
                <w:rFonts w:asciiTheme="minorHAnsi" w:hAnsiTheme="minorHAnsi" w:cs="Arial"/>
                <w:sz w:val="12"/>
                <w:szCs w:val="12"/>
              </w:rPr>
            </w:pPr>
          </w:p>
        </w:tc>
      </w:tr>
      <w:tr w:rsidR="0062423C" w:rsidRPr="001C6023" w14:paraId="3C9709B3" w14:textId="77777777" w:rsidTr="00232D62">
        <w:trPr>
          <w:trHeight w:val="138"/>
        </w:trPr>
        <w:tc>
          <w:tcPr>
            <w:tcW w:w="564" w:type="dxa"/>
            <w:vMerge/>
          </w:tcPr>
          <w:p w14:paraId="3C9709AC" w14:textId="77777777" w:rsidR="0062423C" w:rsidRPr="001C6023" w:rsidRDefault="0062423C" w:rsidP="0062423C">
            <w:pPr>
              <w:autoSpaceDE w:val="0"/>
              <w:autoSpaceDN w:val="0"/>
              <w:adjustRightInd w:val="0"/>
              <w:jc w:val="center"/>
              <w:rPr>
                <w:rFonts w:asciiTheme="minorHAnsi" w:hAnsiTheme="minorHAnsi" w:cs="Arial"/>
                <w:sz w:val="16"/>
                <w:szCs w:val="16"/>
              </w:rPr>
            </w:pPr>
          </w:p>
        </w:tc>
        <w:tc>
          <w:tcPr>
            <w:tcW w:w="2805" w:type="dxa"/>
            <w:gridSpan w:val="3"/>
            <w:vMerge/>
            <w:shd w:val="clear" w:color="auto" w:fill="auto"/>
            <w:vAlign w:val="center"/>
          </w:tcPr>
          <w:p w14:paraId="3C9709AD" w14:textId="77777777" w:rsidR="0062423C" w:rsidRPr="001C6023" w:rsidRDefault="0062423C" w:rsidP="0062423C">
            <w:pPr>
              <w:autoSpaceDE w:val="0"/>
              <w:autoSpaceDN w:val="0"/>
              <w:adjustRightInd w:val="0"/>
              <w:jc w:val="center"/>
              <w:rPr>
                <w:rFonts w:asciiTheme="minorHAnsi" w:hAnsiTheme="minorHAnsi" w:cs="Arial"/>
                <w:sz w:val="16"/>
                <w:szCs w:val="16"/>
              </w:rPr>
            </w:pPr>
          </w:p>
        </w:tc>
        <w:tc>
          <w:tcPr>
            <w:tcW w:w="5386" w:type="dxa"/>
            <w:gridSpan w:val="3"/>
            <w:shd w:val="clear" w:color="auto" w:fill="auto"/>
          </w:tcPr>
          <w:p w14:paraId="3C9709AE" w14:textId="77777777" w:rsidR="0062423C" w:rsidRPr="001C6023" w:rsidRDefault="0062423C" w:rsidP="0062423C">
            <w:pPr>
              <w:autoSpaceDE w:val="0"/>
              <w:autoSpaceDN w:val="0"/>
              <w:adjustRightInd w:val="0"/>
              <w:rPr>
                <w:rFonts w:asciiTheme="minorHAnsi" w:hAnsiTheme="minorHAnsi" w:cs="Arial"/>
                <w:sz w:val="16"/>
                <w:szCs w:val="16"/>
              </w:rPr>
            </w:pPr>
          </w:p>
        </w:tc>
        <w:tc>
          <w:tcPr>
            <w:tcW w:w="496" w:type="dxa"/>
            <w:tcBorders>
              <w:right w:val="dotted" w:sz="4" w:space="0" w:color="auto"/>
            </w:tcBorders>
            <w:shd w:val="clear" w:color="auto" w:fill="auto"/>
          </w:tcPr>
          <w:p w14:paraId="3C9709AF" w14:textId="77777777" w:rsidR="0062423C" w:rsidRPr="001C6023" w:rsidRDefault="0062423C" w:rsidP="0062423C">
            <w:pPr>
              <w:jc w:val="center"/>
              <w:rPr>
                <w:rFonts w:asciiTheme="minorHAnsi" w:hAnsiTheme="minorHAnsi" w:cs="Arial"/>
                <w:sz w:val="12"/>
                <w:szCs w:val="12"/>
              </w:rPr>
            </w:pPr>
          </w:p>
        </w:tc>
        <w:tc>
          <w:tcPr>
            <w:tcW w:w="496" w:type="dxa"/>
            <w:tcBorders>
              <w:left w:val="dotted" w:sz="4" w:space="0" w:color="auto"/>
            </w:tcBorders>
            <w:shd w:val="clear" w:color="auto" w:fill="auto"/>
          </w:tcPr>
          <w:p w14:paraId="3C9709B0" w14:textId="77777777" w:rsidR="0062423C" w:rsidRPr="001C6023" w:rsidRDefault="0062423C" w:rsidP="0062423C">
            <w:pPr>
              <w:jc w:val="center"/>
              <w:rPr>
                <w:rFonts w:asciiTheme="minorHAnsi" w:hAnsiTheme="minorHAnsi" w:cs="Arial"/>
                <w:sz w:val="12"/>
                <w:szCs w:val="12"/>
              </w:rPr>
            </w:pPr>
          </w:p>
        </w:tc>
        <w:tc>
          <w:tcPr>
            <w:tcW w:w="496" w:type="dxa"/>
            <w:tcBorders>
              <w:right w:val="dotted" w:sz="4" w:space="0" w:color="auto"/>
            </w:tcBorders>
            <w:shd w:val="clear" w:color="auto" w:fill="auto"/>
          </w:tcPr>
          <w:p w14:paraId="3C9709B1" w14:textId="77777777" w:rsidR="0062423C" w:rsidRPr="001C6023" w:rsidRDefault="0062423C" w:rsidP="0062423C">
            <w:pPr>
              <w:ind w:firstLine="108"/>
              <w:jc w:val="center"/>
              <w:rPr>
                <w:rFonts w:asciiTheme="minorHAnsi" w:hAnsiTheme="minorHAnsi" w:cs="Arial"/>
                <w:sz w:val="12"/>
                <w:szCs w:val="12"/>
              </w:rPr>
            </w:pPr>
          </w:p>
        </w:tc>
        <w:tc>
          <w:tcPr>
            <w:tcW w:w="497" w:type="dxa"/>
            <w:tcBorders>
              <w:left w:val="dotted" w:sz="4" w:space="0" w:color="auto"/>
            </w:tcBorders>
            <w:shd w:val="clear" w:color="auto" w:fill="auto"/>
          </w:tcPr>
          <w:p w14:paraId="3C9709B2" w14:textId="77777777" w:rsidR="0062423C" w:rsidRPr="001C6023" w:rsidRDefault="0062423C" w:rsidP="0062423C">
            <w:pPr>
              <w:ind w:firstLine="108"/>
              <w:jc w:val="center"/>
              <w:rPr>
                <w:rFonts w:asciiTheme="minorHAnsi" w:hAnsiTheme="minorHAnsi" w:cs="Arial"/>
                <w:sz w:val="12"/>
                <w:szCs w:val="12"/>
              </w:rPr>
            </w:pPr>
          </w:p>
        </w:tc>
      </w:tr>
      <w:tr w:rsidR="0062423C" w:rsidRPr="001C6023" w14:paraId="3C9709BC" w14:textId="77777777" w:rsidTr="00232D62">
        <w:trPr>
          <w:trHeight w:val="139"/>
        </w:trPr>
        <w:tc>
          <w:tcPr>
            <w:tcW w:w="564" w:type="dxa"/>
            <w:vMerge/>
          </w:tcPr>
          <w:p w14:paraId="3C9709B4" w14:textId="77777777" w:rsidR="0062423C" w:rsidRPr="001C6023" w:rsidRDefault="0062423C" w:rsidP="0062423C">
            <w:pPr>
              <w:autoSpaceDE w:val="0"/>
              <w:autoSpaceDN w:val="0"/>
              <w:adjustRightInd w:val="0"/>
              <w:jc w:val="center"/>
              <w:rPr>
                <w:rFonts w:asciiTheme="minorHAnsi" w:hAnsiTheme="minorHAnsi" w:cs="Arial"/>
                <w:b/>
                <w:sz w:val="20"/>
                <w:szCs w:val="16"/>
              </w:rPr>
            </w:pPr>
          </w:p>
        </w:tc>
        <w:tc>
          <w:tcPr>
            <w:tcW w:w="2805" w:type="dxa"/>
            <w:gridSpan w:val="3"/>
            <w:vMerge w:val="restart"/>
            <w:shd w:val="clear" w:color="auto" w:fill="auto"/>
            <w:vAlign w:val="center"/>
          </w:tcPr>
          <w:p w14:paraId="3C9709B5" w14:textId="77777777" w:rsidR="0062423C" w:rsidRPr="001C6023" w:rsidRDefault="0062423C" w:rsidP="0062423C">
            <w:pPr>
              <w:autoSpaceDE w:val="0"/>
              <w:autoSpaceDN w:val="0"/>
              <w:adjustRightInd w:val="0"/>
              <w:jc w:val="center"/>
              <w:rPr>
                <w:rFonts w:asciiTheme="minorHAnsi" w:hAnsiTheme="minorHAnsi" w:cs="Arial"/>
                <w:b/>
                <w:sz w:val="20"/>
                <w:szCs w:val="16"/>
              </w:rPr>
            </w:pPr>
            <w:r w:rsidRPr="001C6023">
              <w:rPr>
                <w:rFonts w:asciiTheme="minorHAnsi" w:hAnsiTheme="minorHAnsi" w:cs="Arial"/>
                <w:b/>
                <w:sz w:val="20"/>
                <w:szCs w:val="16"/>
              </w:rPr>
              <w:t>A2</w:t>
            </w:r>
          </w:p>
          <w:p w14:paraId="3C9709B6" w14:textId="77777777" w:rsidR="0062423C" w:rsidRPr="001C6023" w:rsidRDefault="0062423C" w:rsidP="0062423C">
            <w:pPr>
              <w:autoSpaceDE w:val="0"/>
              <w:autoSpaceDN w:val="0"/>
              <w:adjustRightInd w:val="0"/>
              <w:jc w:val="center"/>
              <w:rPr>
                <w:rFonts w:asciiTheme="minorHAnsi" w:hAnsiTheme="minorHAnsi" w:cs="Arial"/>
                <w:sz w:val="16"/>
                <w:szCs w:val="16"/>
              </w:rPr>
            </w:pPr>
            <w:r w:rsidRPr="001C6023">
              <w:rPr>
                <w:rFonts w:asciiTheme="minorHAnsi" w:hAnsiTheme="minorHAnsi" w:cs="Arial"/>
                <w:sz w:val="16"/>
                <w:szCs w:val="16"/>
              </w:rPr>
              <w:t>Aeroplanes/airships 5700 Kg and below</w:t>
            </w:r>
          </w:p>
        </w:tc>
        <w:tc>
          <w:tcPr>
            <w:tcW w:w="5386" w:type="dxa"/>
            <w:gridSpan w:val="3"/>
            <w:shd w:val="clear" w:color="auto" w:fill="auto"/>
          </w:tcPr>
          <w:p w14:paraId="3C9709B7" w14:textId="4B930500" w:rsidR="0062423C" w:rsidRPr="001C6023" w:rsidRDefault="00D47C98" w:rsidP="0062423C">
            <w:pPr>
              <w:autoSpaceDE w:val="0"/>
              <w:autoSpaceDN w:val="0"/>
              <w:adjustRightInd w:val="0"/>
              <w:jc w:val="both"/>
              <w:rPr>
                <w:rFonts w:asciiTheme="minorHAnsi" w:hAnsiTheme="minorHAnsi" w:cs="Arial"/>
                <w:sz w:val="16"/>
                <w:szCs w:val="16"/>
              </w:rPr>
            </w:pPr>
            <w:r w:rsidRPr="00232D62">
              <w:rPr>
                <w:rFonts w:asciiTheme="minorHAnsi" w:hAnsiTheme="minorHAnsi" w:cs="Arial"/>
                <w:bCs/>
                <w:spacing w:val="-2"/>
                <w:sz w:val="20"/>
                <w:szCs w:val="20"/>
              </w:rPr>
              <w:t>See</w:t>
            </w:r>
            <w:r>
              <w:rPr>
                <w:rFonts w:asciiTheme="minorHAnsi" w:hAnsiTheme="minorHAnsi" w:cs="Arial"/>
                <w:bCs/>
                <w:spacing w:val="-2"/>
                <w:sz w:val="20"/>
                <w:szCs w:val="20"/>
              </w:rPr>
              <w:t xml:space="preserve"> </w:t>
            </w:r>
            <w:r w:rsidR="0035607D">
              <w:rPr>
                <w:rFonts w:asciiTheme="minorHAnsi" w:hAnsiTheme="minorHAnsi" w:cs="Arial"/>
                <w:bCs/>
                <w:spacing w:val="-2"/>
                <w:sz w:val="20"/>
                <w:szCs w:val="20"/>
              </w:rPr>
              <w:t xml:space="preserve">EASA Form 2 </w:t>
            </w:r>
            <w:r>
              <w:rPr>
                <w:rFonts w:asciiTheme="minorHAnsi" w:hAnsiTheme="minorHAnsi" w:cs="Arial"/>
                <w:bCs/>
                <w:spacing w:val="-2"/>
                <w:sz w:val="20"/>
                <w:szCs w:val="20"/>
              </w:rPr>
              <w:t>completion instructions in</w:t>
            </w:r>
            <w:r w:rsidRPr="00232D62">
              <w:rPr>
                <w:rFonts w:asciiTheme="minorHAnsi" w:hAnsiTheme="minorHAnsi" w:cs="Arial"/>
                <w:bCs/>
                <w:spacing w:val="-2"/>
                <w:sz w:val="20"/>
                <w:szCs w:val="20"/>
              </w:rPr>
              <w:t xml:space="preserve"> </w:t>
            </w:r>
            <w:r w:rsidRPr="00232D62">
              <w:rPr>
                <w:rFonts w:asciiTheme="minorHAnsi" w:hAnsiTheme="minorHAnsi" w:cs="Verdana"/>
                <w:color w:val="000000"/>
                <w:sz w:val="20"/>
                <w:szCs w:val="20"/>
              </w:rPr>
              <w:t>WI.CAO.00113</w:t>
            </w:r>
            <w:r>
              <w:rPr>
                <w:rFonts w:asciiTheme="minorHAnsi" w:hAnsiTheme="minorHAnsi" w:cs="Verdana"/>
                <w:color w:val="000000"/>
                <w:sz w:val="20"/>
                <w:szCs w:val="20"/>
              </w:rPr>
              <w:t xml:space="preserve"> </w:t>
            </w:r>
          </w:p>
        </w:tc>
        <w:tc>
          <w:tcPr>
            <w:tcW w:w="496" w:type="dxa"/>
            <w:tcBorders>
              <w:right w:val="dotted" w:sz="4" w:space="0" w:color="auto"/>
            </w:tcBorders>
            <w:shd w:val="clear" w:color="auto" w:fill="auto"/>
          </w:tcPr>
          <w:p w14:paraId="3C9709B8" w14:textId="77777777" w:rsidR="0062423C" w:rsidRPr="001C6023" w:rsidRDefault="0062423C" w:rsidP="0062423C">
            <w:pPr>
              <w:jc w:val="center"/>
              <w:rPr>
                <w:rFonts w:asciiTheme="minorHAnsi" w:hAnsiTheme="minorHAnsi" w:cs="Arial"/>
                <w:sz w:val="12"/>
                <w:szCs w:val="12"/>
              </w:rPr>
            </w:pPr>
          </w:p>
        </w:tc>
        <w:tc>
          <w:tcPr>
            <w:tcW w:w="496" w:type="dxa"/>
            <w:tcBorders>
              <w:left w:val="dotted" w:sz="4" w:space="0" w:color="auto"/>
            </w:tcBorders>
            <w:shd w:val="clear" w:color="auto" w:fill="auto"/>
          </w:tcPr>
          <w:p w14:paraId="3C9709B9" w14:textId="77777777" w:rsidR="0062423C" w:rsidRPr="001C6023" w:rsidRDefault="0062423C" w:rsidP="0062423C">
            <w:pPr>
              <w:jc w:val="center"/>
              <w:rPr>
                <w:rFonts w:asciiTheme="minorHAnsi" w:hAnsiTheme="minorHAnsi" w:cs="Arial"/>
                <w:sz w:val="12"/>
                <w:szCs w:val="12"/>
              </w:rPr>
            </w:pPr>
          </w:p>
        </w:tc>
        <w:tc>
          <w:tcPr>
            <w:tcW w:w="496" w:type="dxa"/>
            <w:tcBorders>
              <w:right w:val="dotted" w:sz="4" w:space="0" w:color="auto"/>
            </w:tcBorders>
            <w:shd w:val="clear" w:color="auto" w:fill="auto"/>
          </w:tcPr>
          <w:p w14:paraId="3C9709BA" w14:textId="77777777" w:rsidR="0062423C" w:rsidRPr="001C6023" w:rsidRDefault="0062423C" w:rsidP="0062423C">
            <w:pPr>
              <w:jc w:val="center"/>
              <w:rPr>
                <w:rFonts w:asciiTheme="minorHAnsi" w:hAnsiTheme="minorHAnsi" w:cs="Arial"/>
                <w:sz w:val="12"/>
                <w:szCs w:val="12"/>
              </w:rPr>
            </w:pPr>
          </w:p>
        </w:tc>
        <w:tc>
          <w:tcPr>
            <w:tcW w:w="497" w:type="dxa"/>
            <w:tcBorders>
              <w:left w:val="dotted" w:sz="4" w:space="0" w:color="auto"/>
            </w:tcBorders>
            <w:shd w:val="clear" w:color="auto" w:fill="auto"/>
          </w:tcPr>
          <w:p w14:paraId="3C9709BB" w14:textId="77777777" w:rsidR="0062423C" w:rsidRPr="001C6023" w:rsidRDefault="0062423C" w:rsidP="0062423C">
            <w:pPr>
              <w:jc w:val="center"/>
              <w:rPr>
                <w:rFonts w:asciiTheme="minorHAnsi" w:hAnsiTheme="minorHAnsi" w:cs="Arial"/>
                <w:sz w:val="12"/>
                <w:szCs w:val="12"/>
              </w:rPr>
            </w:pPr>
          </w:p>
        </w:tc>
      </w:tr>
      <w:tr w:rsidR="0062423C" w:rsidRPr="001C6023" w14:paraId="3C9709C4" w14:textId="77777777" w:rsidTr="00232D62">
        <w:trPr>
          <w:trHeight w:val="138"/>
        </w:trPr>
        <w:tc>
          <w:tcPr>
            <w:tcW w:w="564" w:type="dxa"/>
            <w:vMerge/>
          </w:tcPr>
          <w:p w14:paraId="3C9709BD" w14:textId="77777777" w:rsidR="0062423C" w:rsidRPr="001C6023" w:rsidRDefault="0062423C" w:rsidP="0062423C">
            <w:pPr>
              <w:autoSpaceDE w:val="0"/>
              <w:autoSpaceDN w:val="0"/>
              <w:adjustRightInd w:val="0"/>
              <w:jc w:val="center"/>
              <w:rPr>
                <w:rFonts w:asciiTheme="minorHAnsi" w:hAnsiTheme="minorHAnsi" w:cs="Arial"/>
                <w:sz w:val="16"/>
                <w:szCs w:val="16"/>
              </w:rPr>
            </w:pPr>
          </w:p>
        </w:tc>
        <w:tc>
          <w:tcPr>
            <w:tcW w:w="2805" w:type="dxa"/>
            <w:gridSpan w:val="3"/>
            <w:vMerge/>
            <w:shd w:val="clear" w:color="auto" w:fill="auto"/>
            <w:vAlign w:val="center"/>
          </w:tcPr>
          <w:p w14:paraId="3C9709BE" w14:textId="77777777" w:rsidR="0062423C" w:rsidRPr="001C6023" w:rsidRDefault="0062423C" w:rsidP="0062423C">
            <w:pPr>
              <w:autoSpaceDE w:val="0"/>
              <w:autoSpaceDN w:val="0"/>
              <w:adjustRightInd w:val="0"/>
              <w:jc w:val="center"/>
              <w:rPr>
                <w:rFonts w:asciiTheme="minorHAnsi" w:hAnsiTheme="minorHAnsi" w:cs="Arial"/>
                <w:sz w:val="16"/>
                <w:szCs w:val="16"/>
              </w:rPr>
            </w:pPr>
          </w:p>
        </w:tc>
        <w:tc>
          <w:tcPr>
            <w:tcW w:w="5386" w:type="dxa"/>
            <w:gridSpan w:val="3"/>
            <w:shd w:val="clear" w:color="auto" w:fill="auto"/>
          </w:tcPr>
          <w:p w14:paraId="3C9709BF" w14:textId="77777777" w:rsidR="0062423C" w:rsidRPr="001C6023" w:rsidRDefault="0062423C" w:rsidP="0062423C">
            <w:pPr>
              <w:autoSpaceDE w:val="0"/>
              <w:autoSpaceDN w:val="0"/>
              <w:adjustRightInd w:val="0"/>
              <w:rPr>
                <w:rFonts w:asciiTheme="minorHAnsi" w:hAnsiTheme="minorHAnsi" w:cs="Arial"/>
                <w:sz w:val="16"/>
                <w:szCs w:val="16"/>
              </w:rPr>
            </w:pPr>
          </w:p>
        </w:tc>
        <w:tc>
          <w:tcPr>
            <w:tcW w:w="496" w:type="dxa"/>
            <w:tcBorders>
              <w:right w:val="dotted" w:sz="4" w:space="0" w:color="auto"/>
            </w:tcBorders>
            <w:shd w:val="clear" w:color="auto" w:fill="auto"/>
          </w:tcPr>
          <w:p w14:paraId="3C9709C0" w14:textId="77777777" w:rsidR="0062423C" w:rsidRPr="001C6023" w:rsidRDefault="0062423C" w:rsidP="0062423C">
            <w:pPr>
              <w:jc w:val="center"/>
              <w:rPr>
                <w:rFonts w:asciiTheme="minorHAnsi" w:hAnsiTheme="minorHAnsi" w:cs="Arial"/>
                <w:sz w:val="12"/>
                <w:szCs w:val="12"/>
              </w:rPr>
            </w:pPr>
          </w:p>
        </w:tc>
        <w:tc>
          <w:tcPr>
            <w:tcW w:w="496" w:type="dxa"/>
            <w:tcBorders>
              <w:left w:val="dotted" w:sz="4" w:space="0" w:color="auto"/>
            </w:tcBorders>
            <w:shd w:val="clear" w:color="auto" w:fill="auto"/>
          </w:tcPr>
          <w:p w14:paraId="3C9709C1" w14:textId="77777777" w:rsidR="0062423C" w:rsidRPr="001C6023" w:rsidRDefault="0062423C" w:rsidP="0062423C">
            <w:pPr>
              <w:jc w:val="center"/>
              <w:rPr>
                <w:rFonts w:asciiTheme="minorHAnsi" w:hAnsiTheme="minorHAnsi" w:cs="Arial"/>
                <w:sz w:val="12"/>
                <w:szCs w:val="12"/>
              </w:rPr>
            </w:pPr>
          </w:p>
        </w:tc>
        <w:tc>
          <w:tcPr>
            <w:tcW w:w="496" w:type="dxa"/>
            <w:tcBorders>
              <w:right w:val="dotted" w:sz="4" w:space="0" w:color="auto"/>
            </w:tcBorders>
            <w:shd w:val="clear" w:color="auto" w:fill="auto"/>
          </w:tcPr>
          <w:p w14:paraId="3C9709C2" w14:textId="77777777" w:rsidR="0062423C" w:rsidRPr="001C6023" w:rsidRDefault="0062423C" w:rsidP="0062423C">
            <w:pPr>
              <w:ind w:firstLine="108"/>
              <w:jc w:val="center"/>
              <w:rPr>
                <w:rFonts w:asciiTheme="minorHAnsi" w:hAnsiTheme="minorHAnsi" w:cs="Arial"/>
                <w:sz w:val="12"/>
                <w:szCs w:val="12"/>
              </w:rPr>
            </w:pPr>
          </w:p>
        </w:tc>
        <w:tc>
          <w:tcPr>
            <w:tcW w:w="497" w:type="dxa"/>
            <w:tcBorders>
              <w:left w:val="dotted" w:sz="4" w:space="0" w:color="auto"/>
            </w:tcBorders>
            <w:shd w:val="clear" w:color="auto" w:fill="auto"/>
          </w:tcPr>
          <w:p w14:paraId="3C9709C3" w14:textId="77777777" w:rsidR="0062423C" w:rsidRPr="001C6023" w:rsidRDefault="0062423C" w:rsidP="0062423C">
            <w:pPr>
              <w:ind w:firstLine="108"/>
              <w:jc w:val="center"/>
              <w:rPr>
                <w:rFonts w:asciiTheme="minorHAnsi" w:hAnsiTheme="minorHAnsi" w:cs="Arial"/>
                <w:sz w:val="12"/>
                <w:szCs w:val="12"/>
              </w:rPr>
            </w:pPr>
          </w:p>
        </w:tc>
      </w:tr>
      <w:tr w:rsidR="0062423C" w:rsidRPr="001C6023" w14:paraId="3C9709CC" w14:textId="77777777" w:rsidTr="00232D62">
        <w:trPr>
          <w:trHeight w:val="138"/>
        </w:trPr>
        <w:tc>
          <w:tcPr>
            <w:tcW w:w="564" w:type="dxa"/>
            <w:vMerge/>
          </w:tcPr>
          <w:p w14:paraId="3C9709C5" w14:textId="77777777" w:rsidR="0062423C" w:rsidRPr="001C6023" w:rsidRDefault="0062423C" w:rsidP="0062423C">
            <w:pPr>
              <w:autoSpaceDE w:val="0"/>
              <w:autoSpaceDN w:val="0"/>
              <w:adjustRightInd w:val="0"/>
              <w:jc w:val="center"/>
              <w:rPr>
                <w:rFonts w:asciiTheme="minorHAnsi" w:hAnsiTheme="minorHAnsi" w:cs="Arial"/>
                <w:sz w:val="16"/>
                <w:szCs w:val="16"/>
              </w:rPr>
            </w:pPr>
          </w:p>
        </w:tc>
        <w:tc>
          <w:tcPr>
            <w:tcW w:w="2805" w:type="dxa"/>
            <w:gridSpan w:val="3"/>
            <w:vMerge/>
            <w:shd w:val="clear" w:color="auto" w:fill="auto"/>
            <w:vAlign w:val="center"/>
          </w:tcPr>
          <w:p w14:paraId="3C9709C6" w14:textId="77777777" w:rsidR="0062423C" w:rsidRPr="001C6023" w:rsidRDefault="0062423C" w:rsidP="0062423C">
            <w:pPr>
              <w:autoSpaceDE w:val="0"/>
              <w:autoSpaceDN w:val="0"/>
              <w:adjustRightInd w:val="0"/>
              <w:jc w:val="center"/>
              <w:rPr>
                <w:rFonts w:asciiTheme="minorHAnsi" w:hAnsiTheme="minorHAnsi" w:cs="Arial"/>
                <w:sz w:val="16"/>
                <w:szCs w:val="16"/>
              </w:rPr>
            </w:pPr>
          </w:p>
        </w:tc>
        <w:tc>
          <w:tcPr>
            <w:tcW w:w="5386" w:type="dxa"/>
            <w:gridSpan w:val="3"/>
            <w:shd w:val="clear" w:color="auto" w:fill="auto"/>
          </w:tcPr>
          <w:p w14:paraId="3C9709C7" w14:textId="77777777" w:rsidR="0062423C" w:rsidRPr="001C6023" w:rsidRDefault="0062423C" w:rsidP="0062423C">
            <w:pPr>
              <w:autoSpaceDE w:val="0"/>
              <w:autoSpaceDN w:val="0"/>
              <w:adjustRightInd w:val="0"/>
              <w:rPr>
                <w:rFonts w:asciiTheme="minorHAnsi" w:hAnsiTheme="minorHAnsi" w:cs="Arial"/>
                <w:sz w:val="16"/>
                <w:szCs w:val="16"/>
              </w:rPr>
            </w:pPr>
          </w:p>
        </w:tc>
        <w:tc>
          <w:tcPr>
            <w:tcW w:w="496" w:type="dxa"/>
            <w:tcBorders>
              <w:right w:val="dotted" w:sz="4" w:space="0" w:color="auto"/>
            </w:tcBorders>
            <w:shd w:val="clear" w:color="auto" w:fill="auto"/>
          </w:tcPr>
          <w:p w14:paraId="3C9709C8" w14:textId="77777777" w:rsidR="0062423C" w:rsidRPr="001C6023" w:rsidRDefault="0062423C" w:rsidP="0062423C">
            <w:pPr>
              <w:jc w:val="center"/>
              <w:rPr>
                <w:rFonts w:asciiTheme="minorHAnsi" w:hAnsiTheme="minorHAnsi" w:cs="Arial"/>
                <w:sz w:val="12"/>
                <w:szCs w:val="12"/>
              </w:rPr>
            </w:pPr>
          </w:p>
        </w:tc>
        <w:tc>
          <w:tcPr>
            <w:tcW w:w="496" w:type="dxa"/>
            <w:tcBorders>
              <w:left w:val="dotted" w:sz="4" w:space="0" w:color="auto"/>
            </w:tcBorders>
            <w:shd w:val="clear" w:color="auto" w:fill="auto"/>
          </w:tcPr>
          <w:p w14:paraId="3C9709C9" w14:textId="77777777" w:rsidR="0062423C" w:rsidRPr="001C6023" w:rsidRDefault="0062423C" w:rsidP="0062423C">
            <w:pPr>
              <w:jc w:val="center"/>
              <w:rPr>
                <w:rFonts w:asciiTheme="minorHAnsi" w:hAnsiTheme="minorHAnsi" w:cs="Arial"/>
                <w:sz w:val="12"/>
                <w:szCs w:val="12"/>
              </w:rPr>
            </w:pPr>
          </w:p>
        </w:tc>
        <w:tc>
          <w:tcPr>
            <w:tcW w:w="496" w:type="dxa"/>
            <w:tcBorders>
              <w:right w:val="dotted" w:sz="4" w:space="0" w:color="auto"/>
            </w:tcBorders>
            <w:shd w:val="clear" w:color="auto" w:fill="auto"/>
          </w:tcPr>
          <w:p w14:paraId="3C9709CA" w14:textId="77777777" w:rsidR="0062423C" w:rsidRPr="001C6023" w:rsidRDefault="0062423C" w:rsidP="0062423C">
            <w:pPr>
              <w:ind w:firstLine="108"/>
              <w:jc w:val="center"/>
              <w:rPr>
                <w:rFonts w:asciiTheme="minorHAnsi" w:hAnsiTheme="minorHAnsi" w:cs="Arial"/>
                <w:sz w:val="12"/>
                <w:szCs w:val="12"/>
              </w:rPr>
            </w:pPr>
          </w:p>
        </w:tc>
        <w:tc>
          <w:tcPr>
            <w:tcW w:w="497" w:type="dxa"/>
            <w:tcBorders>
              <w:left w:val="dotted" w:sz="4" w:space="0" w:color="auto"/>
            </w:tcBorders>
            <w:shd w:val="clear" w:color="auto" w:fill="auto"/>
          </w:tcPr>
          <w:p w14:paraId="3C9709CB" w14:textId="77777777" w:rsidR="0062423C" w:rsidRPr="001C6023" w:rsidRDefault="0062423C" w:rsidP="0062423C">
            <w:pPr>
              <w:ind w:firstLine="108"/>
              <w:jc w:val="center"/>
              <w:rPr>
                <w:rFonts w:asciiTheme="minorHAnsi" w:hAnsiTheme="minorHAnsi" w:cs="Arial"/>
                <w:sz w:val="12"/>
                <w:szCs w:val="12"/>
              </w:rPr>
            </w:pPr>
          </w:p>
        </w:tc>
      </w:tr>
      <w:tr w:rsidR="0062423C" w:rsidRPr="001C6023" w14:paraId="3C9709D5" w14:textId="77777777" w:rsidTr="00232D62">
        <w:trPr>
          <w:trHeight w:val="139"/>
        </w:trPr>
        <w:tc>
          <w:tcPr>
            <w:tcW w:w="564" w:type="dxa"/>
            <w:vMerge/>
          </w:tcPr>
          <w:p w14:paraId="3C9709CD" w14:textId="77777777" w:rsidR="0062423C" w:rsidRPr="001C6023" w:rsidRDefault="0062423C" w:rsidP="0062423C">
            <w:pPr>
              <w:autoSpaceDE w:val="0"/>
              <w:autoSpaceDN w:val="0"/>
              <w:adjustRightInd w:val="0"/>
              <w:jc w:val="center"/>
              <w:rPr>
                <w:rFonts w:asciiTheme="minorHAnsi" w:hAnsiTheme="minorHAnsi" w:cs="Arial"/>
                <w:b/>
                <w:sz w:val="20"/>
                <w:szCs w:val="16"/>
              </w:rPr>
            </w:pPr>
          </w:p>
        </w:tc>
        <w:tc>
          <w:tcPr>
            <w:tcW w:w="2805" w:type="dxa"/>
            <w:gridSpan w:val="3"/>
            <w:vMerge w:val="restart"/>
            <w:shd w:val="clear" w:color="auto" w:fill="auto"/>
            <w:vAlign w:val="center"/>
          </w:tcPr>
          <w:p w14:paraId="3C9709CE" w14:textId="77777777" w:rsidR="0062423C" w:rsidRPr="001C6023" w:rsidRDefault="0062423C" w:rsidP="0062423C">
            <w:pPr>
              <w:autoSpaceDE w:val="0"/>
              <w:autoSpaceDN w:val="0"/>
              <w:adjustRightInd w:val="0"/>
              <w:jc w:val="center"/>
              <w:rPr>
                <w:rFonts w:asciiTheme="minorHAnsi" w:hAnsiTheme="minorHAnsi" w:cs="Arial"/>
                <w:sz w:val="20"/>
                <w:szCs w:val="16"/>
              </w:rPr>
            </w:pPr>
            <w:r w:rsidRPr="001C6023">
              <w:rPr>
                <w:rFonts w:asciiTheme="minorHAnsi" w:hAnsiTheme="minorHAnsi" w:cs="Arial"/>
                <w:b/>
                <w:sz w:val="20"/>
                <w:szCs w:val="16"/>
              </w:rPr>
              <w:t>A3</w:t>
            </w:r>
          </w:p>
          <w:p w14:paraId="3C9709CF" w14:textId="77777777" w:rsidR="0062423C" w:rsidRPr="001C6023" w:rsidRDefault="0062423C" w:rsidP="0062423C">
            <w:pPr>
              <w:autoSpaceDE w:val="0"/>
              <w:autoSpaceDN w:val="0"/>
              <w:adjustRightInd w:val="0"/>
              <w:jc w:val="center"/>
              <w:rPr>
                <w:rFonts w:asciiTheme="minorHAnsi" w:hAnsiTheme="minorHAnsi" w:cs="Arial"/>
                <w:sz w:val="16"/>
                <w:szCs w:val="16"/>
              </w:rPr>
            </w:pPr>
            <w:r w:rsidRPr="001C6023">
              <w:rPr>
                <w:rFonts w:asciiTheme="minorHAnsi" w:hAnsiTheme="minorHAnsi" w:cs="Arial"/>
                <w:sz w:val="16"/>
                <w:szCs w:val="16"/>
              </w:rPr>
              <w:t>Helicopters</w:t>
            </w:r>
          </w:p>
        </w:tc>
        <w:tc>
          <w:tcPr>
            <w:tcW w:w="5386" w:type="dxa"/>
            <w:gridSpan w:val="3"/>
            <w:shd w:val="clear" w:color="auto" w:fill="auto"/>
          </w:tcPr>
          <w:p w14:paraId="3C9709D0" w14:textId="02454EBB" w:rsidR="0062423C" w:rsidRPr="001C6023" w:rsidRDefault="00D47C98" w:rsidP="0062423C">
            <w:pPr>
              <w:autoSpaceDE w:val="0"/>
              <w:autoSpaceDN w:val="0"/>
              <w:adjustRightInd w:val="0"/>
              <w:jc w:val="both"/>
              <w:rPr>
                <w:rFonts w:asciiTheme="minorHAnsi" w:hAnsiTheme="minorHAnsi" w:cs="Arial"/>
                <w:sz w:val="16"/>
                <w:szCs w:val="16"/>
              </w:rPr>
            </w:pPr>
            <w:r w:rsidRPr="00232D62">
              <w:rPr>
                <w:rFonts w:asciiTheme="minorHAnsi" w:hAnsiTheme="minorHAnsi" w:cs="Arial"/>
                <w:bCs/>
                <w:spacing w:val="-2"/>
                <w:sz w:val="20"/>
                <w:szCs w:val="20"/>
              </w:rPr>
              <w:t>See</w:t>
            </w:r>
            <w:r>
              <w:rPr>
                <w:rFonts w:asciiTheme="minorHAnsi" w:hAnsiTheme="minorHAnsi" w:cs="Arial"/>
                <w:bCs/>
                <w:spacing w:val="-2"/>
                <w:sz w:val="20"/>
                <w:szCs w:val="20"/>
              </w:rPr>
              <w:t xml:space="preserve"> </w:t>
            </w:r>
            <w:r w:rsidR="0035607D">
              <w:rPr>
                <w:rFonts w:asciiTheme="minorHAnsi" w:hAnsiTheme="minorHAnsi" w:cs="Arial"/>
                <w:bCs/>
                <w:spacing w:val="-2"/>
                <w:sz w:val="20"/>
                <w:szCs w:val="20"/>
              </w:rPr>
              <w:t xml:space="preserve">EASA Form 2 </w:t>
            </w:r>
            <w:r>
              <w:rPr>
                <w:rFonts w:asciiTheme="minorHAnsi" w:hAnsiTheme="minorHAnsi" w:cs="Arial"/>
                <w:bCs/>
                <w:spacing w:val="-2"/>
                <w:sz w:val="20"/>
                <w:szCs w:val="20"/>
              </w:rPr>
              <w:t>completion instructions in</w:t>
            </w:r>
            <w:r w:rsidRPr="00232D62">
              <w:rPr>
                <w:rFonts w:asciiTheme="minorHAnsi" w:hAnsiTheme="minorHAnsi" w:cs="Arial"/>
                <w:bCs/>
                <w:spacing w:val="-2"/>
                <w:sz w:val="20"/>
                <w:szCs w:val="20"/>
              </w:rPr>
              <w:t xml:space="preserve"> </w:t>
            </w:r>
            <w:r w:rsidRPr="00232D62">
              <w:rPr>
                <w:rFonts w:asciiTheme="minorHAnsi" w:hAnsiTheme="minorHAnsi" w:cs="Verdana"/>
                <w:color w:val="000000"/>
                <w:sz w:val="20"/>
                <w:szCs w:val="20"/>
              </w:rPr>
              <w:t>WI.CAO.00113</w:t>
            </w:r>
            <w:r>
              <w:rPr>
                <w:rFonts w:asciiTheme="minorHAnsi" w:hAnsiTheme="minorHAnsi" w:cs="Verdana"/>
                <w:color w:val="000000"/>
                <w:sz w:val="20"/>
                <w:szCs w:val="20"/>
              </w:rPr>
              <w:t xml:space="preserve"> </w:t>
            </w:r>
          </w:p>
        </w:tc>
        <w:tc>
          <w:tcPr>
            <w:tcW w:w="496" w:type="dxa"/>
            <w:tcBorders>
              <w:right w:val="dotted" w:sz="4" w:space="0" w:color="auto"/>
            </w:tcBorders>
            <w:shd w:val="clear" w:color="auto" w:fill="auto"/>
          </w:tcPr>
          <w:p w14:paraId="3C9709D1" w14:textId="77777777" w:rsidR="0062423C" w:rsidRPr="001C6023" w:rsidRDefault="0062423C" w:rsidP="0062423C">
            <w:pPr>
              <w:jc w:val="center"/>
              <w:rPr>
                <w:rFonts w:asciiTheme="minorHAnsi" w:hAnsiTheme="minorHAnsi" w:cs="Arial"/>
                <w:sz w:val="12"/>
                <w:szCs w:val="12"/>
              </w:rPr>
            </w:pPr>
          </w:p>
        </w:tc>
        <w:tc>
          <w:tcPr>
            <w:tcW w:w="496" w:type="dxa"/>
            <w:tcBorders>
              <w:left w:val="dotted" w:sz="4" w:space="0" w:color="auto"/>
            </w:tcBorders>
            <w:shd w:val="clear" w:color="auto" w:fill="auto"/>
          </w:tcPr>
          <w:p w14:paraId="3C9709D2" w14:textId="77777777" w:rsidR="0062423C" w:rsidRPr="001C6023" w:rsidRDefault="0062423C" w:rsidP="0062423C">
            <w:pPr>
              <w:jc w:val="center"/>
              <w:rPr>
                <w:rFonts w:asciiTheme="minorHAnsi" w:hAnsiTheme="minorHAnsi" w:cs="Arial"/>
                <w:sz w:val="12"/>
                <w:szCs w:val="12"/>
              </w:rPr>
            </w:pPr>
          </w:p>
        </w:tc>
        <w:tc>
          <w:tcPr>
            <w:tcW w:w="496" w:type="dxa"/>
            <w:tcBorders>
              <w:right w:val="dotted" w:sz="4" w:space="0" w:color="auto"/>
            </w:tcBorders>
            <w:shd w:val="clear" w:color="auto" w:fill="auto"/>
          </w:tcPr>
          <w:p w14:paraId="3C9709D3" w14:textId="77777777" w:rsidR="0062423C" w:rsidRPr="001C6023" w:rsidRDefault="0062423C" w:rsidP="0062423C">
            <w:pPr>
              <w:jc w:val="center"/>
              <w:rPr>
                <w:rFonts w:asciiTheme="minorHAnsi" w:hAnsiTheme="minorHAnsi" w:cs="Arial"/>
                <w:sz w:val="12"/>
                <w:szCs w:val="12"/>
              </w:rPr>
            </w:pPr>
          </w:p>
        </w:tc>
        <w:tc>
          <w:tcPr>
            <w:tcW w:w="497" w:type="dxa"/>
            <w:tcBorders>
              <w:left w:val="dotted" w:sz="4" w:space="0" w:color="auto"/>
            </w:tcBorders>
            <w:shd w:val="clear" w:color="auto" w:fill="auto"/>
          </w:tcPr>
          <w:p w14:paraId="3C9709D4" w14:textId="77777777" w:rsidR="0062423C" w:rsidRPr="001C6023" w:rsidRDefault="0062423C" w:rsidP="0062423C">
            <w:pPr>
              <w:jc w:val="center"/>
              <w:rPr>
                <w:rFonts w:asciiTheme="minorHAnsi" w:hAnsiTheme="minorHAnsi" w:cs="Arial"/>
                <w:sz w:val="12"/>
                <w:szCs w:val="12"/>
              </w:rPr>
            </w:pPr>
          </w:p>
        </w:tc>
      </w:tr>
      <w:tr w:rsidR="0062423C" w:rsidRPr="001C6023" w14:paraId="3C9709DD" w14:textId="77777777" w:rsidTr="00232D62">
        <w:trPr>
          <w:trHeight w:val="138"/>
        </w:trPr>
        <w:tc>
          <w:tcPr>
            <w:tcW w:w="564" w:type="dxa"/>
            <w:vMerge/>
          </w:tcPr>
          <w:p w14:paraId="3C9709D6" w14:textId="77777777" w:rsidR="0062423C" w:rsidRPr="001C6023" w:rsidRDefault="0062423C" w:rsidP="0062423C">
            <w:pPr>
              <w:autoSpaceDE w:val="0"/>
              <w:autoSpaceDN w:val="0"/>
              <w:adjustRightInd w:val="0"/>
              <w:jc w:val="center"/>
              <w:rPr>
                <w:rFonts w:asciiTheme="minorHAnsi" w:hAnsiTheme="minorHAnsi" w:cs="Arial"/>
                <w:sz w:val="16"/>
                <w:szCs w:val="16"/>
              </w:rPr>
            </w:pPr>
          </w:p>
        </w:tc>
        <w:tc>
          <w:tcPr>
            <w:tcW w:w="2805" w:type="dxa"/>
            <w:gridSpan w:val="3"/>
            <w:vMerge/>
            <w:shd w:val="clear" w:color="auto" w:fill="auto"/>
            <w:vAlign w:val="center"/>
          </w:tcPr>
          <w:p w14:paraId="3C9709D7" w14:textId="77777777" w:rsidR="0062423C" w:rsidRPr="001C6023" w:rsidRDefault="0062423C" w:rsidP="0062423C">
            <w:pPr>
              <w:autoSpaceDE w:val="0"/>
              <w:autoSpaceDN w:val="0"/>
              <w:adjustRightInd w:val="0"/>
              <w:jc w:val="center"/>
              <w:rPr>
                <w:rFonts w:asciiTheme="minorHAnsi" w:hAnsiTheme="minorHAnsi" w:cs="Arial"/>
                <w:sz w:val="16"/>
                <w:szCs w:val="16"/>
              </w:rPr>
            </w:pPr>
          </w:p>
        </w:tc>
        <w:tc>
          <w:tcPr>
            <w:tcW w:w="5386" w:type="dxa"/>
            <w:gridSpan w:val="3"/>
            <w:shd w:val="clear" w:color="auto" w:fill="auto"/>
          </w:tcPr>
          <w:p w14:paraId="3C9709D8" w14:textId="77777777" w:rsidR="0062423C" w:rsidRPr="001C6023" w:rsidRDefault="0062423C" w:rsidP="0062423C">
            <w:pPr>
              <w:autoSpaceDE w:val="0"/>
              <w:autoSpaceDN w:val="0"/>
              <w:adjustRightInd w:val="0"/>
              <w:rPr>
                <w:rFonts w:asciiTheme="minorHAnsi" w:hAnsiTheme="minorHAnsi" w:cs="Arial"/>
                <w:sz w:val="16"/>
                <w:szCs w:val="16"/>
              </w:rPr>
            </w:pPr>
          </w:p>
        </w:tc>
        <w:tc>
          <w:tcPr>
            <w:tcW w:w="496" w:type="dxa"/>
            <w:tcBorders>
              <w:right w:val="dotted" w:sz="4" w:space="0" w:color="auto"/>
            </w:tcBorders>
            <w:shd w:val="clear" w:color="auto" w:fill="auto"/>
          </w:tcPr>
          <w:p w14:paraId="3C9709D9" w14:textId="77777777" w:rsidR="0062423C" w:rsidRPr="001C6023" w:rsidRDefault="0062423C" w:rsidP="0062423C">
            <w:pPr>
              <w:jc w:val="center"/>
              <w:rPr>
                <w:rFonts w:asciiTheme="minorHAnsi" w:hAnsiTheme="minorHAnsi" w:cs="Arial"/>
                <w:sz w:val="12"/>
                <w:szCs w:val="12"/>
              </w:rPr>
            </w:pPr>
          </w:p>
        </w:tc>
        <w:tc>
          <w:tcPr>
            <w:tcW w:w="496" w:type="dxa"/>
            <w:tcBorders>
              <w:left w:val="dotted" w:sz="4" w:space="0" w:color="auto"/>
            </w:tcBorders>
            <w:shd w:val="clear" w:color="auto" w:fill="auto"/>
          </w:tcPr>
          <w:p w14:paraId="3C9709DA" w14:textId="77777777" w:rsidR="0062423C" w:rsidRPr="001C6023" w:rsidRDefault="0062423C" w:rsidP="0062423C">
            <w:pPr>
              <w:jc w:val="center"/>
              <w:rPr>
                <w:rFonts w:asciiTheme="minorHAnsi" w:hAnsiTheme="minorHAnsi" w:cs="Arial"/>
                <w:sz w:val="12"/>
                <w:szCs w:val="12"/>
              </w:rPr>
            </w:pPr>
          </w:p>
        </w:tc>
        <w:tc>
          <w:tcPr>
            <w:tcW w:w="496" w:type="dxa"/>
            <w:tcBorders>
              <w:right w:val="dotted" w:sz="4" w:space="0" w:color="auto"/>
            </w:tcBorders>
            <w:shd w:val="clear" w:color="auto" w:fill="auto"/>
          </w:tcPr>
          <w:p w14:paraId="3C9709DB" w14:textId="77777777" w:rsidR="0062423C" w:rsidRPr="001C6023" w:rsidRDefault="0062423C" w:rsidP="0062423C">
            <w:pPr>
              <w:ind w:firstLine="108"/>
              <w:jc w:val="center"/>
              <w:rPr>
                <w:rFonts w:asciiTheme="minorHAnsi" w:hAnsiTheme="minorHAnsi" w:cs="Arial"/>
                <w:sz w:val="12"/>
                <w:szCs w:val="12"/>
              </w:rPr>
            </w:pPr>
          </w:p>
        </w:tc>
        <w:tc>
          <w:tcPr>
            <w:tcW w:w="497" w:type="dxa"/>
            <w:tcBorders>
              <w:left w:val="dotted" w:sz="4" w:space="0" w:color="auto"/>
            </w:tcBorders>
            <w:shd w:val="clear" w:color="auto" w:fill="auto"/>
          </w:tcPr>
          <w:p w14:paraId="3C9709DC" w14:textId="77777777" w:rsidR="0062423C" w:rsidRPr="001C6023" w:rsidRDefault="0062423C" w:rsidP="0062423C">
            <w:pPr>
              <w:ind w:firstLine="108"/>
              <w:jc w:val="center"/>
              <w:rPr>
                <w:rFonts w:asciiTheme="minorHAnsi" w:hAnsiTheme="minorHAnsi" w:cs="Arial"/>
                <w:sz w:val="12"/>
                <w:szCs w:val="12"/>
              </w:rPr>
            </w:pPr>
          </w:p>
        </w:tc>
      </w:tr>
      <w:tr w:rsidR="0062423C" w:rsidRPr="001C6023" w14:paraId="3C9709E5" w14:textId="77777777" w:rsidTr="00232D62">
        <w:trPr>
          <w:trHeight w:val="138"/>
        </w:trPr>
        <w:tc>
          <w:tcPr>
            <w:tcW w:w="564" w:type="dxa"/>
            <w:vMerge/>
          </w:tcPr>
          <w:p w14:paraId="3C9709DE" w14:textId="77777777" w:rsidR="0062423C" w:rsidRPr="001C6023" w:rsidRDefault="0062423C" w:rsidP="0062423C">
            <w:pPr>
              <w:autoSpaceDE w:val="0"/>
              <w:autoSpaceDN w:val="0"/>
              <w:adjustRightInd w:val="0"/>
              <w:jc w:val="center"/>
              <w:rPr>
                <w:rFonts w:asciiTheme="minorHAnsi" w:hAnsiTheme="minorHAnsi" w:cs="Arial"/>
                <w:sz w:val="16"/>
                <w:szCs w:val="16"/>
              </w:rPr>
            </w:pPr>
          </w:p>
        </w:tc>
        <w:tc>
          <w:tcPr>
            <w:tcW w:w="2805" w:type="dxa"/>
            <w:gridSpan w:val="3"/>
            <w:vMerge/>
            <w:shd w:val="clear" w:color="auto" w:fill="auto"/>
            <w:vAlign w:val="center"/>
          </w:tcPr>
          <w:p w14:paraId="3C9709DF" w14:textId="77777777" w:rsidR="0062423C" w:rsidRPr="001C6023" w:rsidRDefault="0062423C" w:rsidP="0062423C">
            <w:pPr>
              <w:autoSpaceDE w:val="0"/>
              <w:autoSpaceDN w:val="0"/>
              <w:adjustRightInd w:val="0"/>
              <w:jc w:val="center"/>
              <w:rPr>
                <w:rFonts w:asciiTheme="minorHAnsi" w:hAnsiTheme="minorHAnsi" w:cs="Arial"/>
                <w:sz w:val="16"/>
                <w:szCs w:val="16"/>
              </w:rPr>
            </w:pPr>
          </w:p>
        </w:tc>
        <w:tc>
          <w:tcPr>
            <w:tcW w:w="5386" w:type="dxa"/>
            <w:gridSpan w:val="3"/>
            <w:shd w:val="clear" w:color="auto" w:fill="auto"/>
          </w:tcPr>
          <w:p w14:paraId="3C9709E0" w14:textId="77777777" w:rsidR="0062423C" w:rsidRPr="001C6023" w:rsidRDefault="0062423C" w:rsidP="0062423C">
            <w:pPr>
              <w:autoSpaceDE w:val="0"/>
              <w:autoSpaceDN w:val="0"/>
              <w:adjustRightInd w:val="0"/>
              <w:rPr>
                <w:rFonts w:asciiTheme="minorHAnsi" w:hAnsiTheme="minorHAnsi" w:cs="Arial"/>
                <w:sz w:val="16"/>
                <w:szCs w:val="16"/>
              </w:rPr>
            </w:pPr>
          </w:p>
        </w:tc>
        <w:tc>
          <w:tcPr>
            <w:tcW w:w="496" w:type="dxa"/>
            <w:tcBorders>
              <w:right w:val="dotted" w:sz="4" w:space="0" w:color="auto"/>
            </w:tcBorders>
            <w:shd w:val="clear" w:color="auto" w:fill="auto"/>
          </w:tcPr>
          <w:p w14:paraId="3C9709E1" w14:textId="77777777" w:rsidR="0062423C" w:rsidRPr="001C6023" w:rsidRDefault="0062423C" w:rsidP="0062423C">
            <w:pPr>
              <w:jc w:val="center"/>
              <w:rPr>
                <w:rFonts w:asciiTheme="minorHAnsi" w:hAnsiTheme="minorHAnsi" w:cs="Arial"/>
                <w:sz w:val="12"/>
                <w:szCs w:val="12"/>
              </w:rPr>
            </w:pPr>
          </w:p>
        </w:tc>
        <w:tc>
          <w:tcPr>
            <w:tcW w:w="496" w:type="dxa"/>
            <w:tcBorders>
              <w:left w:val="dotted" w:sz="4" w:space="0" w:color="auto"/>
            </w:tcBorders>
            <w:shd w:val="clear" w:color="auto" w:fill="auto"/>
          </w:tcPr>
          <w:p w14:paraId="3C9709E2" w14:textId="77777777" w:rsidR="0062423C" w:rsidRPr="001C6023" w:rsidRDefault="0062423C" w:rsidP="0062423C">
            <w:pPr>
              <w:jc w:val="center"/>
              <w:rPr>
                <w:rFonts w:asciiTheme="minorHAnsi" w:hAnsiTheme="minorHAnsi" w:cs="Arial"/>
                <w:sz w:val="12"/>
                <w:szCs w:val="12"/>
              </w:rPr>
            </w:pPr>
          </w:p>
        </w:tc>
        <w:tc>
          <w:tcPr>
            <w:tcW w:w="496" w:type="dxa"/>
            <w:tcBorders>
              <w:right w:val="dotted" w:sz="4" w:space="0" w:color="auto"/>
            </w:tcBorders>
            <w:shd w:val="clear" w:color="auto" w:fill="auto"/>
          </w:tcPr>
          <w:p w14:paraId="3C9709E3" w14:textId="77777777" w:rsidR="0062423C" w:rsidRPr="001C6023" w:rsidRDefault="0062423C" w:rsidP="0062423C">
            <w:pPr>
              <w:ind w:firstLine="108"/>
              <w:jc w:val="center"/>
              <w:rPr>
                <w:rFonts w:asciiTheme="minorHAnsi" w:hAnsiTheme="minorHAnsi" w:cs="Arial"/>
                <w:sz w:val="12"/>
                <w:szCs w:val="12"/>
              </w:rPr>
            </w:pPr>
          </w:p>
        </w:tc>
        <w:tc>
          <w:tcPr>
            <w:tcW w:w="497" w:type="dxa"/>
            <w:tcBorders>
              <w:left w:val="dotted" w:sz="4" w:space="0" w:color="auto"/>
            </w:tcBorders>
            <w:shd w:val="clear" w:color="auto" w:fill="auto"/>
          </w:tcPr>
          <w:p w14:paraId="3C9709E4" w14:textId="77777777" w:rsidR="0062423C" w:rsidRPr="001C6023" w:rsidRDefault="0062423C" w:rsidP="0062423C">
            <w:pPr>
              <w:ind w:firstLine="108"/>
              <w:jc w:val="center"/>
              <w:rPr>
                <w:rFonts w:asciiTheme="minorHAnsi" w:hAnsiTheme="minorHAnsi" w:cs="Arial"/>
                <w:sz w:val="12"/>
                <w:szCs w:val="12"/>
              </w:rPr>
            </w:pPr>
          </w:p>
        </w:tc>
      </w:tr>
      <w:tr w:rsidR="0062423C" w:rsidRPr="001C6023" w14:paraId="3C9709EE" w14:textId="77777777" w:rsidTr="00232D62">
        <w:trPr>
          <w:trHeight w:val="94"/>
        </w:trPr>
        <w:tc>
          <w:tcPr>
            <w:tcW w:w="564" w:type="dxa"/>
            <w:vMerge/>
          </w:tcPr>
          <w:p w14:paraId="3C9709E6" w14:textId="77777777" w:rsidR="0062423C" w:rsidRPr="001C6023" w:rsidRDefault="0062423C" w:rsidP="0062423C">
            <w:pPr>
              <w:autoSpaceDE w:val="0"/>
              <w:autoSpaceDN w:val="0"/>
              <w:adjustRightInd w:val="0"/>
              <w:jc w:val="center"/>
              <w:rPr>
                <w:rFonts w:asciiTheme="minorHAnsi" w:hAnsiTheme="minorHAnsi" w:cs="Arial"/>
                <w:b/>
                <w:sz w:val="20"/>
                <w:szCs w:val="16"/>
              </w:rPr>
            </w:pPr>
          </w:p>
        </w:tc>
        <w:tc>
          <w:tcPr>
            <w:tcW w:w="2805" w:type="dxa"/>
            <w:gridSpan w:val="3"/>
            <w:vMerge w:val="restart"/>
            <w:shd w:val="clear" w:color="auto" w:fill="auto"/>
            <w:vAlign w:val="center"/>
          </w:tcPr>
          <w:p w14:paraId="3C9709E7" w14:textId="77777777" w:rsidR="0062423C" w:rsidRPr="001C6023" w:rsidRDefault="0062423C" w:rsidP="0062423C">
            <w:pPr>
              <w:autoSpaceDE w:val="0"/>
              <w:autoSpaceDN w:val="0"/>
              <w:adjustRightInd w:val="0"/>
              <w:spacing w:before="60" w:after="60"/>
              <w:jc w:val="center"/>
              <w:rPr>
                <w:rFonts w:asciiTheme="minorHAnsi" w:hAnsiTheme="minorHAnsi" w:cs="Arial"/>
                <w:b/>
                <w:sz w:val="20"/>
                <w:szCs w:val="16"/>
              </w:rPr>
            </w:pPr>
            <w:r w:rsidRPr="001C6023">
              <w:rPr>
                <w:rFonts w:asciiTheme="minorHAnsi" w:hAnsiTheme="minorHAnsi" w:cs="Arial"/>
                <w:b/>
                <w:sz w:val="20"/>
                <w:szCs w:val="16"/>
              </w:rPr>
              <w:t>A4</w:t>
            </w:r>
          </w:p>
          <w:p w14:paraId="3C9709E8" w14:textId="77777777" w:rsidR="0062423C" w:rsidRPr="001C6023" w:rsidRDefault="0062423C" w:rsidP="0062423C">
            <w:pPr>
              <w:autoSpaceDE w:val="0"/>
              <w:autoSpaceDN w:val="0"/>
              <w:adjustRightInd w:val="0"/>
              <w:spacing w:before="60" w:after="60"/>
              <w:jc w:val="center"/>
              <w:rPr>
                <w:rFonts w:asciiTheme="minorHAnsi" w:hAnsiTheme="minorHAnsi" w:cs="Arial"/>
                <w:sz w:val="16"/>
                <w:szCs w:val="16"/>
              </w:rPr>
            </w:pPr>
            <w:r w:rsidRPr="001C6023">
              <w:rPr>
                <w:rFonts w:asciiTheme="minorHAnsi" w:hAnsiTheme="minorHAnsi" w:cs="Arial"/>
                <w:sz w:val="16"/>
                <w:szCs w:val="16"/>
              </w:rPr>
              <w:t>Aircraft other than A1, A2 or A3</w:t>
            </w:r>
          </w:p>
        </w:tc>
        <w:tc>
          <w:tcPr>
            <w:tcW w:w="5386" w:type="dxa"/>
            <w:gridSpan w:val="3"/>
            <w:shd w:val="clear" w:color="auto" w:fill="auto"/>
          </w:tcPr>
          <w:p w14:paraId="3C9709E9" w14:textId="3EDE7B58" w:rsidR="0062423C" w:rsidRPr="001C6023" w:rsidRDefault="00D47C98" w:rsidP="0062423C">
            <w:pPr>
              <w:autoSpaceDE w:val="0"/>
              <w:autoSpaceDN w:val="0"/>
              <w:adjustRightInd w:val="0"/>
              <w:rPr>
                <w:rFonts w:asciiTheme="minorHAnsi" w:hAnsiTheme="minorHAnsi" w:cs="Arial"/>
                <w:sz w:val="16"/>
                <w:szCs w:val="16"/>
              </w:rPr>
            </w:pPr>
            <w:r w:rsidRPr="00232D62">
              <w:rPr>
                <w:rFonts w:asciiTheme="minorHAnsi" w:hAnsiTheme="minorHAnsi" w:cs="Arial"/>
                <w:bCs/>
                <w:spacing w:val="-2"/>
                <w:sz w:val="20"/>
                <w:szCs w:val="20"/>
              </w:rPr>
              <w:t>See</w:t>
            </w:r>
            <w:r>
              <w:rPr>
                <w:rFonts w:asciiTheme="minorHAnsi" w:hAnsiTheme="minorHAnsi" w:cs="Arial"/>
                <w:bCs/>
                <w:spacing w:val="-2"/>
                <w:sz w:val="20"/>
                <w:szCs w:val="20"/>
              </w:rPr>
              <w:t xml:space="preserve"> </w:t>
            </w:r>
            <w:r w:rsidR="0035607D">
              <w:rPr>
                <w:rFonts w:asciiTheme="minorHAnsi" w:hAnsiTheme="minorHAnsi" w:cs="Arial"/>
                <w:bCs/>
                <w:spacing w:val="-2"/>
                <w:sz w:val="20"/>
                <w:szCs w:val="20"/>
              </w:rPr>
              <w:t xml:space="preserve">EASA Form 2 </w:t>
            </w:r>
            <w:r>
              <w:rPr>
                <w:rFonts w:asciiTheme="minorHAnsi" w:hAnsiTheme="minorHAnsi" w:cs="Arial"/>
                <w:bCs/>
                <w:spacing w:val="-2"/>
                <w:sz w:val="20"/>
                <w:szCs w:val="20"/>
              </w:rPr>
              <w:t>completion instructions in</w:t>
            </w:r>
            <w:r w:rsidRPr="00232D62">
              <w:rPr>
                <w:rFonts w:asciiTheme="minorHAnsi" w:hAnsiTheme="minorHAnsi" w:cs="Arial"/>
                <w:bCs/>
                <w:spacing w:val="-2"/>
                <w:sz w:val="20"/>
                <w:szCs w:val="20"/>
              </w:rPr>
              <w:t xml:space="preserve"> </w:t>
            </w:r>
            <w:r w:rsidRPr="00232D62">
              <w:rPr>
                <w:rFonts w:asciiTheme="minorHAnsi" w:hAnsiTheme="minorHAnsi" w:cs="Verdana"/>
                <w:color w:val="000000"/>
                <w:sz w:val="20"/>
                <w:szCs w:val="20"/>
              </w:rPr>
              <w:t>WI.CAO.00113</w:t>
            </w:r>
          </w:p>
        </w:tc>
        <w:tc>
          <w:tcPr>
            <w:tcW w:w="496" w:type="dxa"/>
            <w:tcBorders>
              <w:right w:val="dotted" w:sz="4" w:space="0" w:color="auto"/>
            </w:tcBorders>
            <w:shd w:val="clear" w:color="auto" w:fill="auto"/>
          </w:tcPr>
          <w:p w14:paraId="3C9709EA" w14:textId="77777777" w:rsidR="0062423C" w:rsidRPr="001C6023" w:rsidRDefault="0062423C" w:rsidP="0062423C">
            <w:pPr>
              <w:jc w:val="center"/>
              <w:rPr>
                <w:rFonts w:asciiTheme="minorHAnsi" w:hAnsiTheme="minorHAnsi" w:cs="Arial"/>
                <w:sz w:val="12"/>
                <w:szCs w:val="12"/>
              </w:rPr>
            </w:pPr>
          </w:p>
        </w:tc>
        <w:tc>
          <w:tcPr>
            <w:tcW w:w="496" w:type="dxa"/>
            <w:tcBorders>
              <w:left w:val="dotted" w:sz="4" w:space="0" w:color="auto"/>
            </w:tcBorders>
            <w:shd w:val="clear" w:color="auto" w:fill="auto"/>
          </w:tcPr>
          <w:p w14:paraId="3C9709EB" w14:textId="77777777" w:rsidR="0062423C" w:rsidRPr="001C6023" w:rsidRDefault="0062423C" w:rsidP="0062423C">
            <w:pPr>
              <w:jc w:val="center"/>
              <w:rPr>
                <w:rFonts w:asciiTheme="minorHAnsi" w:hAnsiTheme="minorHAnsi" w:cs="Arial"/>
                <w:sz w:val="12"/>
                <w:szCs w:val="12"/>
              </w:rPr>
            </w:pPr>
          </w:p>
        </w:tc>
        <w:tc>
          <w:tcPr>
            <w:tcW w:w="496" w:type="dxa"/>
            <w:tcBorders>
              <w:right w:val="dotted" w:sz="4" w:space="0" w:color="auto"/>
            </w:tcBorders>
            <w:shd w:val="clear" w:color="auto" w:fill="auto"/>
          </w:tcPr>
          <w:p w14:paraId="3C9709EC" w14:textId="77777777" w:rsidR="0062423C" w:rsidRPr="001C6023" w:rsidRDefault="0062423C" w:rsidP="0062423C">
            <w:pPr>
              <w:jc w:val="center"/>
              <w:rPr>
                <w:rFonts w:asciiTheme="minorHAnsi" w:hAnsiTheme="minorHAnsi" w:cs="Arial"/>
                <w:sz w:val="12"/>
                <w:szCs w:val="12"/>
              </w:rPr>
            </w:pPr>
          </w:p>
        </w:tc>
        <w:tc>
          <w:tcPr>
            <w:tcW w:w="497" w:type="dxa"/>
            <w:tcBorders>
              <w:left w:val="dotted" w:sz="4" w:space="0" w:color="auto"/>
            </w:tcBorders>
            <w:shd w:val="clear" w:color="auto" w:fill="auto"/>
          </w:tcPr>
          <w:p w14:paraId="3C9709ED" w14:textId="77777777" w:rsidR="0062423C" w:rsidRPr="001C6023" w:rsidRDefault="0062423C" w:rsidP="0062423C">
            <w:pPr>
              <w:jc w:val="center"/>
              <w:rPr>
                <w:rFonts w:asciiTheme="minorHAnsi" w:hAnsiTheme="minorHAnsi" w:cs="Arial"/>
                <w:sz w:val="12"/>
                <w:szCs w:val="12"/>
              </w:rPr>
            </w:pPr>
          </w:p>
        </w:tc>
      </w:tr>
      <w:tr w:rsidR="0062423C" w:rsidRPr="001C6023" w14:paraId="3C9709F6" w14:textId="77777777" w:rsidTr="00232D62">
        <w:trPr>
          <w:trHeight w:val="93"/>
        </w:trPr>
        <w:tc>
          <w:tcPr>
            <w:tcW w:w="564" w:type="dxa"/>
            <w:vMerge/>
          </w:tcPr>
          <w:p w14:paraId="3C9709EF" w14:textId="77777777" w:rsidR="0062423C" w:rsidRPr="001C6023" w:rsidRDefault="0062423C" w:rsidP="0062423C">
            <w:pPr>
              <w:autoSpaceDE w:val="0"/>
              <w:autoSpaceDN w:val="0"/>
              <w:adjustRightInd w:val="0"/>
              <w:jc w:val="center"/>
              <w:rPr>
                <w:rFonts w:asciiTheme="minorHAnsi" w:hAnsiTheme="minorHAnsi" w:cs="Arial"/>
                <w:sz w:val="16"/>
                <w:szCs w:val="16"/>
              </w:rPr>
            </w:pPr>
          </w:p>
        </w:tc>
        <w:tc>
          <w:tcPr>
            <w:tcW w:w="2805" w:type="dxa"/>
            <w:gridSpan w:val="3"/>
            <w:vMerge/>
            <w:shd w:val="clear" w:color="auto" w:fill="auto"/>
          </w:tcPr>
          <w:p w14:paraId="3C9709F0" w14:textId="77777777" w:rsidR="0062423C" w:rsidRPr="001C6023" w:rsidRDefault="0062423C" w:rsidP="0062423C">
            <w:pPr>
              <w:autoSpaceDE w:val="0"/>
              <w:autoSpaceDN w:val="0"/>
              <w:adjustRightInd w:val="0"/>
              <w:spacing w:before="60" w:after="60"/>
              <w:jc w:val="center"/>
              <w:rPr>
                <w:rFonts w:asciiTheme="minorHAnsi" w:hAnsiTheme="minorHAnsi" w:cs="Arial"/>
                <w:sz w:val="16"/>
                <w:szCs w:val="16"/>
              </w:rPr>
            </w:pPr>
          </w:p>
        </w:tc>
        <w:tc>
          <w:tcPr>
            <w:tcW w:w="5386" w:type="dxa"/>
            <w:gridSpan w:val="3"/>
            <w:shd w:val="clear" w:color="auto" w:fill="auto"/>
          </w:tcPr>
          <w:p w14:paraId="3C9709F1" w14:textId="77777777" w:rsidR="0062423C" w:rsidRPr="001C6023" w:rsidRDefault="0062423C" w:rsidP="0062423C">
            <w:pPr>
              <w:autoSpaceDE w:val="0"/>
              <w:autoSpaceDN w:val="0"/>
              <w:adjustRightInd w:val="0"/>
              <w:rPr>
                <w:rFonts w:asciiTheme="minorHAnsi" w:hAnsiTheme="minorHAnsi" w:cs="Arial"/>
                <w:sz w:val="16"/>
                <w:szCs w:val="16"/>
              </w:rPr>
            </w:pPr>
          </w:p>
        </w:tc>
        <w:tc>
          <w:tcPr>
            <w:tcW w:w="496" w:type="dxa"/>
            <w:tcBorders>
              <w:right w:val="dotted" w:sz="4" w:space="0" w:color="auto"/>
            </w:tcBorders>
            <w:shd w:val="clear" w:color="auto" w:fill="auto"/>
          </w:tcPr>
          <w:p w14:paraId="3C9709F2" w14:textId="77777777" w:rsidR="0062423C" w:rsidRPr="001C6023" w:rsidRDefault="0062423C" w:rsidP="0062423C">
            <w:pPr>
              <w:jc w:val="center"/>
              <w:rPr>
                <w:rFonts w:asciiTheme="minorHAnsi" w:hAnsiTheme="minorHAnsi" w:cs="Arial"/>
                <w:sz w:val="12"/>
                <w:szCs w:val="12"/>
              </w:rPr>
            </w:pPr>
          </w:p>
        </w:tc>
        <w:tc>
          <w:tcPr>
            <w:tcW w:w="496" w:type="dxa"/>
            <w:tcBorders>
              <w:left w:val="dotted" w:sz="4" w:space="0" w:color="auto"/>
            </w:tcBorders>
            <w:shd w:val="clear" w:color="auto" w:fill="auto"/>
          </w:tcPr>
          <w:p w14:paraId="3C9709F3" w14:textId="77777777" w:rsidR="0062423C" w:rsidRPr="001C6023" w:rsidRDefault="0062423C" w:rsidP="0062423C">
            <w:pPr>
              <w:jc w:val="center"/>
              <w:rPr>
                <w:rFonts w:asciiTheme="minorHAnsi" w:hAnsiTheme="minorHAnsi" w:cs="Arial"/>
                <w:sz w:val="12"/>
                <w:szCs w:val="12"/>
              </w:rPr>
            </w:pPr>
          </w:p>
        </w:tc>
        <w:tc>
          <w:tcPr>
            <w:tcW w:w="496" w:type="dxa"/>
            <w:tcBorders>
              <w:right w:val="dotted" w:sz="4" w:space="0" w:color="auto"/>
            </w:tcBorders>
            <w:shd w:val="clear" w:color="auto" w:fill="auto"/>
          </w:tcPr>
          <w:p w14:paraId="3C9709F4" w14:textId="77777777" w:rsidR="0062423C" w:rsidRPr="001C6023" w:rsidRDefault="0062423C" w:rsidP="0062423C">
            <w:pPr>
              <w:ind w:firstLine="108"/>
              <w:jc w:val="center"/>
              <w:rPr>
                <w:rFonts w:asciiTheme="minorHAnsi" w:hAnsiTheme="minorHAnsi" w:cs="Arial"/>
                <w:sz w:val="12"/>
                <w:szCs w:val="12"/>
              </w:rPr>
            </w:pPr>
          </w:p>
        </w:tc>
        <w:tc>
          <w:tcPr>
            <w:tcW w:w="497" w:type="dxa"/>
            <w:tcBorders>
              <w:left w:val="dotted" w:sz="4" w:space="0" w:color="auto"/>
            </w:tcBorders>
            <w:shd w:val="clear" w:color="auto" w:fill="auto"/>
          </w:tcPr>
          <w:p w14:paraId="3C9709F5" w14:textId="77777777" w:rsidR="0062423C" w:rsidRPr="001C6023" w:rsidRDefault="0062423C" w:rsidP="0062423C">
            <w:pPr>
              <w:ind w:firstLine="108"/>
              <w:jc w:val="center"/>
              <w:rPr>
                <w:rFonts w:asciiTheme="minorHAnsi" w:hAnsiTheme="minorHAnsi" w:cs="Arial"/>
                <w:sz w:val="12"/>
                <w:szCs w:val="12"/>
              </w:rPr>
            </w:pPr>
          </w:p>
        </w:tc>
      </w:tr>
      <w:tr w:rsidR="0062423C" w:rsidRPr="001C6023" w14:paraId="3C9709FB" w14:textId="77777777" w:rsidTr="00232D62">
        <w:trPr>
          <w:trHeight w:val="123"/>
        </w:trPr>
        <w:tc>
          <w:tcPr>
            <w:tcW w:w="564" w:type="dxa"/>
            <w:vMerge w:val="restart"/>
            <w:textDirection w:val="btLr"/>
          </w:tcPr>
          <w:p w14:paraId="3C9709F7" w14:textId="77777777" w:rsidR="0062423C" w:rsidRPr="001C6023" w:rsidRDefault="0062423C" w:rsidP="0062423C">
            <w:pPr>
              <w:autoSpaceDE w:val="0"/>
              <w:autoSpaceDN w:val="0"/>
              <w:adjustRightInd w:val="0"/>
              <w:spacing w:before="60" w:after="60"/>
              <w:ind w:left="113" w:right="113"/>
              <w:jc w:val="center"/>
              <w:rPr>
                <w:rFonts w:asciiTheme="minorHAnsi" w:hAnsiTheme="minorHAnsi" w:cs="Arial"/>
                <w:b/>
                <w:bCs/>
                <w:sz w:val="20"/>
                <w:szCs w:val="18"/>
              </w:rPr>
            </w:pPr>
            <w:r w:rsidRPr="001C6023">
              <w:rPr>
                <w:rFonts w:asciiTheme="minorHAnsi" w:hAnsiTheme="minorHAnsi" w:cs="Arial"/>
                <w:b/>
                <w:bCs/>
                <w:sz w:val="20"/>
                <w:szCs w:val="18"/>
              </w:rPr>
              <w:t>ENGINES</w:t>
            </w:r>
          </w:p>
        </w:tc>
        <w:tc>
          <w:tcPr>
            <w:tcW w:w="2805" w:type="dxa"/>
            <w:gridSpan w:val="3"/>
            <w:vMerge w:val="restart"/>
            <w:shd w:val="clear" w:color="auto" w:fill="auto"/>
            <w:vAlign w:val="center"/>
          </w:tcPr>
          <w:p w14:paraId="3C9709F8" w14:textId="77777777" w:rsidR="0062423C" w:rsidRPr="001C6023" w:rsidRDefault="0062423C" w:rsidP="0062423C">
            <w:pPr>
              <w:autoSpaceDE w:val="0"/>
              <w:autoSpaceDN w:val="0"/>
              <w:adjustRightInd w:val="0"/>
              <w:spacing w:before="60" w:after="60"/>
              <w:jc w:val="center"/>
              <w:rPr>
                <w:rFonts w:asciiTheme="minorHAnsi" w:hAnsiTheme="minorHAnsi" w:cs="Arial"/>
                <w:sz w:val="20"/>
                <w:szCs w:val="16"/>
              </w:rPr>
            </w:pPr>
            <w:r w:rsidRPr="001C6023">
              <w:rPr>
                <w:rFonts w:asciiTheme="minorHAnsi" w:hAnsiTheme="minorHAnsi" w:cs="Arial"/>
                <w:b/>
                <w:sz w:val="20"/>
                <w:szCs w:val="16"/>
              </w:rPr>
              <w:t>B1</w:t>
            </w:r>
          </w:p>
          <w:p w14:paraId="3C9709F9" w14:textId="77777777" w:rsidR="0062423C" w:rsidRPr="001C6023" w:rsidRDefault="0062423C" w:rsidP="0062423C">
            <w:pPr>
              <w:autoSpaceDE w:val="0"/>
              <w:autoSpaceDN w:val="0"/>
              <w:adjustRightInd w:val="0"/>
              <w:spacing w:before="60" w:after="60"/>
              <w:jc w:val="center"/>
              <w:rPr>
                <w:rFonts w:asciiTheme="minorHAnsi" w:hAnsiTheme="minorHAnsi" w:cs="Arial"/>
                <w:sz w:val="16"/>
                <w:szCs w:val="16"/>
              </w:rPr>
            </w:pPr>
            <w:r w:rsidRPr="001C6023">
              <w:rPr>
                <w:rFonts w:asciiTheme="minorHAnsi" w:hAnsiTheme="minorHAnsi" w:cs="Arial"/>
                <w:sz w:val="16"/>
                <w:szCs w:val="16"/>
              </w:rPr>
              <w:t>Turbine</w:t>
            </w:r>
          </w:p>
        </w:tc>
        <w:tc>
          <w:tcPr>
            <w:tcW w:w="7371" w:type="dxa"/>
            <w:gridSpan w:val="7"/>
            <w:shd w:val="clear" w:color="auto" w:fill="auto"/>
          </w:tcPr>
          <w:p w14:paraId="3C9709FA" w14:textId="54AF7C6F" w:rsidR="0062423C" w:rsidRPr="001C6023" w:rsidRDefault="00D47C98" w:rsidP="0062423C">
            <w:pPr>
              <w:autoSpaceDE w:val="0"/>
              <w:autoSpaceDN w:val="0"/>
              <w:adjustRightInd w:val="0"/>
              <w:rPr>
                <w:rFonts w:asciiTheme="minorHAnsi" w:hAnsiTheme="minorHAnsi" w:cs="Arial"/>
                <w:sz w:val="16"/>
                <w:szCs w:val="16"/>
              </w:rPr>
            </w:pPr>
            <w:r w:rsidRPr="00232D62">
              <w:rPr>
                <w:rFonts w:asciiTheme="minorHAnsi" w:hAnsiTheme="minorHAnsi" w:cs="Arial"/>
                <w:bCs/>
                <w:spacing w:val="-2"/>
                <w:sz w:val="20"/>
                <w:szCs w:val="20"/>
              </w:rPr>
              <w:t>See</w:t>
            </w:r>
            <w:r>
              <w:rPr>
                <w:rFonts w:asciiTheme="minorHAnsi" w:hAnsiTheme="minorHAnsi" w:cs="Arial"/>
                <w:bCs/>
                <w:spacing w:val="-2"/>
                <w:sz w:val="20"/>
                <w:szCs w:val="20"/>
              </w:rPr>
              <w:t xml:space="preserve"> </w:t>
            </w:r>
            <w:r w:rsidR="0035607D">
              <w:rPr>
                <w:rFonts w:asciiTheme="minorHAnsi" w:hAnsiTheme="minorHAnsi" w:cs="Arial"/>
                <w:bCs/>
                <w:spacing w:val="-2"/>
                <w:sz w:val="20"/>
                <w:szCs w:val="20"/>
              </w:rPr>
              <w:t xml:space="preserve">EASA Form 2 </w:t>
            </w:r>
            <w:r>
              <w:rPr>
                <w:rFonts w:asciiTheme="minorHAnsi" w:hAnsiTheme="minorHAnsi" w:cs="Arial"/>
                <w:bCs/>
                <w:spacing w:val="-2"/>
                <w:sz w:val="20"/>
                <w:szCs w:val="20"/>
              </w:rPr>
              <w:t>completion instructions in</w:t>
            </w:r>
            <w:r w:rsidRPr="00232D62">
              <w:rPr>
                <w:rFonts w:asciiTheme="minorHAnsi" w:hAnsiTheme="minorHAnsi" w:cs="Arial"/>
                <w:bCs/>
                <w:spacing w:val="-2"/>
                <w:sz w:val="20"/>
                <w:szCs w:val="20"/>
              </w:rPr>
              <w:t xml:space="preserve"> </w:t>
            </w:r>
            <w:r w:rsidRPr="00232D62">
              <w:rPr>
                <w:rFonts w:asciiTheme="minorHAnsi" w:hAnsiTheme="minorHAnsi" w:cs="Verdana"/>
                <w:color w:val="000000"/>
                <w:sz w:val="20"/>
                <w:szCs w:val="20"/>
              </w:rPr>
              <w:t>WI.CAO.00113</w:t>
            </w:r>
          </w:p>
        </w:tc>
      </w:tr>
      <w:tr w:rsidR="0062423C" w:rsidRPr="001C6023" w14:paraId="3C9709FF" w14:textId="77777777" w:rsidTr="00232D62">
        <w:trPr>
          <w:trHeight w:val="122"/>
        </w:trPr>
        <w:tc>
          <w:tcPr>
            <w:tcW w:w="564" w:type="dxa"/>
            <w:vMerge/>
          </w:tcPr>
          <w:p w14:paraId="3C9709FC" w14:textId="77777777" w:rsidR="0062423C" w:rsidRPr="001C6023" w:rsidRDefault="0062423C" w:rsidP="0062423C">
            <w:pPr>
              <w:autoSpaceDE w:val="0"/>
              <w:autoSpaceDN w:val="0"/>
              <w:adjustRightInd w:val="0"/>
              <w:jc w:val="center"/>
              <w:rPr>
                <w:rFonts w:asciiTheme="minorHAnsi" w:hAnsiTheme="minorHAnsi" w:cs="Arial"/>
                <w:sz w:val="16"/>
                <w:szCs w:val="16"/>
              </w:rPr>
            </w:pPr>
          </w:p>
        </w:tc>
        <w:tc>
          <w:tcPr>
            <w:tcW w:w="2805" w:type="dxa"/>
            <w:gridSpan w:val="3"/>
            <w:vMerge/>
            <w:shd w:val="clear" w:color="auto" w:fill="auto"/>
          </w:tcPr>
          <w:p w14:paraId="3C9709FD" w14:textId="77777777" w:rsidR="0062423C" w:rsidRPr="001C6023" w:rsidRDefault="0062423C" w:rsidP="0062423C">
            <w:pPr>
              <w:autoSpaceDE w:val="0"/>
              <w:autoSpaceDN w:val="0"/>
              <w:adjustRightInd w:val="0"/>
              <w:spacing w:before="60" w:after="60"/>
              <w:jc w:val="center"/>
              <w:rPr>
                <w:rFonts w:asciiTheme="minorHAnsi" w:hAnsiTheme="minorHAnsi" w:cs="Arial"/>
                <w:sz w:val="16"/>
                <w:szCs w:val="16"/>
              </w:rPr>
            </w:pPr>
          </w:p>
        </w:tc>
        <w:tc>
          <w:tcPr>
            <w:tcW w:w="7371" w:type="dxa"/>
            <w:gridSpan w:val="7"/>
            <w:shd w:val="clear" w:color="auto" w:fill="auto"/>
          </w:tcPr>
          <w:p w14:paraId="3C9709FE" w14:textId="77777777" w:rsidR="0062423C" w:rsidRPr="001C6023" w:rsidRDefault="0062423C" w:rsidP="0062423C">
            <w:pPr>
              <w:autoSpaceDE w:val="0"/>
              <w:autoSpaceDN w:val="0"/>
              <w:adjustRightInd w:val="0"/>
              <w:rPr>
                <w:rFonts w:asciiTheme="minorHAnsi" w:hAnsiTheme="minorHAnsi" w:cs="Arial"/>
                <w:sz w:val="16"/>
                <w:szCs w:val="16"/>
              </w:rPr>
            </w:pPr>
          </w:p>
        </w:tc>
      </w:tr>
      <w:tr w:rsidR="0062423C" w:rsidRPr="001C6023" w14:paraId="3C970A04" w14:textId="77777777" w:rsidTr="00232D62">
        <w:trPr>
          <w:trHeight w:val="61"/>
        </w:trPr>
        <w:tc>
          <w:tcPr>
            <w:tcW w:w="564" w:type="dxa"/>
            <w:vMerge/>
          </w:tcPr>
          <w:p w14:paraId="3C970A00" w14:textId="77777777" w:rsidR="0062423C" w:rsidRPr="001C6023" w:rsidRDefault="0062423C" w:rsidP="0062423C">
            <w:pPr>
              <w:autoSpaceDE w:val="0"/>
              <w:autoSpaceDN w:val="0"/>
              <w:adjustRightInd w:val="0"/>
              <w:jc w:val="center"/>
              <w:rPr>
                <w:rFonts w:asciiTheme="minorHAnsi" w:hAnsiTheme="minorHAnsi" w:cs="Arial"/>
                <w:b/>
                <w:sz w:val="20"/>
                <w:szCs w:val="16"/>
              </w:rPr>
            </w:pPr>
          </w:p>
        </w:tc>
        <w:tc>
          <w:tcPr>
            <w:tcW w:w="2805" w:type="dxa"/>
            <w:gridSpan w:val="3"/>
            <w:vMerge w:val="restart"/>
            <w:shd w:val="clear" w:color="auto" w:fill="auto"/>
          </w:tcPr>
          <w:p w14:paraId="3C970A01" w14:textId="77777777" w:rsidR="0062423C" w:rsidRPr="001C6023" w:rsidRDefault="0062423C" w:rsidP="0062423C">
            <w:pPr>
              <w:autoSpaceDE w:val="0"/>
              <w:autoSpaceDN w:val="0"/>
              <w:adjustRightInd w:val="0"/>
              <w:spacing w:before="60" w:after="60"/>
              <w:jc w:val="center"/>
              <w:rPr>
                <w:rFonts w:asciiTheme="minorHAnsi" w:hAnsiTheme="minorHAnsi" w:cs="Arial"/>
                <w:sz w:val="20"/>
                <w:szCs w:val="16"/>
              </w:rPr>
            </w:pPr>
            <w:r w:rsidRPr="001C6023">
              <w:rPr>
                <w:rFonts w:asciiTheme="minorHAnsi" w:hAnsiTheme="minorHAnsi" w:cs="Arial"/>
                <w:b/>
                <w:sz w:val="20"/>
                <w:szCs w:val="16"/>
              </w:rPr>
              <w:t>B2</w:t>
            </w:r>
          </w:p>
          <w:p w14:paraId="3C970A02" w14:textId="77777777" w:rsidR="0062423C" w:rsidRPr="001C6023" w:rsidRDefault="0062423C" w:rsidP="0062423C">
            <w:pPr>
              <w:autoSpaceDE w:val="0"/>
              <w:autoSpaceDN w:val="0"/>
              <w:adjustRightInd w:val="0"/>
              <w:spacing w:before="60" w:after="60"/>
              <w:jc w:val="center"/>
              <w:rPr>
                <w:rFonts w:asciiTheme="minorHAnsi" w:hAnsiTheme="minorHAnsi" w:cs="Arial"/>
                <w:sz w:val="16"/>
                <w:szCs w:val="16"/>
              </w:rPr>
            </w:pPr>
            <w:r w:rsidRPr="001C6023">
              <w:rPr>
                <w:rFonts w:asciiTheme="minorHAnsi" w:hAnsiTheme="minorHAnsi" w:cs="Arial"/>
                <w:sz w:val="16"/>
                <w:szCs w:val="16"/>
              </w:rPr>
              <w:t>Piston</w:t>
            </w:r>
          </w:p>
        </w:tc>
        <w:tc>
          <w:tcPr>
            <w:tcW w:w="7371" w:type="dxa"/>
            <w:gridSpan w:val="7"/>
            <w:shd w:val="clear" w:color="auto" w:fill="auto"/>
          </w:tcPr>
          <w:p w14:paraId="3C970A03" w14:textId="2FAD64A9" w:rsidR="0062423C" w:rsidRPr="001C6023" w:rsidRDefault="00D47C98" w:rsidP="0062423C">
            <w:pPr>
              <w:autoSpaceDE w:val="0"/>
              <w:autoSpaceDN w:val="0"/>
              <w:adjustRightInd w:val="0"/>
              <w:rPr>
                <w:rFonts w:asciiTheme="minorHAnsi" w:hAnsiTheme="minorHAnsi" w:cs="Arial"/>
                <w:sz w:val="16"/>
                <w:szCs w:val="16"/>
              </w:rPr>
            </w:pPr>
            <w:r w:rsidRPr="00232D62">
              <w:rPr>
                <w:rFonts w:asciiTheme="minorHAnsi" w:hAnsiTheme="minorHAnsi" w:cs="Arial"/>
                <w:bCs/>
                <w:spacing w:val="-2"/>
                <w:sz w:val="20"/>
                <w:szCs w:val="20"/>
              </w:rPr>
              <w:t>See</w:t>
            </w:r>
            <w:r>
              <w:rPr>
                <w:rFonts w:asciiTheme="minorHAnsi" w:hAnsiTheme="minorHAnsi" w:cs="Arial"/>
                <w:bCs/>
                <w:spacing w:val="-2"/>
                <w:sz w:val="20"/>
                <w:szCs w:val="20"/>
              </w:rPr>
              <w:t xml:space="preserve"> </w:t>
            </w:r>
            <w:r w:rsidR="0035607D">
              <w:rPr>
                <w:rFonts w:asciiTheme="minorHAnsi" w:hAnsiTheme="minorHAnsi" w:cs="Arial"/>
                <w:bCs/>
                <w:spacing w:val="-2"/>
                <w:sz w:val="20"/>
                <w:szCs w:val="20"/>
              </w:rPr>
              <w:t xml:space="preserve">EASA Form 2 </w:t>
            </w:r>
            <w:r>
              <w:rPr>
                <w:rFonts w:asciiTheme="minorHAnsi" w:hAnsiTheme="minorHAnsi" w:cs="Arial"/>
                <w:bCs/>
                <w:spacing w:val="-2"/>
                <w:sz w:val="20"/>
                <w:szCs w:val="20"/>
              </w:rPr>
              <w:t>completion instructions in</w:t>
            </w:r>
            <w:r w:rsidRPr="00232D62">
              <w:rPr>
                <w:rFonts w:asciiTheme="minorHAnsi" w:hAnsiTheme="minorHAnsi" w:cs="Arial"/>
                <w:bCs/>
                <w:spacing w:val="-2"/>
                <w:sz w:val="20"/>
                <w:szCs w:val="20"/>
              </w:rPr>
              <w:t xml:space="preserve"> </w:t>
            </w:r>
            <w:r w:rsidRPr="00232D62">
              <w:rPr>
                <w:rFonts w:asciiTheme="minorHAnsi" w:hAnsiTheme="minorHAnsi" w:cs="Verdana"/>
                <w:color w:val="000000"/>
                <w:sz w:val="20"/>
                <w:szCs w:val="20"/>
              </w:rPr>
              <w:t>WI.CAO.00113</w:t>
            </w:r>
          </w:p>
        </w:tc>
      </w:tr>
      <w:tr w:rsidR="0062423C" w:rsidRPr="001C6023" w14:paraId="3C970A08" w14:textId="77777777" w:rsidTr="00232D62">
        <w:trPr>
          <w:trHeight w:val="61"/>
        </w:trPr>
        <w:tc>
          <w:tcPr>
            <w:tcW w:w="564" w:type="dxa"/>
            <w:vMerge/>
          </w:tcPr>
          <w:p w14:paraId="3C970A05" w14:textId="77777777" w:rsidR="0062423C" w:rsidRPr="001C6023" w:rsidRDefault="0062423C" w:rsidP="0062423C">
            <w:pPr>
              <w:autoSpaceDE w:val="0"/>
              <w:autoSpaceDN w:val="0"/>
              <w:adjustRightInd w:val="0"/>
              <w:jc w:val="center"/>
              <w:rPr>
                <w:rFonts w:asciiTheme="minorHAnsi" w:hAnsiTheme="minorHAnsi" w:cs="Arial"/>
                <w:sz w:val="16"/>
                <w:szCs w:val="16"/>
              </w:rPr>
            </w:pPr>
          </w:p>
        </w:tc>
        <w:tc>
          <w:tcPr>
            <w:tcW w:w="2805" w:type="dxa"/>
            <w:gridSpan w:val="3"/>
            <w:vMerge/>
            <w:shd w:val="clear" w:color="auto" w:fill="auto"/>
          </w:tcPr>
          <w:p w14:paraId="3C970A06" w14:textId="77777777" w:rsidR="0062423C" w:rsidRPr="001C6023" w:rsidRDefault="0062423C" w:rsidP="0062423C">
            <w:pPr>
              <w:autoSpaceDE w:val="0"/>
              <w:autoSpaceDN w:val="0"/>
              <w:adjustRightInd w:val="0"/>
              <w:spacing w:before="60" w:after="60"/>
              <w:jc w:val="center"/>
              <w:rPr>
                <w:rFonts w:asciiTheme="minorHAnsi" w:hAnsiTheme="minorHAnsi" w:cs="Arial"/>
                <w:sz w:val="16"/>
                <w:szCs w:val="16"/>
              </w:rPr>
            </w:pPr>
          </w:p>
        </w:tc>
        <w:tc>
          <w:tcPr>
            <w:tcW w:w="7371" w:type="dxa"/>
            <w:gridSpan w:val="7"/>
            <w:shd w:val="clear" w:color="auto" w:fill="auto"/>
          </w:tcPr>
          <w:p w14:paraId="3C970A07" w14:textId="77777777" w:rsidR="0062423C" w:rsidRPr="001C6023" w:rsidRDefault="0062423C" w:rsidP="0062423C">
            <w:pPr>
              <w:autoSpaceDE w:val="0"/>
              <w:autoSpaceDN w:val="0"/>
              <w:adjustRightInd w:val="0"/>
              <w:rPr>
                <w:rFonts w:asciiTheme="minorHAnsi" w:hAnsiTheme="minorHAnsi" w:cs="Arial"/>
                <w:sz w:val="16"/>
                <w:szCs w:val="16"/>
              </w:rPr>
            </w:pPr>
          </w:p>
        </w:tc>
      </w:tr>
      <w:tr w:rsidR="0062423C" w:rsidRPr="001C6023" w14:paraId="3C970A0D" w14:textId="77777777" w:rsidTr="00232D62">
        <w:trPr>
          <w:trHeight w:val="61"/>
        </w:trPr>
        <w:tc>
          <w:tcPr>
            <w:tcW w:w="564" w:type="dxa"/>
            <w:vMerge/>
          </w:tcPr>
          <w:p w14:paraId="3C970A09" w14:textId="77777777" w:rsidR="0062423C" w:rsidRPr="001C6023" w:rsidRDefault="0062423C" w:rsidP="0062423C">
            <w:pPr>
              <w:autoSpaceDE w:val="0"/>
              <w:autoSpaceDN w:val="0"/>
              <w:adjustRightInd w:val="0"/>
              <w:jc w:val="center"/>
              <w:rPr>
                <w:rFonts w:asciiTheme="minorHAnsi" w:hAnsiTheme="minorHAnsi" w:cs="Arial"/>
                <w:b/>
                <w:sz w:val="20"/>
                <w:szCs w:val="16"/>
              </w:rPr>
            </w:pPr>
          </w:p>
        </w:tc>
        <w:tc>
          <w:tcPr>
            <w:tcW w:w="2805" w:type="dxa"/>
            <w:gridSpan w:val="3"/>
            <w:vMerge w:val="restart"/>
            <w:shd w:val="clear" w:color="auto" w:fill="auto"/>
          </w:tcPr>
          <w:p w14:paraId="3C970A0A" w14:textId="77777777" w:rsidR="0062423C" w:rsidRPr="001C6023" w:rsidRDefault="0062423C" w:rsidP="0062423C">
            <w:pPr>
              <w:autoSpaceDE w:val="0"/>
              <w:autoSpaceDN w:val="0"/>
              <w:adjustRightInd w:val="0"/>
              <w:spacing w:before="60" w:after="60"/>
              <w:jc w:val="center"/>
              <w:rPr>
                <w:rFonts w:asciiTheme="minorHAnsi" w:hAnsiTheme="minorHAnsi" w:cs="Arial"/>
                <w:sz w:val="20"/>
                <w:szCs w:val="16"/>
              </w:rPr>
            </w:pPr>
            <w:r w:rsidRPr="001C6023">
              <w:rPr>
                <w:rFonts w:asciiTheme="minorHAnsi" w:hAnsiTheme="minorHAnsi" w:cs="Arial"/>
                <w:b/>
                <w:sz w:val="20"/>
                <w:szCs w:val="16"/>
              </w:rPr>
              <w:t>B3</w:t>
            </w:r>
          </w:p>
          <w:p w14:paraId="3C970A0B" w14:textId="77777777" w:rsidR="0062423C" w:rsidRPr="001C6023" w:rsidRDefault="0062423C" w:rsidP="0062423C">
            <w:pPr>
              <w:autoSpaceDE w:val="0"/>
              <w:autoSpaceDN w:val="0"/>
              <w:adjustRightInd w:val="0"/>
              <w:spacing w:before="60" w:after="60"/>
              <w:jc w:val="center"/>
              <w:rPr>
                <w:rFonts w:asciiTheme="minorHAnsi" w:hAnsiTheme="minorHAnsi" w:cs="Arial"/>
                <w:sz w:val="16"/>
                <w:szCs w:val="16"/>
              </w:rPr>
            </w:pPr>
            <w:r w:rsidRPr="001C6023">
              <w:rPr>
                <w:rFonts w:asciiTheme="minorHAnsi" w:hAnsiTheme="minorHAnsi" w:cs="Arial"/>
                <w:sz w:val="16"/>
                <w:szCs w:val="16"/>
              </w:rPr>
              <w:t>APU</w:t>
            </w:r>
          </w:p>
        </w:tc>
        <w:tc>
          <w:tcPr>
            <w:tcW w:w="7371" w:type="dxa"/>
            <w:gridSpan w:val="7"/>
            <w:shd w:val="clear" w:color="auto" w:fill="auto"/>
          </w:tcPr>
          <w:p w14:paraId="3C970A0C" w14:textId="5F8F078B" w:rsidR="0062423C" w:rsidRPr="001C6023" w:rsidRDefault="00D47C98" w:rsidP="0062423C">
            <w:pPr>
              <w:autoSpaceDE w:val="0"/>
              <w:autoSpaceDN w:val="0"/>
              <w:adjustRightInd w:val="0"/>
              <w:rPr>
                <w:rFonts w:asciiTheme="minorHAnsi" w:hAnsiTheme="minorHAnsi" w:cs="Arial"/>
                <w:sz w:val="16"/>
                <w:szCs w:val="16"/>
              </w:rPr>
            </w:pPr>
            <w:r w:rsidRPr="00232D62">
              <w:rPr>
                <w:rFonts w:asciiTheme="minorHAnsi" w:hAnsiTheme="minorHAnsi" w:cs="Arial"/>
                <w:bCs/>
                <w:spacing w:val="-2"/>
                <w:sz w:val="20"/>
                <w:szCs w:val="20"/>
              </w:rPr>
              <w:t>See</w:t>
            </w:r>
            <w:r>
              <w:rPr>
                <w:rFonts w:asciiTheme="minorHAnsi" w:hAnsiTheme="minorHAnsi" w:cs="Arial"/>
                <w:bCs/>
                <w:spacing w:val="-2"/>
                <w:sz w:val="20"/>
                <w:szCs w:val="20"/>
              </w:rPr>
              <w:t xml:space="preserve"> </w:t>
            </w:r>
            <w:r w:rsidR="0035607D">
              <w:rPr>
                <w:rFonts w:asciiTheme="minorHAnsi" w:hAnsiTheme="minorHAnsi" w:cs="Arial"/>
                <w:bCs/>
                <w:spacing w:val="-2"/>
                <w:sz w:val="20"/>
                <w:szCs w:val="20"/>
              </w:rPr>
              <w:t xml:space="preserve">EASA Form 2 </w:t>
            </w:r>
            <w:r>
              <w:rPr>
                <w:rFonts w:asciiTheme="minorHAnsi" w:hAnsiTheme="minorHAnsi" w:cs="Arial"/>
                <w:bCs/>
                <w:spacing w:val="-2"/>
                <w:sz w:val="20"/>
                <w:szCs w:val="20"/>
              </w:rPr>
              <w:t>completion instructions in</w:t>
            </w:r>
            <w:r w:rsidRPr="00232D62">
              <w:rPr>
                <w:rFonts w:asciiTheme="minorHAnsi" w:hAnsiTheme="minorHAnsi" w:cs="Arial"/>
                <w:bCs/>
                <w:spacing w:val="-2"/>
                <w:sz w:val="20"/>
                <w:szCs w:val="20"/>
              </w:rPr>
              <w:t xml:space="preserve"> </w:t>
            </w:r>
            <w:r w:rsidRPr="00232D62">
              <w:rPr>
                <w:rFonts w:asciiTheme="minorHAnsi" w:hAnsiTheme="minorHAnsi" w:cs="Verdana"/>
                <w:color w:val="000000"/>
                <w:sz w:val="20"/>
                <w:szCs w:val="20"/>
              </w:rPr>
              <w:t>WI.CAO.00113</w:t>
            </w:r>
          </w:p>
        </w:tc>
      </w:tr>
      <w:tr w:rsidR="0062423C" w:rsidRPr="001C6023" w14:paraId="3C970A11" w14:textId="77777777" w:rsidTr="00232D62">
        <w:trPr>
          <w:trHeight w:val="61"/>
        </w:trPr>
        <w:tc>
          <w:tcPr>
            <w:tcW w:w="564" w:type="dxa"/>
            <w:vMerge/>
          </w:tcPr>
          <w:p w14:paraId="3C970A0E" w14:textId="77777777" w:rsidR="0062423C" w:rsidRPr="001C6023" w:rsidRDefault="0062423C" w:rsidP="0062423C">
            <w:pPr>
              <w:autoSpaceDE w:val="0"/>
              <w:autoSpaceDN w:val="0"/>
              <w:adjustRightInd w:val="0"/>
              <w:rPr>
                <w:rFonts w:asciiTheme="minorHAnsi" w:hAnsiTheme="minorHAnsi" w:cs="Arial"/>
                <w:sz w:val="16"/>
                <w:szCs w:val="16"/>
              </w:rPr>
            </w:pPr>
          </w:p>
        </w:tc>
        <w:tc>
          <w:tcPr>
            <w:tcW w:w="2805" w:type="dxa"/>
            <w:gridSpan w:val="3"/>
            <w:vMerge/>
            <w:shd w:val="clear" w:color="auto" w:fill="auto"/>
          </w:tcPr>
          <w:p w14:paraId="3C970A0F" w14:textId="77777777" w:rsidR="0062423C" w:rsidRPr="001C6023" w:rsidRDefault="0062423C" w:rsidP="0062423C">
            <w:pPr>
              <w:autoSpaceDE w:val="0"/>
              <w:autoSpaceDN w:val="0"/>
              <w:adjustRightInd w:val="0"/>
              <w:rPr>
                <w:rFonts w:asciiTheme="minorHAnsi" w:hAnsiTheme="minorHAnsi" w:cs="Arial"/>
                <w:sz w:val="16"/>
                <w:szCs w:val="16"/>
              </w:rPr>
            </w:pPr>
          </w:p>
        </w:tc>
        <w:tc>
          <w:tcPr>
            <w:tcW w:w="7371" w:type="dxa"/>
            <w:gridSpan w:val="7"/>
            <w:shd w:val="clear" w:color="auto" w:fill="auto"/>
          </w:tcPr>
          <w:p w14:paraId="3C970A10" w14:textId="77777777" w:rsidR="0062423C" w:rsidRPr="001C6023" w:rsidRDefault="0062423C" w:rsidP="0062423C">
            <w:pPr>
              <w:autoSpaceDE w:val="0"/>
              <w:autoSpaceDN w:val="0"/>
              <w:adjustRightInd w:val="0"/>
              <w:rPr>
                <w:rFonts w:asciiTheme="minorHAnsi" w:hAnsiTheme="minorHAnsi" w:cs="Arial"/>
                <w:sz w:val="16"/>
                <w:szCs w:val="16"/>
              </w:rPr>
            </w:pPr>
          </w:p>
        </w:tc>
      </w:tr>
      <w:tr w:rsidR="0062423C" w:rsidRPr="001C6023" w14:paraId="3C970A29" w14:textId="77777777" w:rsidTr="00232D62">
        <w:tc>
          <w:tcPr>
            <w:tcW w:w="564" w:type="dxa"/>
            <w:vMerge w:val="restart"/>
            <w:tcBorders>
              <w:right w:val="nil"/>
            </w:tcBorders>
            <w:textDirection w:val="btLr"/>
            <w:vAlign w:val="center"/>
          </w:tcPr>
          <w:p w14:paraId="3C970A12" w14:textId="77777777" w:rsidR="0062423C" w:rsidRPr="001C6023" w:rsidRDefault="0062423C" w:rsidP="0062423C">
            <w:pPr>
              <w:autoSpaceDE w:val="0"/>
              <w:autoSpaceDN w:val="0"/>
              <w:adjustRightInd w:val="0"/>
              <w:ind w:left="113" w:right="113"/>
              <w:jc w:val="center"/>
              <w:rPr>
                <w:rFonts w:asciiTheme="minorHAnsi" w:hAnsiTheme="minorHAnsi" w:cs="Arial"/>
                <w:b/>
                <w:bCs/>
                <w:sz w:val="20"/>
                <w:szCs w:val="18"/>
              </w:rPr>
            </w:pPr>
            <w:r w:rsidRPr="001C6023">
              <w:rPr>
                <w:rFonts w:asciiTheme="minorHAnsi" w:hAnsiTheme="minorHAnsi" w:cs="Arial"/>
                <w:b/>
                <w:bCs/>
                <w:sz w:val="20"/>
                <w:szCs w:val="18"/>
              </w:rPr>
              <w:t>COMPONENTS OTHER THAN COMPLETE ENGINES OR AUXILIARY POWER UNITS</w:t>
            </w:r>
          </w:p>
        </w:tc>
        <w:tc>
          <w:tcPr>
            <w:tcW w:w="537" w:type="dxa"/>
            <w:tcBorders>
              <w:right w:val="nil"/>
            </w:tcBorders>
            <w:shd w:val="clear" w:color="auto" w:fill="auto"/>
            <w:vAlign w:val="center"/>
          </w:tcPr>
          <w:p w14:paraId="3C970A13"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C1</w:t>
            </w:r>
          </w:p>
        </w:tc>
        <w:tc>
          <w:tcPr>
            <w:tcW w:w="1842" w:type="dxa"/>
            <w:tcBorders>
              <w:left w:val="nil"/>
              <w:right w:val="nil"/>
            </w:tcBorders>
            <w:shd w:val="clear" w:color="auto" w:fill="auto"/>
            <w:vAlign w:val="center"/>
          </w:tcPr>
          <w:p w14:paraId="3C970A14"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Air Cond &amp; Press</w:t>
            </w:r>
          </w:p>
        </w:tc>
        <w:tc>
          <w:tcPr>
            <w:tcW w:w="426" w:type="dxa"/>
            <w:tcBorders>
              <w:left w:val="nil"/>
            </w:tcBorders>
            <w:shd w:val="clear" w:color="auto" w:fill="auto"/>
            <w:vAlign w:val="center"/>
          </w:tcPr>
          <w:p w14:paraId="3C970A15" w14:textId="77777777" w:rsidR="0062423C" w:rsidRPr="001C6023" w:rsidRDefault="0062423C" w:rsidP="0062423C">
            <w:pPr>
              <w:autoSpaceDE w:val="0"/>
              <w:autoSpaceDN w:val="0"/>
              <w:adjustRightInd w:val="0"/>
              <w:spacing w:before="20" w:after="20"/>
              <w:rPr>
                <w:rFonts w:asciiTheme="minorHAnsi" w:hAnsiTheme="minorHAnsi" w:cs="Arial"/>
                <w:sz w:val="14"/>
                <w:szCs w:val="16"/>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D57958">
              <w:rPr>
                <w:rFonts w:asciiTheme="minorHAnsi" w:hAnsiTheme="minorHAnsi" w:cs="Arial"/>
                <w:sz w:val="14"/>
                <w:szCs w:val="16"/>
              </w:rPr>
            </w:r>
            <w:r w:rsidR="00D57958">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val="restart"/>
            <w:shd w:val="clear" w:color="auto" w:fill="auto"/>
          </w:tcPr>
          <w:p w14:paraId="3C970A16" w14:textId="77777777" w:rsidR="0062423C" w:rsidRPr="001C6023" w:rsidRDefault="0062423C" w:rsidP="0062423C">
            <w:pPr>
              <w:rPr>
                <w:rFonts w:asciiTheme="minorHAnsi" w:hAnsiTheme="minorHAnsi" w:cs="Arial"/>
                <w:bCs/>
                <w:spacing w:val="-2"/>
                <w:sz w:val="14"/>
                <w:szCs w:val="16"/>
              </w:rPr>
            </w:pPr>
          </w:p>
          <w:p w14:paraId="3C970A18" w14:textId="7C0319F0" w:rsidR="0062423C" w:rsidRPr="001C6023" w:rsidRDefault="004A7236" w:rsidP="0062423C">
            <w:pPr>
              <w:rPr>
                <w:rFonts w:asciiTheme="minorHAnsi" w:hAnsiTheme="minorHAnsi" w:cs="Arial"/>
                <w:sz w:val="18"/>
                <w:szCs w:val="18"/>
              </w:rPr>
            </w:pPr>
            <w:r w:rsidRPr="007D4771">
              <w:rPr>
                <w:rFonts w:asciiTheme="minorHAnsi" w:hAnsiTheme="minorHAnsi" w:cs="Arial"/>
                <w:bCs/>
                <w:spacing w:val="-2"/>
                <w:sz w:val="20"/>
                <w:szCs w:val="20"/>
              </w:rPr>
              <w:t xml:space="preserve"> </w:t>
            </w:r>
            <w:r w:rsidR="00D47C98" w:rsidRPr="00232D62">
              <w:rPr>
                <w:rFonts w:asciiTheme="minorHAnsi" w:hAnsiTheme="minorHAnsi" w:cs="Arial"/>
                <w:bCs/>
                <w:spacing w:val="-2"/>
                <w:sz w:val="20"/>
                <w:szCs w:val="20"/>
              </w:rPr>
              <w:t>See</w:t>
            </w:r>
            <w:r w:rsidR="00D47C98">
              <w:rPr>
                <w:rFonts w:asciiTheme="minorHAnsi" w:hAnsiTheme="minorHAnsi" w:cs="Arial"/>
                <w:bCs/>
                <w:spacing w:val="-2"/>
                <w:sz w:val="20"/>
                <w:szCs w:val="20"/>
              </w:rPr>
              <w:t xml:space="preserve"> </w:t>
            </w:r>
            <w:r w:rsidR="0035607D">
              <w:rPr>
                <w:rFonts w:asciiTheme="minorHAnsi" w:hAnsiTheme="minorHAnsi" w:cs="Arial"/>
                <w:bCs/>
                <w:spacing w:val="-2"/>
                <w:sz w:val="20"/>
                <w:szCs w:val="20"/>
              </w:rPr>
              <w:t xml:space="preserve">EASA Form 2 </w:t>
            </w:r>
            <w:r w:rsidR="00D47C98">
              <w:rPr>
                <w:rFonts w:asciiTheme="minorHAnsi" w:hAnsiTheme="minorHAnsi" w:cs="Arial"/>
                <w:bCs/>
                <w:spacing w:val="-2"/>
                <w:sz w:val="20"/>
                <w:szCs w:val="20"/>
              </w:rPr>
              <w:t>completion instructions in</w:t>
            </w:r>
            <w:r w:rsidR="00D47C98" w:rsidRPr="00232D62">
              <w:rPr>
                <w:rFonts w:asciiTheme="minorHAnsi" w:hAnsiTheme="minorHAnsi" w:cs="Arial"/>
                <w:bCs/>
                <w:spacing w:val="-2"/>
                <w:sz w:val="20"/>
                <w:szCs w:val="20"/>
              </w:rPr>
              <w:t xml:space="preserve"> </w:t>
            </w:r>
            <w:r w:rsidR="00D47C98" w:rsidRPr="00232D62">
              <w:rPr>
                <w:rFonts w:asciiTheme="minorHAnsi" w:hAnsiTheme="minorHAnsi" w:cs="Verdana"/>
                <w:color w:val="000000"/>
                <w:sz w:val="20"/>
                <w:szCs w:val="20"/>
              </w:rPr>
              <w:t>WI.CAO.00113</w:t>
            </w:r>
          </w:p>
          <w:p w14:paraId="3C970A19" w14:textId="77777777" w:rsidR="0062423C" w:rsidRPr="001C6023" w:rsidRDefault="0062423C" w:rsidP="0062423C">
            <w:pPr>
              <w:rPr>
                <w:rFonts w:asciiTheme="minorHAnsi" w:hAnsiTheme="minorHAnsi" w:cs="Arial"/>
                <w:sz w:val="18"/>
                <w:szCs w:val="18"/>
              </w:rPr>
            </w:pPr>
          </w:p>
          <w:p w14:paraId="3C970A1A" w14:textId="77777777" w:rsidR="0062423C" w:rsidRPr="001C6023" w:rsidRDefault="0062423C" w:rsidP="0062423C">
            <w:pPr>
              <w:rPr>
                <w:rFonts w:asciiTheme="minorHAnsi" w:hAnsiTheme="minorHAnsi" w:cs="Arial"/>
                <w:sz w:val="18"/>
                <w:szCs w:val="18"/>
              </w:rPr>
            </w:pPr>
          </w:p>
          <w:p w14:paraId="3C970A1B" w14:textId="77777777" w:rsidR="0062423C" w:rsidRPr="001C6023" w:rsidRDefault="0062423C" w:rsidP="0062423C">
            <w:pPr>
              <w:rPr>
                <w:rFonts w:asciiTheme="minorHAnsi" w:hAnsiTheme="minorHAnsi" w:cs="Arial"/>
                <w:sz w:val="18"/>
                <w:szCs w:val="18"/>
              </w:rPr>
            </w:pPr>
          </w:p>
          <w:p w14:paraId="3C970A1C" w14:textId="77777777" w:rsidR="0062423C" w:rsidRPr="001C6023" w:rsidRDefault="0062423C" w:rsidP="0062423C">
            <w:pPr>
              <w:rPr>
                <w:rFonts w:asciiTheme="minorHAnsi" w:hAnsiTheme="minorHAnsi" w:cs="Arial"/>
                <w:sz w:val="18"/>
                <w:szCs w:val="18"/>
              </w:rPr>
            </w:pPr>
          </w:p>
          <w:p w14:paraId="3C970A1D" w14:textId="77777777" w:rsidR="0062423C" w:rsidRPr="001C6023" w:rsidRDefault="0062423C" w:rsidP="0062423C">
            <w:pPr>
              <w:rPr>
                <w:rFonts w:asciiTheme="minorHAnsi" w:hAnsiTheme="minorHAnsi" w:cs="Arial"/>
                <w:sz w:val="18"/>
                <w:szCs w:val="18"/>
              </w:rPr>
            </w:pPr>
          </w:p>
          <w:p w14:paraId="3C970A1E" w14:textId="77777777" w:rsidR="0062423C" w:rsidRPr="001C6023" w:rsidRDefault="0062423C" w:rsidP="0062423C">
            <w:pPr>
              <w:rPr>
                <w:rFonts w:asciiTheme="minorHAnsi" w:hAnsiTheme="minorHAnsi" w:cs="Arial"/>
                <w:sz w:val="18"/>
                <w:szCs w:val="18"/>
              </w:rPr>
            </w:pPr>
          </w:p>
          <w:p w14:paraId="3C970A1F" w14:textId="77777777" w:rsidR="0062423C" w:rsidRPr="001C6023" w:rsidRDefault="0062423C" w:rsidP="0062423C">
            <w:pPr>
              <w:rPr>
                <w:rFonts w:asciiTheme="minorHAnsi" w:hAnsiTheme="minorHAnsi" w:cs="Arial"/>
                <w:sz w:val="18"/>
                <w:szCs w:val="18"/>
              </w:rPr>
            </w:pPr>
          </w:p>
          <w:p w14:paraId="3C970A20" w14:textId="77777777" w:rsidR="0062423C" w:rsidRPr="001C6023" w:rsidRDefault="0062423C" w:rsidP="0062423C">
            <w:pPr>
              <w:rPr>
                <w:rFonts w:asciiTheme="minorHAnsi" w:hAnsiTheme="minorHAnsi" w:cs="Arial"/>
                <w:sz w:val="18"/>
                <w:szCs w:val="18"/>
              </w:rPr>
            </w:pPr>
          </w:p>
          <w:p w14:paraId="3C970A21" w14:textId="77777777" w:rsidR="0062423C" w:rsidRPr="001C6023" w:rsidRDefault="0062423C" w:rsidP="0062423C">
            <w:pPr>
              <w:rPr>
                <w:rFonts w:asciiTheme="minorHAnsi" w:hAnsiTheme="minorHAnsi" w:cs="Arial"/>
                <w:sz w:val="18"/>
                <w:szCs w:val="18"/>
              </w:rPr>
            </w:pPr>
          </w:p>
          <w:p w14:paraId="3C970A22" w14:textId="77777777" w:rsidR="0062423C" w:rsidRPr="001C6023" w:rsidRDefault="0062423C" w:rsidP="0062423C">
            <w:pPr>
              <w:rPr>
                <w:rFonts w:asciiTheme="minorHAnsi" w:hAnsiTheme="minorHAnsi" w:cs="Arial"/>
                <w:sz w:val="18"/>
                <w:szCs w:val="18"/>
              </w:rPr>
            </w:pPr>
          </w:p>
          <w:p w14:paraId="3C970A23" w14:textId="77777777" w:rsidR="0062423C" w:rsidRPr="001C6023" w:rsidRDefault="0062423C" w:rsidP="0062423C">
            <w:pPr>
              <w:rPr>
                <w:rFonts w:asciiTheme="minorHAnsi" w:hAnsiTheme="minorHAnsi" w:cs="Arial"/>
                <w:sz w:val="18"/>
                <w:szCs w:val="18"/>
              </w:rPr>
            </w:pPr>
          </w:p>
          <w:p w14:paraId="3C970A24" w14:textId="77777777" w:rsidR="0062423C" w:rsidRPr="001C6023" w:rsidRDefault="0062423C" w:rsidP="0062423C">
            <w:pPr>
              <w:rPr>
                <w:rFonts w:asciiTheme="minorHAnsi" w:hAnsiTheme="minorHAnsi" w:cs="Arial"/>
                <w:sz w:val="18"/>
                <w:szCs w:val="18"/>
              </w:rPr>
            </w:pPr>
          </w:p>
          <w:p w14:paraId="3C970A25" w14:textId="77777777" w:rsidR="0062423C" w:rsidRPr="001C6023" w:rsidRDefault="0062423C" w:rsidP="0062423C">
            <w:pPr>
              <w:rPr>
                <w:rFonts w:asciiTheme="minorHAnsi" w:hAnsiTheme="minorHAnsi" w:cs="Arial"/>
                <w:spacing w:val="-2"/>
                <w:sz w:val="16"/>
                <w:szCs w:val="16"/>
              </w:rPr>
            </w:pPr>
          </w:p>
          <w:p w14:paraId="3C970A26" w14:textId="77777777" w:rsidR="0062423C" w:rsidRPr="001C6023" w:rsidRDefault="0062423C" w:rsidP="0062423C">
            <w:pPr>
              <w:rPr>
                <w:rFonts w:asciiTheme="minorHAnsi" w:hAnsiTheme="minorHAnsi" w:cs="Arial"/>
                <w:spacing w:val="-2"/>
                <w:sz w:val="16"/>
                <w:szCs w:val="16"/>
              </w:rPr>
            </w:pPr>
          </w:p>
          <w:p w14:paraId="3C970A27" w14:textId="77777777" w:rsidR="0062423C" w:rsidRPr="001C6023" w:rsidRDefault="0062423C" w:rsidP="0062423C">
            <w:pPr>
              <w:rPr>
                <w:rFonts w:asciiTheme="minorHAnsi" w:hAnsiTheme="minorHAnsi" w:cs="Arial"/>
                <w:spacing w:val="-2"/>
                <w:sz w:val="16"/>
                <w:szCs w:val="16"/>
              </w:rPr>
            </w:pPr>
          </w:p>
          <w:p w14:paraId="3C970A28" w14:textId="77777777" w:rsidR="0062423C" w:rsidRPr="001C6023" w:rsidRDefault="0062423C" w:rsidP="0062423C">
            <w:pPr>
              <w:rPr>
                <w:rFonts w:asciiTheme="minorHAnsi" w:hAnsiTheme="minorHAnsi" w:cs="Arial"/>
                <w:sz w:val="18"/>
                <w:szCs w:val="18"/>
              </w:rPr>
            </w:pPr>
          </w:p>
        </w:tc>
      </w:tr>
      <w:tr w:rsidR="0062423C" w:rsidRPr="001C6023" w14:paraId="3C970A2F" w14:textId="77777777" w:rsidTr="00232D62">
        <w:tc>
          <w:tcPr>
            <w:tcW w:w="564" w:type="dxa"/>
            <w:vMerge/>
            <w:tcBorders>
              <w:right w:val="nil"/>
            </w:tcBorders>
          </w:tcPr>
          <w:p w14:paraId="3C970A2A"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2B"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C2</w:t>
            </w:r>
          </w:p>
        </w:tc>
        <w:tc>
          <w:tcPr>
            <w:tcW w:w="1842" w:type="dxa"/>
            <w:tcBorders>
              <w:left w:val="nil"/>
              <w:right w:val="nil"/>
            </w:tcBorders>
            <w:shd w:val="clear" w:color="auto" w:fill="auto"/>
            <w:vAlign w:val="center"/>
          </w:tcPr>
          <w:p w14:paraId="3C970A2C"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Auto Flight</w:t>
            </w:r>
          </w:p>
        </w:tc>
        <w:tc>
          <w:tcPr>
            <w:tcW w:w="426" w:type="dxa"/>
            <w:tcBorders>
              <w:left w:val="nil"/>
            </w:tcBorders>
            <w:shd w:val="clear" w:color="auto" w:fill="auto"/>
            <w:vAlign w:val="center"/>
          </w:tcPr>
          <w:p w14:paraId="3C970A2D" w14:textId="77777777" w:rsidR="0062423C" w:rsidRPr="001C6023" w:rsidRDefault="0062423C" w:rsidP="0062423C">
            <w:pPr>
              <w:autoSpaceDE w:val="0"/>
              <w:autoSpaceDN w:val="0"/>
              <w:adjustRightInd w:val="0"/>
              <w:spacing w:before="20" w:after="20"/>
              <w:rPr>
                <w:rFonts w:asciiTheme="minorHAnsi" w:hAnsiTheme="minorHAnsi" w:cs="Arial"/>
                <w:sz w:val="14"/>
                <w:szCs w:val="16"/>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D57958">
              <w:rPr>
                <w:rFonts w:asciiTheme="minorHAnsi" w:hAnsiTheme="minorHAnsi" w:cs="Arial"/>
                <w:sz w:val="14"/>
                <w:szCs w:val="16"/>
              </w:rPr>
            </w:r>
            <w:r w:rsidR="00D57958">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2E" w14:textId="77777777" w:rsidR="0062423C" w:rsidRPr="001C6023" w:rsidRDefault="0062423C" w:rsidP="0062423C">
            <w:pPr>
              <w:rPr>
                <w:rFonts w:asciiTheme="minorHAnsi" w:hAnsiTheme="minorHAnsi" w:cs="Arial"/>
                <w:sz w:val="18"/>
                <w:szCs w:val="18"/>
              </w:rPr>
            </w:pPr>
          </w:p>
        </w:tc>
      </w:tr>
      <w:tr w:rsidR="0062423C" w:rsidRPr="001C6023" w14:paraId="3C970A35" w14:textId="77777777" w:rsidTr="00232D62">
        <w:tc>
          <w:tcPr>
            <w:tcW w:w="564" w:type="dxa"/>
            <w:vMerge/>
            <w:tcBorders>
              <w:right w:val="nil"/>
            </w:tcBorders>
          </w:tcPr>
          <w:p w14:paraId="3C970A30"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31"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C3</w:t>
            </w:r>
          </w:p>
        </w:tc>
        <w:tc>
          <w:tcPr>
            <w:tcW w:w="1842" w:type="dxa"/>
            <w:tcBorders>
              <w:left w:val="nil"/>
              <w:right w:val="nil"/>
            </w:tcBorders>
            <w:shd w:val="clear" w:color="auto" w:fill="auto"/>
            <w:vAlign w:val="center"/>
          </w:tcPr>
          <w:p w14:paraId="3C970A32"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Comms and Nav</w:t>
            </w:r>
          </w:p>
        </w:tc>
        <w:tc>
          <w:tcPr>
            <w:tcW w:w="426" w:type="dxa"/>
            <w:tcBorders>
              <w:left w:val="nil"/>
            </w:tcBorders>
            <w:shd w:val="clear" w:color="auto" w:fill="auto"/>
            <w:vAlign w:val="center"/>
          </w:tcPr>
          <w:p w14:paraId="3C970A33" w14:textId="77777777" w:rsidR="0062423C" w:rsidRPr="001C6023" w:rsidRDefault="0062423C" w:rsidP="0062423C">
            <w:pPr>
              <w:autoSpaceDE w:val="0"/>
              <w:autoSpaceDN w:val="0"/>
              <w:adjustRightInd w:val="0"/>
              <w:spacing w:before="20" w:after="20"/>
              <w:rPr>
                <w:rFonts w:asciiTheme="minorHAnsi" w:hAnsiTheme="minorHAnsi" w:cs="Arial"/>
                <w:sz w:val="14"/>
                <w:szCs w:val="16"/>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D57958">
              <w:rPr>
                <w:rFonts w:asciiTheme="minorHAnsi" w:hAnsiTheme="minorHAnsi" w:cs="Arial"/>
                <w:sz w:val="14"/>
                <w:szCs w:val="16"/>
              </w:rPr>
            </w:r>
            <w:r w:rsidR="00D57958">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34" w14:textId="77777777" w:rsidR="0062423C" w:rsidRPr="001C6023" w:rsidRDefault="0062423C" w:rsidP="0062423C">
            <w:pPr>
              <w:rPr>
                <w:rFonts w:asciiTheme="minorHAnsi" w:hAnsiTheme="minorHAnsi" w:cs="Arial"/>
                <w:sz w:val="18"/>
                <w:szCs w:val="18"/>
              </w:rPr>
            </w:pPr>
          </w:p>
        </w:tc>
      </w:tr>
      <w:tr w:rsidR="0062423C" w:rsidRPr="001C6023" w14:paraId="3C970A3B" w14:textId="77777777" w:rsidTr="00232D62">
        <w:tc>
          <w:tcPr>
            <w:tcW w:w="564" w:type="dxa"/>
            <w:vMerge/>
            <w:tcBorders>
              <w:right w:val="nil"/>
            </w:tcBorders>
          </w:tcPr>
          <w:p w14:paraId="3C970A36"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37"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C4</w:t>
            </w:r>
          </w:p>
        </w:tc>
        <w:tc>
          <w:tcPr>
            <w:tcW w:w="1842" w:type="dxa"/>
            <w:tcBorders>
              <w:left w:val="nil"/>
              <w:right w:val="nil"/>
            </w:tcBorders>
            <w:shd w:val="clear" w:color="auto" w:fill="auto"/>
            <w:vAlign w:val="center"/>
          </w:tcPr>
          <w:p w14:paraId="3C970A38"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Doors – Hatches</w:t>
            </w:r>
          </w:p>
        </w:tc>
        <w:tc>
          <w:tcPr>
            <w:tcW w:w="426" w:type="dxa"/>
            <w:tcBorders>
              <w:left w:val="nil"/>
            </w:tcBorders>
            <w:shd w:val="clear" w:color="auto" w:fill="auto"/>
            <w:vAlign w:val="center"/>
          </w:tcPr>
          <w:p w14:paraId="3C970A39"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D57958">
              <w:rPr>
                <w:rFonts w:asciiTheme="minorHAnsi" w:hAnsiTheme="minorHAnsi" w:cs="Arial"/>
                <w:sz w:val="14"/>
                <w:szCs w:val="16"/>
              </w:rPr>
            </w:r>
            <w:r w:rsidR="00D57958">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3A" w14:textId="77777777" w:rsidR="0062423C" w:rsidRPr="001C6023" w:rsidRDefault="0062423C" w:rsidP="0062423C">
            <w:pPr>
              <w:rPr>
                <w:rFonts w:asciiTheme="minorHAnsi" w:hAnsiTheme="minorHAnsi" w:cs="Arial"/>
                <w:sz w:val="18"/>
                <w:szCs w:val="18"/>
              </w:rPr>
            </w:pPr>
          </w:p>
        </w:tc>
      </w:tr>
      <w:tr w:rsidR="0062423C" w:rsidRPr="001C6023" w14:paraId="3C970A41" w14:textId="77777777" w:rsidTr="00232D62">
        <w:tc>
          <w:tcPr>
            <w:tcW w:w="564" w:type="dxa"/>
            <w:vMerge/>
            <w:tcBorders>
              <w:right w:val="nil"/>
            </w:tcBorders>
          </w:tcPr>
          <w:p w14:paraId="3C970A3C"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3D"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C5</w:t>
            </w:r>
          </w:p>
        </w:tc>
        <w:tc>
          <w:tcPr>
            <w:tcW w:w="1842" w:type="dxa"/>
            <w:tcBorders>
              <w:left w:val="nil"/>
              <w:right w:val="nil"/>
            </w:tcBorders>
            <w:shd w:val="clear" w:color="auto" w:fill="auto"/>
            <w:vAlign w:val="center"/>
          </w:tcPr>
          <w:p w14:paraId="3C970A3E"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Electrical Power &amp; Lights</w:t>
            </w:r>
          </w:p>
        </w:tc>
        <w:tc>
          <w:tcPr>
            <w:tcW w:w="426" w:type="dxa"/>
            <w:tcBorders>
              <w:left w:val="nil"/>
            </w:tcBorders>
            <w:shd w:val="clear" w:color="auto" w:fill="auto"/>
            <w:vAlign w:val="center"/>
          </w:tcPr>
          <w:p w14:paraId="3C970A3F"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D57958">
              <w:rPr>
                <w:rFonts w:asciiTheme="minorHAnsi" w:hAnsiTheme="minorHAnsi" w:cs="Arial"/>
                <w:sz w:val="14"/>
                <w:szCs w:val="16"/>
              </w:rPr>
            </w:r>
            <w:r w:rsidR="00D57958">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40" w14:textId="77777777" w:rsidR="0062423C" w:rsidRPr="001C6023" w:rsidRDefault="0062423C" w:rsidP="0062423C">
            <w:pPr>
              <w:rPr>
                <w:rFonts w:asciiTheme="minorHAnsi" w:hAnsiTheme="minorHAnsi" w:cs="Arial"/>
                <w:sz w:val="18"/>
                <w:szCs w:val="18"/>
              </w:rPr>
            </w:pPr>
          </w:p>
        </w:tc>
      </w:tr>
      <w:tr w:rsidR="0062423C" w:rsidRPr="001C6023" w14:paraId="3C970A47" w14:textId="77777777" w:rsidTr="00232D62">
        <w:tc>
          <w:tcPr>
            <w:tcW w:w="564" w:type="dxa"/>
            <w:vMerge/>
            <w:tcBorders>
              <w:right w:val="nil"/>
            </w:tcBorders>
          </w:tcPr>
          <w:p w14:paraId="3C970A42"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43"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C6</w:t>
            </w:r>
          </w:p>
        </w:tc>
        <w:tc>
          <w:tcPr>
            <w:tcW w:w="1842" w:type="dxa"/>
            <w:tcBorders>
              <w:left w:val="nil"/>
              <w:right w:val="nil"/>
            </w:tcBorders>
            <w:shd w:val="clear" w:color="auto" w:fill="auto"/>
            <w:vAlign w:val="center"/>
          </w:tcPr>
          <w:p w14:paraId="3C970A44"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Equipment</w:t>
            </w:r>
          </w:p>
        </w:tc>
        <w:tc>
          <w:tcPr>
            <w:tcW w:w="426" w:type="dxa"/>
            <w:tcBorders>
              <w:left w:val="nil"/>
            </w:tcBorders>
            <w:shd w:val="clear" w:color="auto" w:fill="auto"/>
            <w:vAlign w:val="center"/>
          </w:tcPr>
          <w:p w14:paraId="3C970A45"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D57958">
              <w:rPr>
                <w:rFonts w:asciiTheme="minorHAnsi" w:hAnsiTheme="minorHAnsi" w:cs="Arial"/>
                <w:sz w:val="14"/>
                <w:szCs w:val="16"/>
              </w:rPr>
            </w:r>
            <w:r w:rsidR="00D57958">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46" w14:textId="77777777" w:rsidR="0062423C" w:rsidRPr="001C6023" w:rsidRDefault="0062423C" w:rsidP="0062423C">
            <w:pPr>
              <w:rPr>
                <w:rFonts w:asciiTheme="minorHAnsi" w:hAnsiTheme="minorHAnsi" w:cs="Arial"/>
                <w:sz w:val="18"/>
                <w:szCs w:val="18"/>
              </w:rPr>
            </w:pPr>
          </w:p>
        </w:tc>
      </w:tr>
      <w:tr w:rsidR="0062423C" w:rsidRPr="001C6023" w14:paraId="3C970A4D" w14:textId="77777777" w:rsidTr="00232D62">
        <w:tc>
          <w:tcPr>
            <w:tcW w:w="564" w:type="dxa"/>
            <w:vMerge/>
            <w:tcBorders>
              <w:right w:val="nil"/>
            </w:tcBorders>
          </w:tcPr>
          <w:p w14:paraId="3C970A48"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49"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C7</w:t>
            </w:r>
          </w:p>
        </w:tc>
        <w:tc>
          <w:tcPr>
            <w:tcW w:w="1842" w:type="dxa"/>
            <w:tcBorders>
              <w:left w:val="nil"/>
              <w:right w:val="nil"/>
            </w:tcBorders>
            <w:shd w:val="clear" w:color="auto" w:fill="auto"/>
            <w:vAlign w:val="center"/>
          </w:tcPr>
          <w:p w14:paraId="3C970A4A"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Engine – APU</w:t>
            </w:r>
          </w:p>
        </w:tc>
        <w:tc>
          <w:tcPr>
            <w:tcW w:w="426" w:type="dxa"/>
            <w:tcBorders>
              <w:left w:val="nil"/>
            </w:tcBorders>
            <w:shd w:val="clear" w:color="auto" w:fill="auto"/>
            <w:vAlign w:val="center"/>
          </w:tcPr>
          <w:p w14:paraId="3C970A4B"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D57958">
              <w:rPr>
                <w:rFonts w:asciiTheme="minorHAnsi" w:hAnsiTheme="minorHAnsi" w:cs="Arial"/>
                <w:sz w:val="14"/>
                <w:szCs w:val="16"/>
              </w:rPr>
            </w:r>
            <w:r w:rsidR="00D57958">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4C" w14:textId="77777777" w:rsidR="0062423C" w:rsidRPr="001C6023" w:rsidRDefault="0062423C" w:rsidP="0062423C">
            <w:pPr>
              <w:rPr>
                <w:rFonts w:asciiTheme="minorHAnsi" w:hAnsiTheme="minorHAnsi" w:cs="Arial"/>
                <w:sz w:val="18"/>
                <w:szCs w:val="18"/>
              </w:rPr>
            </w:pPr>
          </w:p>
        </w:tc>
      </w:tr>
      <w:tr w:rsidR="0062423C" w:rsidRPr="001C6023" w14:paraId="3C970A53" w14:textId="77777777" w:rsidTr="00232D62">
        <w:tc>
          <w:tcPr>
            <w:tcW w:w="564" w:type="dxa"/>
            <w:vMerge/>
            <w:tcBorders>
              <w:right w:val="nil"/>
            </w:tcBorders>
          </w:tcPr>
          <w:p w14:paraId="3C970A4E"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4F"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C8</w:t>
            </w:r>
          </w:p>
        </w:tc>
        <w:tc>
          <w:tcPr>
            <w:tcW w:w="1842" w:type="dxa"/>
            <w:tcBorders>
              <w:left w:val="nil"/>
              <w:right w:val="nil"/>
            </w:tcBorders>
            <w:shd w:val="clear" w:color="auto" w:fill="auto"/>
            <w:vAlign w:val="center"/>
          </w:tcPr>
          <w:p w14:paraId="3C970A50"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Flight Controls</w:t>
            </w:r>
          </w:p>
        </w:tc>
        <w:tc>
          <w:tcPr>
            <w:tcW w:w="426" w:type="dxa"/>
            <w:tcBorders>
              <w:left w:val="nil"/>
            </w:tcBorders>
            <w:shd w:val="clear" w:color="auto" w:fill="auto"/>
            <w:vAlign w:val="center"/>
          </w:tcPr>
          <w:p w14:paraId="3C970A51"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D57958">
              <w:rPr>
                <w:rFonts w:asciiTheme="minorHAnsi" w:hAnsiTheme="minorHAnsi" w:cs="Arial"/>
                <w:sz w:val="14"/>
                <w:szCs w:val="16"/>
              </w:rPr>
            </w:r>
            <w:r w:rsidR="00D57958">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52" w14:textId="77777777" w:rsidR="0062423C" w:rsidRPr="001C6023" w:rsidRDefault="0062423C" w:rsidP="0062423C">
            <w:pPr>
              <w:rPr>
                <w:rFonts w:asciiTheme="minorHAnsi" w:hAnsiTheme="minorHAnsi" w:cs="Arial"/>
                <w:sz w:val="18"/>
                <w:szCs w:val="18"/>
              </w:rPr>
            </w:pPr>
          </w:p>
        </w:tc>
      </w:tr>
      <w:tr w:rsidR="0062423C" w:rsidRPr="001C6023" w14:paraId="3C970A59" w14:textId="77777777" w:rsidTr="00232D62">
        <w:tc>
          <w:tcPr>
            <w:tcW w:w="564" w:type="dxa"/>
            <w:vMerge/>
            <w:tcBorders>
              <w:right w:val="nil"/>
            </w:tcBorders>
          </w:tcPr>
          <w:p w14:paraId="3C970A54"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55"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C9</w:t>
            </w:r>
          </w:p>
        </w:tc>
        <w:tc>
          <w:tcPr>
            <w:tcW w:w="1842" w:type="dxa"/>
            <w:tcBorders>
              <w:left w:val="nil"/>
              <w:right w:val="nil"/>
            </w:tcBorders>
            <w:shd w:val="clear" w:color="auto" w:fill="auto"/>
            <w:vAlign w:val="center"/>
          </w:tcPr>
          <w:p w14:paraId="3C970A56"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Fuel</w:t>
            </w:r>
          </w:p>
        </w:tc>
        <w:tc>
          <w:tcPr>
            <w:tcW w:w="426" w:type="dxa"/>
            <w:tcBorders>
              <w:left w:val="nil"/>
            </w:tcBorders>
            <w:shd w:val="clear" w:color="auto" w:fill="auto"/>
            <w:vAlign w:val="center"/>
          </w:tcPr>
          <w:p w14:paraId="3C970A57"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D57958">
              <w:rPr>
                <w:rFonts w:asciiTheme="minorHAnsi" w:hAnsiTheme="minorHAnsi" w:cs="Arial"/>
                <w:sz w:val="14"/>
                <w:szCs w:val="16"/>
              </w:rPr>
            </w:r>
            <w:r w:rsidR="00D57958">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58" w14:textId="77777777" w:rsidR="0062423C" w:rsidRPr="001C6023" w:rsidRDefault="0062423C" w:rsidP="0062423C">
            <w:pPr>
              <w:rPr>
                <w:rFonts w:asciiTheme="minorHAnsi" w:hAnsiTheme="minorHAnsi" w:cs="Arial"/>
                <w:sz w:val="18"/>
                <w:szCs w:val="18"/>
              </w:rPr>
            </w:pPr>
          </w:p>
        </w:tc>
      </w:tr>
      <w:tr w:rsidR="0062423C" w:rsidRPr="001C6023" w14:paraId="3C970A5F" w14:textId="77777777" w:rsidTr="00232D62">
        <w:tc>
          <w:tcPr>
            <w:tcW w:w="564" w:type="dxa"/>
            <w:vMerge/>
            <w:tcBorders>
              <w:right w:val="nil"/>
            </w:tcBorders>
          </w:tcPr>
          <w:p w14:paraId="3C970A5A"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5B"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C10</w:t>
            </w:r>
          </w:p>
        </w:tc>
        <w:tc>
          <w:tcPr>
            <w:tcW w:w="1842" w:type="dxa"/>
            <w:tcBorders>
              <w:left w:val="nil"/>
              <w:right w:val="nil"/>
            </w:tcBorders>
            <w:shd w:val="clear" w:color="auto" w:fill="auto"/>
            <w:vAlign w:val="center"/>
          </w:tcPr>
          <w:p w14:paraId="3C970A5C"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Helicopter – Rotors</w:t>
            </w:r>
          </w:p>
        </w:tc>
        <w:tc>
          <w:tcPr>
            <w:tcW w:w="426" w:type="dxa"/>
            <w:tcBorders>
              <w:left w:val="nil"/>
            </w:tcBorders>
            <w:shd w:val="clear" w:color="auto" w:fill="auto"/>
            <w:vAlign w:val="center"/>
          </w:tcPr>
          <w:p w14:paraId="3C970A5D"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D57958">
              <w:rPr>
                <w:rFonts w:asciiTheme="minorHAnsi" w:hAnsiTheme="minorHAnsi" w:cs="Arial"/>
                <w:sz w:val="14"/>
                <w:szCs w:val="16"/>
              </w:rPr>
            </w:r>
            <w:r w:rsidR="00D57958">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5E" w14:textId="77777777" w:rsidR="0062423C" w:rsidRPr="001C6023" w:rsidRDefault="0062423C" w:rsidP="0062423C">
            <w:pPr>
              <w:rPr>
                <w:rFonts w:asciiTheme="minorHAnsi" w:hAnsiTheme="minorHAnsi" w:cs="Arial"/>
                <w:sz w:val="18"/>
                <w:szCs w:val="18"/>
              </w:rPr>
            </w:pPr>
          </w:p>
        </w:tc>
      </w:tr>
      <w:tr w:rsidR="0062423C" w:rsidRPr="001C6023" w14:paraId="3C970A65" w14:textId="77777777" w:rsidTr="00232D62">
        <w:tc>
          <w:tcPr>
            <w:tcW w:w="564" w:type="dxa"/>
            <w:vMerge/>
            <w:tcBorders>
              <w:right w:val="nil"/>
            </w:tcBorders>
          </w:tcPr>
          <w:p w14:paraId="3C970A60"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61"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C11</w:t>
            </w:r>
          </w:p>
        </w:tc>
        <w:tc>
          <w:tcPr>
            <w:tcW w:w="1842" w:type="dxa"/>
            <w:tcBorders>
              <w:left w:val="nil"/>
              <w:right w:val="nil"/>
            </w:tcBorders>
            <w:shd w:val="clear" w:color="auto" w:fill="auto"/>
            <w:vAlign w:val="center"/>
          </w:tcPr>
          <w:p w14:paraId="3C970A62"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Helicopter – Trans</w:t>
            </w:r>
          </w:p>
        </w:tc>
        <w:tc>
          <w:tcPr>
            <w:tcW w:w="426" w:type="dxa"/>
            <w:tcBorders>
              <w:left w:val="nil"/>
            </w:tcBorders>
            <w:shd w:val="clear" w:color="auto" w:fill="auto"/>
            <w:vAlign w:val="center"/>
          </w:tcPr>
          <w:p w14:paraId="3C970A63"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D57958">
              <w:rPr>
                <w:rFonts w:asciiTheme="minorHAnsi" w:hAnsiTheme="minorHAnsi" w:cs="Arial"/>
                <w:sz w:val="14"/>
                <w:szCs w:val="16"/>
              </w:rPr>
            </w:r>
            <w:r w:rsidR="00D57958">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64" w14:textId="77777777" w:rsidR="0062423C" w:rsidRPr="001C6023" w:rsidRDefault="0062423C" w:rsidP="0062423C">
            <w:pPr>
              <w:rPr>
                <w:rFonts w:asciiTheme="minorHAnsi" w:hAnsiTheme="minorHAnsi" w:cs="Arial"/>
                <w:sz w:val="18"/>
                <w:szCs w:val="18"/>
              </w:rPr>
            </w:pPr>
          </w:p>
        </w:tc>
      </w:tr>
      <w:tr w:rsidR="0062423C" w:rsidRPr="001C6023" w14:paraId="3C970A6B" w14:textId="77777777" w:rsidTr="00232D62">
        <w:tc>
          <w:tcPr>
            <w:tcW w:w="564" w:type="dxa"/>
            <w:vMerge/>
            <w:tcBorders>
              <w:right w:val="nil"/>
            </w:tcBorders>
          </w:tcPr>
          <w:p w14:paraId="3C970A66"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67"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C12</w:t>
            </w:r>
          </w:p>
        </w:tc>
        <w:tc>
          <w:tcPr>
            <w:tcW w:w="1842" w:type="dxa"/>
            <w:tcBorders>
              <w:left w:val="nil"/>
              <w:right w:val="nil"/>
            </w:tcBorders>
            <w:shd w:val="clear" w:color="auto" w:fill="auto"/>
            <w:vAlign w:val="center"/>
          </w:tcPr>
          <w:p w14:paraId="3C970A68"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Hydraulic Power</w:t>
            </w:r>
          </w:p>
        </w:tc>
        <w:tc>
          <w:tcPr>
            <w:tcW w:w="426" w:type="dxa"/>
            <w:tcBorders>
              <w:left w:val="nil"/>
            </w:tcBorders>
            <w:shd w:val="clear" w:color="auto" w:fill="auto"/>
            <w:vAlign w:val="center"/>
          </w:tcPr>
          <w:p w14:paraId="3C970A69"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D57958">
              <w:rPr>
                <w:rFonts w:asciiTheme="minorHAnsi" w:hAnsiTheme="minorHAnsi" w:cs="Arial"/>
                <w:sz w:val="14"/>
                <w:szCs w:val="16"/>
              </w:rPr>
            </w:r>
            <w:r w:rsidR="00D57958">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6A" w14:textId="77777777" w:rsidR="0062423C" w:rsidRPr="001C6023" w:rsidRDefault="0062423C" w:rsidP="0062423C">
            <w:pPr>
              <w:rPr>
                <w:rFonts w:asciiTheme="minorHAnsi" w:hAnsiTheme="minorHAnsi" w:cs="Arial"/>
                <w:sz w:val="18"/>
                <w:szCs w:val="18"/>
              </w:rPr>
            </w:pPr>
          </w:p>
        </w:tc>
      </w:tr>
      <w:tr w:rsidR="0062423C" w:rsidRPr="001C6023" w14:paraId="3C970A71" w14:textId="77777777" w:rsidTr="00232D62">
        <w:tc>
          <w:tcPr>
            <w:tcW w:w="564" w:type="dxa"/>
            <w:vMerge/>
            <w:tcBorders>
              <w:right w:val="nil"/>
            </w:tcBorders>
          </w:tcPr>
          <w:p w14:paraId="3C970A6C"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6D"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C13</w:t>
            </w:r>
          </w:p>
        </w:tc>
        <w:tc>
          <w:tcPr>
            <w:tcW w:w="1842" w:type="dxa"/>
            <w:tcBorders>
              <w:left w:val="nil"/>
              <w:right w:val="nil"/>
            </w:tcBorders>
            <w:shd w:val="clear" w:color="auto" w:fill="auto"/>
            <w:vAlign w:val="center"/>
          </w:tcPr>
          <w:p w14:paraId="3C970A6E"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Indicating/</w:t>
            </w:r>
            <w:r>
              <w:rPr>
                <w:rFonts w:asciiTheme="minorHAnsi" w:hAnsiTheme="minorHAnsi" w:cs="Arial"/>
                <w:sz w:val="14"/>
                <w:szCs w:val="16"/>
              </w:rPr>
              <w:t>R</w:t>
            </w:r>
            <w:r w:rsidRPr="001C6023">
              <w:rPr>
                <w:rFonts w:asciiTheme="minorHAnsi" w:hAnsiTheme="minorHAnsi" w:cs="Arial"/>
                <w:sz w:val="14"/>
                <w:szCs w:val="16"/>
              </w:rPr>
              <w:t xml:space="preserve">ecording </w:t>
            </w:r>
            <w:r>
              <w:rPr>
                <w:rFonts w:asciiTheme="minorHAnsi" w:hAnsiTheme="minorHAnsi" w:cs="Arial"/>
                <w:sz w:val="14"/>
                <w:szCs w:val="16"/>
              </w:rPr>
              <w:t>S</w:t>
            </w:r>
            <w:r w:rsidRPr="001C6023">
              <w:rPr>
                <w:rFonts w:asciiTheme="minorHAnsi" w:hAnsiTheme="minorHAnsi" w:cs="Arial"/>
                <w:sz w:val="14"/>
                <w:szCs w:val="16"/>
              </w:rPr>
              <w:t>ystem</w:t>
            </w:r>
          </w:p>
        </w:tc>
        <w:tc>
          <w:tcPr>
            <w:tcW w:w="426" w:type="dxa"/>
            <w:tcBorders>
              <w:left w:val="nil"/>
            </w:tcBorders>
            <w:shd w:val="clear" w:color="auto" w:fill="auto"/>
            <w:vAlign w:val="center"/>
          </w:tcPr>
          <w:p w14:paraId="3C970A6F"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D57958">
              <w:rPr>
                <w:rFonts w:asciiTheme="minorHAnsi" w:hAnsiTheme="minorHAnsi" w:cs="Arial"/>
                <w:sz w:val="14"/>
                <w:szCs w:val="16"/>
              </w:rPr>
            </w:r>
            <w:r w:rsidR="00D57958">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70" w14:textId="77777777" w:rsidR="0062423C" w:rsidRPr="001C6023" w:rsidRDefault="0062423C" w:rsidP="0062423C">
            <w:pPr>
              <w:rPr>
                <w:rFonts w:asciiTheme="minorHAnsi" w:hAnsiTheme="minorHAnsi" w:cs="Arial"/>
                <w:sz w:val="18"/>
                <w:szCs w:val="18"/>
              </w:rPr>
            </w:pPr>
          </w:p>
        </w:tc>
      </w:tr>
      <w:tr w:rsidR="0062423C" w:rsidRPr="001C6023" w14:paraId="3C970A77" w14:textId="77777777" w:rsidTr="00232D62">
        <w:tc>
          <w:tcPr>
            <w:tcW w:w="564" w:type="dxa"/>
            <w:vMerge/>
            <w:tcBorders>
              <w:right w:val="nil"/>
            </w:tcBorders>
          </w:tcPr>
          <w:p w14:paraId="3C970A72"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73"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C14</w:t>
            </w:r>
          </w:p>
        </w:tc>
        <w:tc>
          <w:tcPr>
            <w:tcW w:w="1842" w:type="dxa"/>
            <w:tcBorders>
              <w:left w:val="nil"/>
              <w:right w:val="nil"/>
            </w:tcBorders>
            <w:shd w:val="clear" w:color="auto" w:fill="auto"/>
            <w:vAlign w:val="center"/>
          </w:tcPr>
          <w:p w14:paraId="3C970A74"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Landing Gear</w:t>
            </w:r>
          </w:p>
        </w:tc>
        <w:tc>
          <w:tcPr>
            <w:tcW w:w="426" w:type="dxa"/>
            <w:tcBorders>
              <w:left w:val="nil"/>
            </w:tcBorders>
            <w:shd w:val="clear" w:color="auto" w:fill="auto"/>
            <w:vAlign w:val="center"/>
          </w:tcPr>
          <w:p w14:paraId="3C970A75"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D57958">
              <w:rPr>
                <w:rFonts w:asciiTheme="minorHAnsi" w:hAnsiTheme="minorHAnsi" w:cs="Arial"/>
                <w:sz w:val="14"/>
                <w:szCs w:val="16"/>
              </w:rPr>
            </w:r>
            <w:r w:rsidR="00D57958">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76" w14:textId="77777777" w:rsidR="0062423C" w:rsidRPr="001C6023" w:rsidRDefault="0062423C" w:rsidP="0062423C">
            <w:pPr>
              <w:rPr>
                <w:rFonts w:asciiTheme="minorHAnsi" w:hAnsiTheme="minorHAnsi" w:cs="Arial"/>
                <w:sz w:val="18"/>
                <w:szCs w:val="18"/>
              </w:rPr>
            </w:pPr>
          </w:p>
        </w:tc>
      </w:tr>
      <w:tr w:rsidR="0062423C" w:rsidRPr="001C6023" w14:paraId="3C970A7D" w14:textId="77777777" w:rsidTr="00232D62">
        <w:tc>
          <w:tcPr>
            <w:tcW w:w="564" w:type="dxa"/>
            <w:vMerge/>
            <w:tcBorders>
              <w:right w:val="nil"/>
            </w:tcBorders>
          </w:tcPr>
          <w:p w14:paraId="3C970A78"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79"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C15</w:t>
            </w:r>
          </w:p>
        </w:tc>
        <w:tc>
          <w:tcPr>
            <w:tcW w:w="1842" w:type="dxa"/>
            <w:tcBorders>
              <w:left w:val="nil"/>
              <w:right w:val="nil"/>
            </w:tcBorders>
            <w:shd w:val="clear" w:color="auto" w:fill="auto"/>
            <w:vAlign w:val="center"/>
          </w:tcPr>
          <w:p w14:paraId="3C970A7A"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Oxygen</w:t>
            </w:r>
          </w:p>
        </w:tc>
        <w:tc>
          <w:tcPr>
            <w:tcW w:w="426" w:type="dxa"/>
            <w:tcBorders>
              <w:left w:val="nil"/>
            </w:tcBorders>
            <w:shd w:val="clear" w:color="auto" w:fill="auto"/>
            <w:vAlign w:val="center"/>
          </w:tcPr>
          <w:p w14:paraId="3C970A7B"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D57958">
              <w:rPr>
                <w:rFonts w:asciiTheme="minorHAnsi" w:hAnsiTheme="minorHAnsi" w:cs="Arial"/>
                <w:sz w:val="14"/>
                <w:szCs w:val="16"/>
              </w:rPr>
            </w:r>
            <w:r w:rsidR="00D57958">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7C" w14:textId="77777777" w:rsidR="0062423C" w:rsidRPr="001C6023" w:rsidRDefault="0062423C" w:rsidP="0062423C">
            <w:pPr>
              <w:rPr>
                <w:rFonts w:asciiTheme="minorHAnsi" w:hAnsiTheme="minorHAnsi" w:cs="Arial"/>
                <w:sz w:val="18"/>
                <w:szCs w:val="18"/>
              </w:rPr>
            </w:pPr>
          </w:p>
        </w:tc>
      </w:tr>
      <w:tr w:rsidR="0062423C" w:rsidRPr="001C6023" w14:paraId="3C970A83" w14:textId="77777777" w:rsidTr="00232D62">
        <w:tc>
          <w:tcPr>
            <w:tcW w:w="564" w:type="dxa"/>
            <w:vMerge/>
            <w:tcBorders>
              <w:right w:val="nil"/>
            </w:tcBorders>
          </w:tcPr>
          <w:p w14:paraId="3C970A7E"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7F"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C16</w:t>
            </w:r>
          </w:p>
        </w:tc>
        <w:tc>
          <w:tcPr>
            <w:tcW w:w="1842" w:type="dxa"/>
            <w:tcBorders>
              <w:left w:val="nil"/>
              <w:right w:val="nil"/>
            </w:tcBorders>
            <w:shd w:val="clear" w:color="auto" w:fill="auto"/>
            <w:vAlign w:val="center"/>
          </w:tcPr>
          <w:p w14:paraId="3C970A80"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Propellers</w:t>
            </w:r>
          </w:p>
        </w:tc>
        <w:tc>
          <w:tcPr>
            <w:tcW w:w="426" w:type="dxa"/>
            <w:tcBorders>
              <w:left w:val="nil"/>
            </w:tcBorders>
            <w:shd w:val="clear" w:color="auto" w:fill="auto"/>
            <w:vAlign w:val="center"/>
          </w:tcPr>
          <w:p w14:paraId="3C970A81"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D57958">
              <w:rPr>
                <w:rFonts w:asciiTheme="minorHAnsi" w:hAnsiTheme="minorHAnsi" w:cs="Arial"/>
                <w:sz w:val="14"/>
                <w:szCs w:val="16"/>
              </w:rPr>
            </w:r>
            <w:r w:rsidR="00D57958">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82" w14:textId="77777777" w:rsidR="0062423C" w:rsidRPr="001C6023" w:rsidRDefault="0062423C" w:rsidP="0062423C">
            <w:pPr>
              <w:rPr>
                <w:rFonts w:asciiTheme="minorHAnsi" w:hAnsiTheme="minorHAnsi" w:cs="Arial"/>
                <w:sz w:val="18"/>
                <w:szCs w:val="18"/>
              </w:rPr>
            </w:pPr>
          </w:p>
        </w:tc>
      </w:tr>
      <w:tr w:rsidR="0062423C" w:rsidRPr="001C6023" w14:paraId="3C970A89" w14:textId="77777777" w:rsidTr="00232D62">
        <w:tc>
          <w:tcPr>
            <w:tcW w:w="564" w:type="dxa"/>
            <w:vMerge/>
            <w:tcBorders>
              <w:right w:val="nil"/>
            </w:tcBorders>
          </w:tcPr>
          <w:p w14:paraId="3C970A84"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85"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C17</w:t>
            </w:r>
          </w:p>
        </w:tc>
        <w:tc>
          <w:tcPr>
            <w:tcW w:w="1842" w:type="dxa"/>
            <w:tcBorders>
              <w:left w:val="nil"/>
              <w:right w:val="nil"/>
            </w:tcBorders>
            <w:shd w:val="clear" w:color="auto" w:fill="auto"/>
            <w:vAlign w:val="center"/>
          </w:tcPr>
          <w:p w14:paraId="3C970A86"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Pneumatic &amp; Vacuum</w:t>
            </w:r>
          </w:p>
        </w:tc>
        <w:tc>
          <w:tcPr>
            <w:tcW w:w="426" w:type="dxa"/>
            <w:tcBorders>
              <w:left w:val="nil"/>
            </w:tcBorders>
            <w:shd w:val="clear" w:color="auto" w:fill="auto"/>
            <w:vAlign w:val="center"/>
          </w:tcPr>
          <w:p w14:paraId="3C970A87"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D57958">
              <w:rPr>
                <w:rFonts w:asciiTheme="minorHAnsi" w:hAnsiTheme="minorHAnsi" w:cs="Arial"/>
                <w:sz w:val="14"/>
                <w:szCs w:val="16"/>
              </w:rPr>
            </w:r>
            <w:r w:rsidR="00D57958">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88" w14:textId="77777777" w:rsidR="0062423C" w:rsidRPr="001C6023" w:rsidRDefault="0062423C" w:rsidP="0062423C">
            <w:pPr>
              <w:rPr>
                <w:rFonts w:asciiTheme="minorHAnsi" w:hAnsiTheme="minorHAnsi" w:cs="Arial"/>
                <w:sz w:val="18"/>
                <w:szCs w:val="18"/>
              </w:rPr>
            </w:pPr>
          </w:p>
        </w:tc>
      </w:tr>
      <w:tr w:rsidR="0062423C" w:rsidRPr="001C6023" w14:paraId="3C970A8F" w14:textId="77777777" w:rsidTr="00232D62">
        <w:tc>
          <w:tcPr>
            <w:tcW w:w="564" w:type="dxa"/>
            <w:vMerge/>
            <w:tcBorders>
              <w:right w:val="nil"/>
            </w:tcBorders>
          </w:tcPr>
          <w:p w14:paraId="3C970A8A"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8B"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C18</w:t>
            </w:r>
          </w:p>
        </w:tc>
        <w:tc>
          <w:tcPr>
            <w:tcW w:w="1842" w:type="dxa"/>
            <w:tcBorders>
              <w:left w:val="nil"/>
              <w:right w:val="nil"/>
            </w:tcBorders>
            <w:shd w:val="clear" w:color="auto" w:fill="auto"/>
            <w:vAlign w:val="center"/>
          </w:tcPr>
          <w:p w14:paraId="3C970A8C"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Pr>
                <w:rFonts w:asciiTheme="minorHAnsi" w:hAnsiTheme="minorHAnsi" w:cs="Arial"/>
                <w:sz w:val="14"/>
                <w:szCs w:val="16"/>
              </w:rPr>
              <w:t>Protection I</w:t>
            </w:r>
            <w:r w:rsidRPr="001C6023">
              <w:rPr>
                <w:rFonts w:asciiTheme="minorHAnsi" w:hAnsiTheme="minorHAnsi" w:cs="Arial"/>
                <w:sz w:val="14"/>
                <w:szCs w:val="16"/>
              </w:rPr>
              <w:t>ce/</w:t>
            </w:r>
            <w:r>
              <w:rPr>
                <w:rFonts w:asciiTheme="minorHAnsi" w:hAnsiTheme="minorHAnsi" w:cs="Arial"/>
                <w:sz w:val="14"/>
                <w:szCs w:val="16"/>
              </w:rPr>
              <w:t>R</w:t>
            </w:r>
            <w:r w:rsidRPr="001C6023">
              <w:rPr>
                <w:rFonts w:asciiTheme="minorHAnsi" w:hAnsiTheme="minorHAnsi" w:cs="Arial"/>
                <w:sz w:val="14"/>
                <w:szCs w:val="16"/>
              </w:rPr>
              <w:t>ain/</w:t>
            </w:r>
            <w:r>
              <w:rPr>
                <w:rFonts w:asciiTheme="minorHAnsi" w:hAnsiTheme="minorHAnsi" w:cs="Arial"/>
                <w:sz w:val="14"/>
                <w:szCs w:val="16"/>
              </w:rPr>
              <w:t>F</w:t>
            </w:r>
            <w:r w:rsidRPr="001C6023">
              <w:rPr>
                <w:rFonts w:asciiTheme="minorHAnsi" w:hAnsiTheme="minorHAnsi" w:cs="Arial"/>
                <w:sz w:val="14"/>
                <w:szCs w:val="16"/>
              </w:rPr>
              <w:t>ire</w:t>
            </w:r>
          </w:p>
        </w:tc>
        <w:tc>
          <w:tcPr>
            <w:tcW w:w="426" w:type="dxa"/>
            <w:tcBorders>
              <w:left w:val="nil"/>
            </w:tcBorders>
            <w:shd w:val="clear" w:color="auto" w:fill="auto"/>
            <w:vAlign w:val="center"/>
          </w:tcPr>
          <w:p w14:paraId="3C970A8D"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D57958">
              <w:rPr>
                <w:rFonts w:asciiTheme="minorHAnsi" w:hAnsiTheme="minorHAnsi" w:cs="Arial"/>
                <w:sz w:val="14"/>
                <w:szCs w:val="16"/>
              </w:rPr>
            </w:r>
            <w:r w:rsidR="00D57958">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8E" w14:textId="77777777" w:rsidR="0062423C" w:rsidRPr="001C6023" w:rsidRDefault="0062423C" w:rsidP="0062423C">
            <w:pPr>
              <w:rPr>
                <w:rFonts w:asciiTheme="minorHAnsi" w:hAnsiTheme="minorHAnsi" w:cs="Arial"/>
                <w:sz w:val="18"/>
                <w:szCs w:val="18"/>
              </w:rPr>
            </w:pPr>
          </w:p>
        </w:tc>
      </w:tr>
      <w:tr w:rsidR="0062423C" w:rsidRPr="001C6023" w14:paraId="3C970A95" w14:textId="77777777" w:rsidTr="00232D62">
        <w:tc>
          <w:tcPr>
            <w:tcW w:w="564" w:type="dxa"/>
            <w:vMerge/>
            <w:tcBorders>
              <w:right w:val="nil"/>
            </w:tcBorders>
          </w:tcPr>
          <w:p w14:paraId="3C970A90"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91"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C19</w:t>
            </w:r>
          </w:p>
        </w:tc>
        <w:tc>
          <w:tcPr>
            <w:tcW w:w="1842" w:type="dxa"/>
            <w:tcBorders>
              <w:left w:val="nil"/>
              <w:right w:val="nil"/>
            </w:tcBorders>
            <w:shd w:val="clear" w:color="auto" w:fill="auto"/>
            <w:vAlign w:val="center"/>
          </w:tcPr>
          <w:p w14:paraId="3C970A92"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Windows</w:t>
            </w:r>
          </w:p>
        </w:tc>
        <w:tc>
          <w:tcPr>
            <w:tcW w:w="426" w:type="dxa"/>
            <w:tcBorders>
              <w:left w:val="nil"/>
            </w:tcBorders>
            <w:shd w:val="clear" w:color="auto" w:fill="auto"/>
            <w:vAlign w:val="center"/>
          </w:tcPr>
          <w:p w14:paraId="3C970A93"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D57958">
              <w:rPr>
                <w:rFonts w:asciiTheme="minorHAnsi" w:hAnsiTheme="minorHAnsi" w:cs="Arial"/>
                <w:sz w:val="14"/>
                <w:szCs w:val="16"/>
              </w:rPr>
            </w:r>
            <w:r w:rsidR="00D57958">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94" w14:textId="77777777" w:rsidR="0062423C" w:rsidRPr="001C6023" w:rsidRDefault="0062423C" w:rsidP="0062423C">
            <w:pPr>
              <w:rPr>
                <w:rFonts w:asciiTheme="minorHAnsi" w:hAnsiTheme="minorHAnsi" w:cs="Arial"/>
                <w:sz w:val="18"/>
                <w:szCs w:val="18"/>
              </w:rPr>
            </w:pPr>
          </w:p>
        </w:tc>
      </w:tr>
      <w:tr w:rsidR="0062423C" w:rsidRPr="001C6023" w14:paraId="3C970A9B" w14:textId="77777777" w:rsidTr="00232D62">
        <w:tc>
          <w:tcPr>
            <w:tcW w:w="564" w:type="dxa"/>
            <w:vMerge/>
            <w:tcBorders>
              <w:right w:val="nil"/>
            </w:tcBorders>
          </w:tcPr>
          <w:p w14:paraId="3C970A96"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97"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C20</w:t>
            </w:r>
          </w:p>
        </w:tc>
        <w:tc>
          <w:tcPr>
            <w:tcW w:w="1842" w:type="dxa"/>
            <w:tcBorders>
              <w:left w:val="nil"/>
              <w:right w:val="nil"/>
            </w:tcBorders>
            <w:shd w:val="clear" w:color="auto" w:fill="auto"/>
            <w:vAlign w:val="center"/>
          </w:tcPr>
          <w:p w14:paraId="3C970A98"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Structural</w:t>
            </w:r>
          </w:p>
        </w:tc>
        <w:tc>
          <w:tcPr>
            <w:tcW w:w="426" w:type="dxa"/>
            <w:tcBorders>
              <w:left w:val="nil"/>
            </w:tcBorders>
            <w:shd w:val="clear" w:color="auto" w:fill="auto"/>
            <w:vAlign w:val="center"/>
          </w:tcPr>
          <w:p w14:paraId="3C970A99"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D57958">
              <w:rPr>
                <w:rFonts w:asciiTheme="minorHAnsi" w:hAnsiTheme="minorHAnsi" w:cs="Arial"/>
                <w:sz w:val="14"/>
                <w:szCs w:val="16"/>
              </w:rPr>
            </w:r>
            <w:r w:rsidR="00D57958">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9A" w14:textId="77777777" w:rsidR="0062423C" w:rsidRPr="001C6023" w:rsidRDefault="0062423C" w:rsidP="0062423C">
            <w:pPr>
              <w:rPr>
                <w:rFonts w:asciiTheme="minorHAnsi" w:hAnsiTheme="minorHAnsi" w:cs="Arial"/>
                <w:sz w:val="18"/>
                <w:szCs w:val="18"/>
              </w:rPr>
            </w:pPr>
          </w:p>
        </w:tc>
      </w:tr>
      <w:tr w:rsidR="0062423C" w:rsidRPr="001C6023" w14:paraId="3C970AA1" w14:textId="77777777" w:rsidTr="00232D62">
        <w:tc>
          <w:tcPr>
            <w:tcW w:w="564" w:type="dxa"/>
            <w:vMerge/>
            <w:tcBorders>
              <w:right w:val="nil"/>
            </w:tcBorders>
          </w:tcPr>
          <w:p w14:paraId="3C970A9C"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9D"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C21</w:t>
            </w:r>
          </w:p>
        </w:tc>
        <w:tc>
          <w:tcPr>
            <w:tcW w:w="1842" w:type="dxa"/>
            <w:tcBorders>
              <w:left w:val="nil"/>
              <w:right w:val="nil"/>
            </w:tcBorders>
            <w:shd w:val="clear" w:color="auto" w:fill="auto"/>
            <w:vAlign w:val="center"/>
          </w:tcPr>
          <w:p w14:paraId="3C970A9E"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Pr>
                <w:rFonts w:asciiTheme="minorHAnsi" w:hAnsiTheme="minorHAnsi" w:cs="Arial"/>
                <w:sz w:val="14"/>
                <w:szCs w:val="16"/>
              </w:rPr>
              <w:t>Water B</w:t>
            </w:r>
            <w:r w:rsidRPr="001C6023">
              <w:rPr>
                <w:rFonts w:asciiTheme="minorHAnsi" w:hAnsiTheme="minorHAnsi" w:cs="Arial"/>
                <w:sz w:val="14"/>
                <w:szCs w:val="16"/>
              </w:rPr>
              <w:t xml:space="preserve">allast </w:t>
            </w:r>
          </w:p>
        </w:tc>
        <w:tc>
          <w:tcPr>
            <w:tcW w:w="426" w:type="dxa"/>
            <w:tcBorders>
              <w:left w:val="nil"/>
            </w:tcBorders>
            <w:shd w:val="clear" w:color="auto" w:fill="auto"/>
            <w:vAlign w:val="center"/>
          </w:tcPr>
          <w:p w14:paraId="3C970A9F"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D57958">
              <w:rPr>
                <w:rFonts w:asciiTheme="minorHAnsi" w:hAnsiTheme="minorHAnsi" w:cs="Arial"/>
                <w:sz w:val="14"/>
                <w:szCs w:val="16"/>
              </w:rPr>
            </w:r>
            <w:r w:rsidR="00D57958">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A0" w14:textId="77777777" w:rsidR="0062423C" w:rsidRPr="001C6023" w:rsidRDefault="0062423C" w:rsidP="0062423C">
            <w:pPr>
              <w:rPr>
                <w:rFonts w:asciiTheme="minorHAnsi" w:hAnsiTheme="minorHAnsi" w:cs="Arial"/>
                <w:sz w:val="18"/>
                <w:szCs w:val="18"/>
              </w:rPr>
            </w:pPr>
          </w:p>
        </w:tc>
      </w:tr>
      <w:tr w:rsidR="0062423C" w:rsidRPr="001C6023" w14:paraId="3C970AA7" w14:textId="77777777" w:rsidTr="00232D62">
        <w:tc>
          <w:tcPr>
            <w:tcW w:w="564" w:type="dxa"/>
            <w:vMerge/>
            <w:tcBorders>
              <w:bottom w:val="single" w:sz="2" w:space="0" w:color="auto"/>
              <w:right w:val="nil"/>
            </w:tcBorders>
          </w:tcPr>
          <w:p w14:paraId="3C970AA2"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bottom w:val="single" w:sz="2" w:space="0" w:color="auto"/>
              <w:right w:val="nil"/>
            </w:tcBorders>
            <w:shd w:val="clear" w:color="auto" w:fill="auto"/>
            <w:vAlign w:val="center"/>
          </w:tcPr>
          <w:p w14:paraId="3C970AA3"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C22</w:t>
            </w:r>
          </w:p>
        </w:tc>
        <w:tc>
          <w:tcPr>
            <w:tcW w:w="1842" w:type="dxa"/>
            <w:tcBorders>
              <w:left w:val="nil"/>
              <w:bottom w:val="single" w:sz="2" w:space="0" w:color="auto"/>
              <w:right w:val="nil"/>
            </w:tcBorders>
            <w:shd w:val="clear" w:color="auto" w:fill="auto"/>
            <w:vAlign w:val="center"/>
          </w:tcPr>
          <w:p w14:paraId="3C970AA4"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Propulsion Augmentation</w:t>
            </w:r>
          </w:p>
        </w:tc>
        <w:tc>
          <w:tcPr>
            <w:tcW w:w="426" w:type="dxa"/>
            <w:tcBorders>
              <w:left w:val="nil"/>
              <w:bottom w:val="single" w:sz="2" w:space="0" w:color="auto"/>
            </w:tcBorders>
            <w:shd w:val="clear" w:color="auto" w:fill="auto"/>
            <w:vAlign w:val="center"/>
          </w:tcPr>
          <w:p w14:paraId="3C970AA5"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D57958">
              <w:rPr>
                <w:rFonts w:asciiTheme="minorHAnsi" w:hAnsiTheme="minorHAnsi" w:cs="Arial"/>
                <w:sz w:val="14"/>
                <w:szCs w:val="16"/>
              </w:rPr>
            </w:r>
            <w:r w:rsidR="00D57958">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tcBorders>
              <w:bottom w:val="single" w:sz="2" w:space="0" w:color="auto"/>
            </w:tcBorders>
            <w:shd w:val="clear" w:color="auto" w:fill="auto"/>
            <w:vAlign w:val="center"/>
          </w:tcPr>
          <w:p w14:paraId="3C970AA6" w14:textId="77777777" w:rsidR="0062423C" w:rsidRPr="001C6023" w:rsidRDefault="0062423C" w:rsidP="0062423C">
            <w:pPr>
              <w:rPr>
                <w:rFonts w:asciiTheme="minorHAnsi" w:hAnsiTheme="minorHAnsi" w:cs="Arial"/>
                <w:sz w:val="18"/>
                <w:szCs w:val="18"/>
              </w:rPr>
            </w:pPr>
          </w:p>
        </w:tc>
      </w:tr>
      <w:tr w:rsidR="0062423C" w:rsidRPr="001C6023" w14:paraId="3C970AB4" w14:textId="77777777" w:rsidTr="00232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
        </w:trPr>
        <w:tc>
          <w:tcPr>
            <w:tcW w:w="564" w:type="dxa"/>
            <w:vMerge w:val="restart"/>
            <w:tcBorders>
              <w:top w:val="single" w:sz="2" w:space="0" w:color="auto"/>
              <w:left w:val="single" w:sz="2" w:space="0" w:color="auto"/>
              <w:right w:val="single" w:sz="2" w:space="0" w:color="auto"/>
            </w:tcBorders>
            <w:textDirection w:val="btLr"/>
            <w:vAlign w:val="center"/>
          </w:tcPr>
          <w:p w14:paraId="3C970AA8" w14:textId="77777777" w:rsidR="0062423C" w:rsidRPr="001C6023" w:rsidRDefault="0062423C" w:rsidP="0062423C">
            <w:pPr>
              <w:autoSpaceDE w:val="0"/>
              <w:autoSpaceDN w:val="0"/>
              <w:adjustRightInd w:val="0"/>
              <w:ind w:left="113" w:right="113"/>
              <w:jc w:val="center"/>
              <w:rPr>
                <w:rFonts w:asciiTheme="minorHAnsi" w:hAnsiTheme="minorHAnsi" w:cs="Arial"/>
                <w:b/>
                <w:bCs/>
                <w:sz w:val="20"/>
                <w:szCs w:val="18"/>
              </w:rPr>
            </w:pPr>
            <w:r w:rsidRPr="001C6023">
              <w:rPr>
                <w:rFonts w:asciiTheme="minorHAnsi" w:hAnsiTheme="minorHAnsi" w:cs="Arial"/>
                <w:b/>
                <w:bCs/>
                <w:sz w:val="20"/>
                <w:szCs w:val="18"/>
              </w:rPr>
              <w:t>SPECIALISED SERVICES</w:t>
            </w:r>
          </w:p>
        </w:tc>
        <w:tc>
          <w:tcPr>
            <w:tcW w:w="2805" w:type="dxa"/>
            <w:gridSpan w:val="3"/>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C970AA9" w14:textId="77777777" w:rsidR="0062423C" w:rsidRPr="001C6023" w:rsidRDefault="0062423C" w:rsidP="0062423C">
            <w:pPr>
              <w:autoSpaceDE w:val="0"/>
              <w:autoSpaceDN w:val="0"/>
              <w:adjustRightInd w:val="0"/>
              <w:jc w:val="center"/>
              <w:rPr>
                <w:rFonts w:asciiTheme="minorHAnsi" w:hAnsiTheme="minorHAnsi" w:cs="Arial"/>
                <w:sz w:val="16"/>
                <w:szCs w:val="16"/>
              </w:rPr>
            </w:pPr>
          </w:p>
          <w:p w14:paraId="3C970AAA" w14:textId="77777777" w:rsidR="0062423C" w:rsidRPr="001C6023" w:rsidRDefault="0062423C" w:rsidP="0062423C">
            <w:pPr>
              <w:autoSpaceDE w:val="0"/>
              <w:autoSpaceDN w:val="0"/>
              <w:adjustRightInd w:val="0"/>
              <w:jc w:val="center"/>
              <w:rPr>
                <w:rFonts w:asciiTheme="minorHAnsi" w:hAnsiTheme="minorHAnsi" w:cs="Arial"/>
                <w:sz w:val="16"/>
                <w:szCs w:val="16"/>
              </w:rPr>
            </w:pPr>
          </w:p>
          <w:p w14:paraId="3C970AAB" w14:textId="77777777" w:rsidR="0062423C" w:rsidRPr="001C6023" w:rsidRDefault="0062423C" w:rsidP="0062423C">
            <w:pPr>
              <w:autoSpaceDE w:val="0"/>
              <w:autoSpaceDN w:val="0"/>
              <w:adjustRightInd w:val="0"/>
              <w:jc w:val="center"/>
              <w:rPr>
                <w:rFonts w:asciiTheme="minorHAnsi" w:hAnsiTheme="minorHAnsi" w:cs="Arial"/>
                <w:b/>
                <w:sz w:val="20"/>
                <w:szCs w:val="16"/>
              </w:rPr>
            </w:pPr>
            <w:r w:rsidRPr="001C6023">
              <w:rPr>
                <w:rFonts w:asciiTheme="minorHAnsi" w:hAnsiTheme="minorHAnsi" w:cs="Arial"/>
                <w:b/>
                <w:sz w:val="20"/>
                <w:szCs w:val="16"/>
              </w:rPr>
              <w:t xml:space="preserve">D1 </w:t>
            </w:r>
          </w:p>
          <w:p w14:paraId="3C970AAC" w14:textId="77777777" w:rsidR="0062423C" w:rsidRPr="001C6023" w:rsidRDefault="0062423C" w:rsidP="0062423C">
            <w:pPr>
              <w:autoSpaceDE w:val="0"/>
              <w:autoSpaceDN w:val="0"/>
              <w:adjustRightInd w:val="0"/>
              <w:jc w:val="center"/>
              <w:rPr>
                <w:rFonts w:asciiTheme="minorHAnsi" w:hAnsiTheme="minorHAnsi" w:cs="Arial"/>
                <w:sz w:val="16"/>
                <w:szCs w:val="16"/>
              </w:rPr>
            </w:pPr>
            <w:proofErr w:type="gramStart"/>
            <w:r w:rsidRPr="001C6023">
              <w:rPr>
                <w:rFonts w:asciiTheme="minorHAnsi" w:hAnsiTheme="minorHAnsi" w:cs="Arial"/>
                <w:sz w:val="16"/>
                <w:szCs w:val="16"/>
              </w:rPr>
              <w:t>Non Destructive</w:t>
            </w:r>
            <w:proofErr w:type="gramEnd"/>
            <w:r w:rsidRPr="001C6023">
              <w:rPr>
                <w:rFonts w:asciiTheme="minorHAnsi" w:hAnsiTheme="minorHAnsi" w:cs="Arial"/>
                <w:sz w:val="16"/>
                <w:szCs w:val="16"/>
              </w:rPr>
              <w:t xml:space="preserve"> Testing</w:t>
            </w:r>
          </w:p>
          <w:p w14:paraId="3C970AAD" w14:textId="77777777" w:rsidR="0062423C" w:rsidRPr="001C6023" w:rsidRDefault="0062423C" w:rsidP="0062423C">
            <w:pPr>
              <w:jc w:val="center"/>
              <w:rPr>
                <w:rFonts w:asciiTheme="minorHAnsi" w:hAnsiTheme="minorHAnsi" w:cs="Arial"/>
                <w:sz w:val="18"/>
                <w:szCs w:val="18"/>
              </w:rPr>
            </w:pPr>
          </w:p>
          <w:p w14:paraId="3C970AAE" w14:textId="77777777" w:rsidR="0062423C" w:rsidRPr="001C6023" w:rsidRDefault="0062423C" w:rsidP="0062423C">
            <w:pPr>
              <w:jc w:val="center"/>
              <w:rPr>
                <w:rFonts w:asciiTheme="minorHAnsi" w:hAnsiTheme="minorHAnsi" w:cs="Arial"/>
                <w:sz w:val="18"/>
                <w:szCs w:val="18"/>
              </w:rPr>
            </w:pPr>
          </w:p>
          <w:p w14:paraId="3C970AAF" w14:textId="77777777" w:rsidR="0062423C" w:rsidRPr="001C6023" w:rsidRDefault="0062423C" w:rsidP="0062423C">
            <w:pPr>
              <w:jc w:val="center"/>
              <w:rPr>
                <w:rFonts w:asciiTheme="minorHAnsi" w:hAnsiTheme="minorHAnsi" w:cs="Arial"/>
                <w:sz w:val="18"/>
                <w:szCs w:val="18"/>
              </w:rPr>
            </w:pPr>
          </w:p>
          <w:p w14:paraId="3C970AB0" w14:textId="77777777" w:rsidR="0062423C" w:rsidRPr="001C6023" w:rsidRDefault="0062423C" w:rsidP="0062423C">
            <w:pPr>
              <w:jc w:val="center"/>
              <w:rPr>
                <w:rFonts w:asciiTheme="minorHAnsi" w:hAnsiTheme="minorHAnsi" w:cs="Arial"/>
                <w:sz w:val="18"/>
                <w:szCs w:val="18"/>
              </w:rPr>
            </w:pPr>
          </w:p>
        </w:tc>
        <w:tc>
          <w:tcPr>
            <w:tcW w:w="425" w:type="dxa"/>
            <w:tcBorders>
              <w:top w:val="single" w:sz="2" w:space="0" w:color="auto"/>
              <w:left w:val="single" w:sz="2" w:space="0" w:color="auto"/>
              <w:bottom w:val="single" w:sz="2" w:space="0" w:color="auto"/>
              <w:right w:val="nil"/>
            </w:tcBorders>
            <w:shd w:val="clear" w:color="auto" w:fill="auto"/>
            <w:vAlign w:val="center"/>
          </w:tcPr>
          <w:p w14:paraId="3C970AB1" w14:textId="77777777" w:rsidR="0062423C" w:rsidRPr="001C6023" w:rsidRDefault="0062423C" w:rsidP="0062423C">
            <w:pPr>
              <w:rPr>
                <w:rFonts w:asciiTheme="minorHAnsi" w:hAnsiTheme="minorHAnsi" w:cs="Arial"/>
                <w:sz w:val="14"/>
                <w:szCs w:val="16"/>
              </w:rPr>
            </w:pPr>
            <w:r w:rsidRPr="001C6023">
              <w:rPr>
                <w:rFonts w:asciiTheme="minorHAnsi" w:hAnsiTheme="minorHAnsi" w:cs="Arial"/>
                <w:sz w:val="14"/>
                <w:szCs w:val="16"/>
              </w:rPr>
              <w:fldChar w:fldCharType="begin">
                <w:ffData>
                  <w:name w:val="Check2"/>
                  <w:enabled/>
                  <w:calcOnExit w:val="0"/>
                  <w:checkBox>
                    <w:sizeAuto/>
                    <w:default w:val="0"/>
                  </w:checkBox>
                </w:ffData>
              </w:fldChar>
            </w:r>
            <w:r w:rsidRPr="001C6023">
              <w:rPr>
                <w:rFonts w:asciiTheme="minorHAnsi" w:hAnsiTheme="minorHAnsi" w:cs="Arial"/>
                <w:sz w:val="14"/>
                <w:szCs w:val="16"/>
              </w:rPr>
              <w:instrText xml:space="preserve"> FORMCHECKBOX </w:instrText>
            </w:r>
            <w:r w:rsidR="00D57958">
              <w:rPr>
                <w:rFonts w:asciiTheme="minorHAnsi" w:hAnsiTheme="minorHAnsi" w:cs="Arial"/>
                <w:sz w:val="14"/>
                <w:szCs w:val="16"/>
              </w:rPr>
            </w:r>
            <w:r w:rsidR="00D57958">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1984" w:type="dxa"/>
            <w:tcBorders>
              <w:top w:val="single" w:sz="2" w:space="0" w:color="auto"/>
              <w:left w:val="nil"/>
              <w:bottom w:val="single" w:sz="2" w:space="0" w:color="auto"/>
              <w:right w:val="single" w:sz="2" w:space="0" w:color="auto"/>
            </w:tcBorders>
            <w:shd w:val="clear" w:color="auto" w:fill="auto"/>
            <w:vAlign w:val="center"/>
          </w:tcPr>
          <w:p w14:paraId="3C970AB2"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Eddy Current Inspection</w:t>
            </w:r>
          </w:p>
        </w:tc>
        <w:tc>
          <w:tcPr>
            <w:tcW w:w="4962" w:type="dxa"/>
            <w:gridSpan w:val="5"/>
            <w:vMerge w:val="restart"/>
            <w:tcBorders>
              <w:top w:val="single" w:sz="2" w:space="0" w:color="auto"/>
              <w:left w:val="single" w:sz="2" w:space="0" w:color="auto"/>
              <w:bottom w:val="single" w:sz="2" w:space="0" w:color="auto"/>
              <w:right w:val="single" w:sz="2" w:space="0" w:color="auto"/>
            </w:tcBorders>
            <w:shd w:val="clear" w:color="auto" w:fill="auto"/>
          </w:tcPr>
          <w:p w14:paraId="3C970AB3" w14:textId="517D0E8E" w:rsidR="0062423C" w:rsidRPr="001C6023" w:rsidRDefault="004A7236" w:rsidP="0062423C">
            <w:pPr>
              <w:rPr>
                <w:rFonts w:asciiTheme="minorHAnsi" w:hAnsiTheme="minorHAnsi" w:cs="Arial"/>
                <w:sz w:val="16"/>
                <w:szCs w:val="16"/>
              </w:rPr>
            </w:pPr>
            <w:r w:rsidRPr="007D4771">
              <w:rPr>
                <w:rFonts w:asciiTheme="minorHAnsi" w:hAnsiTheme="minorHAnsi" w:cs="Arial"/>
                <w:bCs/>
                <w:spacing w:val="-2"/>
                <w:sz w:val="20"/>
                <w:szCs w:val="20"/>
              </w:rPr>
              <w:t>See</w:t>
            </w:r>
            <w:r>
              <w:rPr>
                <w:rFonts w:asciiTheme="minorHAnsi" w:hAnsiTheme="minorHAnsi" w:cs="Arial"/>
                <w:bCs/>
                <w:spacing w:val="-2"/>
                <w:sz w:val="20"/>
                <w:szCs w:val="20"/>
              </w:rPr>
              <w:t xml:space="preserve"> </w:t>
            </w:r>
            <w:r w:rsidR="0005683A">
              <w:rPr>
                <w:rFonts w:asciiTheme="minorHAnsi" w:hAnsiTheme="minorHAnsi" w:cs="Arial"/>
                <w:bCs/>
                <w:spacing w:val="-2"/>
                <w:sz w:val="20"/>
                <w:szCs w:val="20"/>
              </w:rPr>
              <w:t xml:space="preserve">EASA Form 2 </w:t>
            </w:r>
            <w:r>
              <w:rPr>
                <w:rFonts w:asciiTheme="minorHAnsi" w:hAnsiTheme="minorHAnsi" w:cs="Arial"/>
                <w:bCs/>
                <w:spacing w:val="-2"/>
                <w:sz w:val="20"/>
                <w:szCs w:val="20"/>
              </w:rPr>
              <w:t>completion instructions in</w:t>
            </w:r>
            <w:r w:rsidRPr="007D4771">
              <w:rPr>
                <w:rFonts w:asciiTheme="minorHAnsi" w:hAnsiTheme="minorHAnsi" w:cs="Arial"/>
                <w:bCs/>
                <w:spacing w:val="-2"/>
                <w:sz w:val="20"/>
                <w:szCs w:val="20"/>
              </w:rPr>
              <w:t xml:space="preserve"> </w:t>
            </w:r>
            <w:r w:rsidRPr="007D4771">
              <w:rPr>
                <w:rFonts w:asciiTheme="minorHAnsi" w:hAnsiTheme="minorHAnsi" w:cs="Verdana"/>
                <w:color w:val="000000"/>
                <w:sz w:val="20"/>
                <w:szCs w:val="20"/>
              </w:rPr>
              <w:t>WI.CAO.00113</w:t>
            </w:r>
          </w:p>
        </w:tc>
      </w:tr>
      <w:tr w:rsidR="0062423C" w:rsidRPr="001C6023" w14:paraId="3C970ABA" w14:textId="77777777" w:rsidTr="00232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564" w:type="dxa"/>
            <w:vMerge/>
            <w:tcBorders>
              <w:left w:val="single" w:sz="2" w:space="0" w:color="auto"/>
              <w:right w:val="single" w:sz="2" w:space="0" w:color="auto"/>
            </w:tcBorders>
          </w:tcPr>
          <w:p w14:paraId="3C970AB5" w14:textId="77777777" w:rsidR="0062423C" w:rsidRPr="001C6023" w:rsidRDefault="0062423C" w:rsidP="0062423C">
            <w:pPr>
              <w:autoSpaceDE w:val="0"/>
              <w:autoSpaceDN w:val="0"/>
              <w:adjustRightInd w:val="0"/>
              <w:rPr>
                <w:rFonts w:asciiTheme="minorHAnsi" w:hAnsiTheme="minorHAnsi" w:cs="Arial"/>
                <w:sz w:val="16"/>
                <w:szCs w:val="16"/>
              </w:rPr>
            </w:pPr>
          </w:p>
        </w:tc>
        <w:tc>
          <w:tcPr>
            <w:tcW w:w="2805" w:type="dxa"/>
            <w:gridSpan w:val="3"/>
            <w:vMerge/>
            <w:tcBorders>
              <w:top w:val="single" w:sz="2" w:space="0" w:color="auto"/>
              <w:left w:val="single" w:sz="2" w:space="0" w:color="auto"/>
              <w:bottom w:val="single" w:sz="2" w:space="0" w:color="auto"/>
              <w:right w:val="single" w:sz="2" w:space="0" w:color="auto"/>
            </w:tcBorders>
            <w:shd w:val="clear" w:color="auto" w:fill="auto"/>
          </w:tcPr>
          <w:p w14:paraId="3C970AB6" w14:textId="77777777" w:rsidR="0062423C" w:rsidRPr="001C6023" w:rsidRDefault="0062423C" w:rsidP="0062423C">
            <w:pPr>
              <w:autoSpaceDE w:val="0"/>
              <w:autoSpaceDN w:val="0"/>
              <w:adjustRightInd w:val="0"/>
              <w:rPr>
                <w:rFonts w:asciiTheme="minorHAnsi" w:hAnsiTheme="minorHAnsi" w:cs="Arial"/>
                <w:sz w:val="16"/>
                <w:szCs w:val="16"/>
              </w:rPr>
            </w:pPr>
          </w:p>
        </w:tc>
        <w:tc>
          <w:tcPr>
            <w:tcW w:w="425" w:type="dxa"/>
            <w:tcBorders>
              <w:top w:val="single" w:sz="2" w:space="0" w:color="auto"/>
              <w:left w:val="single" w:sz="2" w:space="0" w:color="auto"/>
              <w:bottom w:val="single" w:sz="2" w:space="0" w:color="auto"/>
              <w:right w:val="nil"/>
            </w:tcBorders>
            <w:shd w:val="clear" w:color="auto" w:fill="auto"/>
            <w:vAlign w:val="center"/>
          </w:tcPr>
          <w:p w14:paraId="3C970AB7" w14:textId="77777777" w:rsidR="0062423C" w:rsidRPr="001C6023" w:rsidRDefault="0062423C" w:rsidP="0062423C">
            <w:pPr>
              <w:rPr>
                <w:rFonts w:asciiTheme="minorHAnsi" w:hAnsiTheme="minorHAnsi" w:cs="Arial"/>
                <w:sz w:val="14"/>
                <w:szCs w:val="16"/>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D57958">
              <w:rPr>
                <w:rFonts w:asciiTheme="minorHAnsi" w:hAnsiTheme="minorHAnsi" w:cs="Arial"/>
                <w:sz w:val="14"/>
                <w:szCs w:val="16"/>
              </w:rPr>
            </w:r>
            <w:r w:rsidR="00D57958">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1984" w:type="dxa"/>
            <w:tcBorders>
              <w:top w:val="single" w:sz="2" w:space="0" w:color="auto"/>
              <w:left w:val="nil"/>
              <w:bottom w:val="single" w:sz="2" w:space="0" w:color="auto"/>
              <w:right w:val="single" w:sz="2" w:space="0" w:color="auto"/>
            </w:tcBorders>
            <w:shd w:val="clear" w:color="auto" w:fill="auto"/>
            <w:vAlign w:val="center"/>
          </w:tcPr>
          <w:p w14:paraId="3C970AB8"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Liquid Penetrant Inspection</w:t>
            </w:r>
          </w:p>
        </w:tc>
        <w:tc>
          <w:tcPr>
            <w:tcW w:w="4962" w:type="dxa"/>
            <w:gridSpan w:val="5"/>
            <w:vMerge/>
            <w:tcBorders>
              <w:top w:val="single" w:sz="2" w:space="0" w:color="auto"/>
              <w:left w:val="single" w:sz="2" w:space="0" w:color="auto"/>
              <w:bottom w:val="single" w:sz="2" w:space="0" w:color="auto"/>
              <w:right w:val="single" w:sz="2" w:space="0" w:color="auto"/>
            </w:tcBorders>
            <w:shd w:val="clear" w:color="auto" w:fill="auto"/>
          </w:tcPr>
          <w:p w14:paraId="3C970AB9" w14:textId="77777777" w:rsidR="0062423C" w:rsidRPr="001C6023" w:rsidRDefault="0062423C" w:rsidP="0062423C">
            <w:pPr>
              <w:rPr>
                <w:rFonts w:asciiTheme="minorHAnsi" w:hAnsiTheme="minorHAnsi" w:cs="Arial"/>
                <w:sz w:val="16"/>
                <w:szCs w:val="16"/>
              </w:rPr>
            </w:pPr>
          </w:p>
        </w:tc>
      </w:tr>
      <w:tr w:rsidR="0062423C" w:rsidRPr="001C6023" w14:paraId="3C970AC0" w14:textId="77777777" w:rsidTr="00232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564" w:type="dxa"/>
            <w:vMerge/>
            <w:tcBorders>
              <w:left w:val="single" w:sz="2" w:space="0" w:color="auto"/>
              <w:right w:val="single" w:sz="2" w:space="0" w:color="auto"/>
            </w:tcBorders>
          </w:tcPr>
          <w:p w14:paraId="3C970ABB" w14:textId="77777777" w:rsidR="0062423C" w:rsidRPr="001C6023" w:rsidRDefault="0062423C" w:rsidP="0062423C">
            <w:pPr>
              <w:autoSpaceDE w:val="0"/>
              <w:autoSpaceDN w:val="0"/>
              <w:adjustRightInd w:val="0"/>
              <w:rPr>
                <w:rFonts w:asciiTheme="minorHAnsi" w:hAnsiTheme="minorHAnsi" w:cs="Arial"/>
                <w:sz w:val="16"/>
                <w:szCs w:val="16"/>
              </w:rPr>
            </w:pPr>
          </w:p>
        </w:tc>
        <w:tc>
          <w:tcPr>
            <w:tcW w:w="2805" w:type="dxa"/>
            <w:gridSpan w:val="3"/>
            <w:vMerge/>
            <w:tcBorders>
              <w:top w:val="single" w:sz="2" w:space="0" w:color="auto"/>
              <w:left w:val="single" w:sz="2" w:space="0" w:color="auto"/>
              <w:bottom w:val="single" w:sz="2" w:space="0" w:color="auto"/>
              <w:right w:val="single" w:sz="2" w:space="0" w:color="auto"/>
            </w:tcBorders>
            <w:shd w:val="clear" w:color="auto" w:fill="auto"/>
          </w:tcPr>
          <w:p w14:paraId="3C970ABC" w14:textId="77777777" w:rsidR="0062423C" w:rsidRPr="001C6023" w:rsidRDefault="0062423C" w:rsidP="0062423C">
            <w:pPr>
              <w:autoSpaceDE w:val="0"/>
              <w:autoSpaceDN w:val="0"/>
              <w:adjustRightInd w:val="0"/>
              <w:rPr>
                <w:rFonts w:asciiTheme="minorHAnsi" w:hAnsiTheme="minorHAnsi" w:cs="Arial"/>
                <w:sz w:val="16"/>
                <w:szCs w:val="16"/>
              </w:rPr>
            </w:pPr>
          </w:p>
        </w:tc>
        <w:tc>
          <w:tcPr>
            <w:tcW w:w="425" w:type="dxa"/>
            <w:tcBorders>
              <w:top w:val="single" w:sz="2" w:space="0" w:color="auto"/>
              <w:left w:val="single" w:sz="2" w:space="0" w:color="auto"/>
              <w:bottom w:val="single" w:sz="2" w:space="0" w:color="auto"/>
              <w:right w:val="nil"/>
            </w:tcBorders>
            <w:shd w:val="clear" w:color="auto" w:fill="auto"/>
            <w:vAlign w:val="center"/>
          </w:tcPr>
          <w:p w14:paraId="3C970ABD" w14:textId="77777777" w:rsidR="0062423C" w:rsidRPr="001C6023" w:rsidRDefault="0062423C" w:rsidP="0062423C">
            <w:pPr>
              <w:rPr>
                <w:rFonts w:asciiTheme="minorHAnsi" w:hAnsiTheme="minorHAnsi" w:cs="Arial"/>
                <w:sz w:val="14"/>
                <w:szCs w:val="16"/>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D57958">
              <w:rPr>
                <w:rFonts w:asciiTheme="minorHAnsi" w:hAnsiTheme="minorHAnsi" w:cs="Arial"/>
                <w:sz w:val="14"/>
                <w:szCs w:val="16"/>
              </w:rPr>
            </w:r>
            <w:r w:rsidR="00D57958">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1984" w:type="dxa"/>
            <w:tcBorders>
              <w:top w:val="single" w:sz="2" w:space="0" w:color="auto"/>
              <w:left w:val="nil"/>
              <w:bottom w:val="single" w:sz="2" w:space="0" w:color="auto"/>
              <w:right w:val="single" w:sz="2" w:space="0" w:color="auto"/>
            </w:tcBorders>
            <w:shd w:val="clear" w:color="auto" w:fill="auto"/>
            <w:vAlign w:val="center"/>
          </w:tcPr>
          <w:p w14:paraId="3C970ABE"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Magnetic Particle Inspection</w:t>
            </w:r>
          </w:p>
        </w:tc>
        <w:tc>
          <w:tcPr>
            <w:tcW w:w="4962" w:type="dxa"/>
            <w:gridSpan w:val="5"/>
            <w:vMerge/>
            <w:tcBorders>
              <w:top w:val="single" w:sz="2" w:space="0" w:color="auto"/>
              <w:left w:val="single" w:sz="2" w:space="0" w:color="auto"/>
              <w:bottom w:val="single" w:sz="2" w:space="0" w:color="auto"/>
              <w:right w:val="single" w:sz="2" w:space="0" w:color="auto"/>
            </w:tcBorders>
            <w:shd w:val="clear" w:color="auto" w:fill="auto"/>
          </w:tcPr>
          <w:p w14:paraId="3C970ABF" w14:textId="77777777" w:rsidR="0062423C" w:rsidRPr="001C6023" w:rsidRDefault="0062423C" w:rsidP="0062423C">
            <w:pPr>
              <w:rPr>
                <w:rFonts w:asciiTheme="minorHAnsi" w:hAnsiTheme="minorHAnsi" w:cs="Arial"/>
                <w:sz w:val="16"/>
                <w:szCs w:val="16"/>
              </w:rPr>
            </w:pPr>
          </w:p>
        </w:tc>
      </w:tr>
      <w:tr w:rsidR="0062423C" w:rsidRPr="001C6023" w14:paraId="3C970AC6" w14:textId="77777777" w:rsidTr="00232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564" w:type="dxa"/>
            <w:vMerge/>
            <w:tcBorders>
              <w:left w:val="single" w:sz="2" w:space="0" w:color="auto"/>
              <w:right w:val="single" w:sz="2" w:space="0" w:color="auto"/>
            </w:tcBorders>
          </w:tcPr>
          <w:p w14:paraId="3C970AC1" w14:textId="77777777" w:rsidR="0062423C" w:rsidRPr="001C6023" w:rsidRDefault="0062423C" w:rsidP="0062423C">
            <w:pPr>
              <w:autoSpaceDE w:val="0"/>
              <w:autoSpaceDN w:val="0"/>
              <w:adjustRightInd w:val="0"/>
              <w:rPr>
                <w:rFonts w:asciiTheme="minorHAnsi" w:hAnsiTheme="minorHAnsi" w:cs="Arial"/>
                <w:sz w:val="16"/>
                <w:szCs w:val="16"/>
              </w:rPr>
            </w:pPr>
          </w:p>
        </w:tc>
        <w:tc>
          <w:tcPr>
            <w:tcW w:w="2805" w:type="dxa"/>
            <w:gridSpan w:val="3"/>
            <w:vMerge/>
            <w:tcBorders>
              <w:top w:val="single" w:sz="2" w:space="0" w:color="auto"/>
              <w:left w:val="single" w:sz="2" w:space="0" w:color="auto"/>
              <w:bottom w:val="single" w:sz="2" w:space="0" w:color="auto"/>
              <w:right w:val="single" w:sz="2" w:space="0" w:color="auto"/>
            </w:tcBorders>
            <w:shd w:val="clear" w:color="auto" w:fill="auto"/>
          </w:tcPr>
          <w:p w14:paraId="3C970AC2" w14:textId="77777777" w:rsidR="0062423C" w:rsidRPr="001C6023" w:rsidRDefault="0062423C" w:rsidP="0062423C">
            <w:pPr>
              <w:autoSpaceDE w:val="0"/>
              <w:autoSpaceDN w:val="0"/>
              <w:adjustRightInd w:val="0"/>
              <w:rPr>
                <w:rFonts w:asciiTheme="minorHAnsi" w:hAnsiTheme="minorHAnsi" w:cs="Arial"/>
                <w:sz w:val="16"/>
                <w:szCs w:val="16"/>
              </w:rPr>
            </w:pPr>
          </w:p>
        </w:tc>
        <w:tc>
          <w:tcPr>
            <w:tcW w:w="425" w:type="dxa"/>
            <w:tcBorders>
              <w:top w:val="single" w:sz="2" w:space="0" w:color="auto"/>
              <w:left w:val="single" w:sz="2" w:space="0" w:color="auto"/>
              <w:bottom w:val="single" w:sz="2" w:space="0" w:color="auto"/>
              <w:right w:val="nil"/>
            </w:tcBorders>
            <w:shd w:val="clear" w:color="auto" w:fill="auto"/>
            <w:vAlign w:val="center"/>
          </w:tcPr>
          <w:p w14:paraId="3C970AC3" w14:textId="77777777" w:rsidR="0062423C" w:rsidRPr="001C6023" w:rsidRDefault="0062423C" w:rsidP="0062423C">
            <w:pPr>
              <w:rPr>
                <w:rFonts w:asciiTheme="minorHAnsi" w:hAnsiTheme="minorHAnsi" w:cs="Arial"/>
                <w:sz w:val="14"/>
                <w:szCs w:val="16"/>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D57958">
              <w:rPr>
                <w:rFonts w:asciiTheme="minorHAnsi" w:hAnsiTheme="minorHAnsi" w:cs="Arial"/>
                <w:sz w:val="14"/>
                <w:szCs w:val="16"/>
              </w:rPr>
            </w:r>
            <w:r w:rsidR="00D57958">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1984" w:type="dxa"/>
            <w:tcBorders>
              <w:top w:val="single" w:sz="2" w:space="0" w:color="auto"/>
              <w:left w:val="nil"/>
              <w:bottom w:val="single" w:sz="2" w:space="0" w:color="auto"/>
              <w:right w:val="single" w:sz="2" w:space="0" w:color="auto"/>
            </w:tcBorders>
            <w:shd w:val="clear" w:color="auto" w:fill="auto"/>
            <w:vAlign w:val="center"/>
          </w:tcPr>
          <w:p w14:paraId="3C970AC4"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Radiography Inspection</w:t>
            </w:r>
          </w:p>
        </w:tc>
        <w:tc>
          <w:tcPr>
            <w:tcW w:w="4962" w:type="dxa"/>
            <w:gridSpan w:val="5"/>
            <w:vMerge/>
            <w:tcBorders>
              <w:top w:val="single" w:sz="2" w:space="0" w:color="auto"/>
              <w:left w:val="single" w:sz="2" w:space="0" w:color="auto"/>
              <w:bottom w:val="single" w:sz="2" w:space="0" w:color="auto"/>
              <w:right w:val="single" w:sz="2" w:space="0" w:color="auto"/>
            </w:tcBorders>
            <w:shd w:val="clear" w:color="auto" w:fill="auto"/>
          </w:tcPr>
          <w:p w14:paraId="3C970AC5" w14:textId="77777777" w:rsidR="0062423C" w:rsidRPr="001C6023" w:rsidRDefault="0062423C" w:rsidP="0062423C">
            <w:pPr>
              <w:rPr>
                <w:rFonts w:asciiTheme="minorHAnsi" w:hAnsiTheme="minorHAnsi" w:cs="Arial"/>
                <w:sz w:val="16"/>
                <w:szCs w:val="16"/>
              </w:rPr>
            </w:pPr>
          </w:p>
        </w:tc>
      </w:tr>
      <w:tr w:rsidR="0062423C" w:rsidRPr="001C6023" w14:paraId="3C970ACC" w14:textId="77777777" w:rsidTr="00232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564" w:type="dxa"/>
            <w:vMerge/>
            <w:tcBorders>
              <w:left w:val="single" w:sz="2" w:space="0" w:color="auto"/>
              <w:right w:val="single" w:sz="2" w:space="0" w:color="auto"/>
            </w:tcBorders>
          </w:tcPr>
          <w:p w14:paraId="3C970AC7" w14:textId="77777777" w:rsidR="0062423C" w:rsidRPr="001C6023" w:rsidRDefault="0062423C" w:rsidP="0062423C">
            <w:pPr>
              <w:autoSpaceDE w:val="0"/>
              <w:autoSpaceDN w:val="0"/>
              <w:adjustRightInd w:val="0"/>
              <w:rPr>
                <w:rFonts w:asciiTheme="minorHAnsi" w:hAnsiTheme="minorHAnsi" w:cs="Arial"/>
                <w:sz w:val="16"/>
                <w:szCs w:val="16"/>
              </w:rPr>
            </w:pPr>
          </w:p>
        </w:tc>
        <w:tc>
          <w:tcPr>
            <w:tcW w:w="2805" w:type="dxa"/>
            <w:gridSpan w:val="3"/>
            <w:vMerge/>
            <w:tcBorders>
              <w:top w:val="single" w:sz="2" w:space="0" w:color="auto"/>
              <w:left w:val="single" w:sz="2" w:space="0" w:color="auto"/>
              <w:bottom w:val="single" w:sz="2" w:space="0" w:color="auto"/>
              <w:right w:val="single" w:sz="2" w:space="0" w:color="auto"/>
            </w:tcBorders>
            <w:shd w:val="clear" w:color="auto" w:fill="auto"/>
          </w:tcPr>
          <w:p w14:paraId="3C970AC8" w14:textId="77777777" w:rsidR="0062423C" w:rsidRPr="001C6023" w:rsidRDefault="0062423C" w:rsidP="0062423C">
            <w:pPr>
              <w:autoSpaceDE w:val="0"/>
              <w:autoSpaceDN w:val="0"/>
              <w:adjustRightInd w:val="0"/>
              <w:rPr>
                <w:rFonts w:asciiTheme="minorHAnsi" w:hAnsiTheme="minorHAnsi" w:cs="Arial"/>
                <w:sz w:val="16"/>
                <w:szCs w:val="16"/>
              </w:rPr>
            </w:pPr>
          </w:p>
        </w:tc>
        <w:tc>
          <w:tcPr>
            <w:tcW w:w="425" w:type="dxa"/>
            <w:tcBorders>
              <w:top w:val="single" w:sz="2" w:space="0" w:color="auto"/>
              <w:left w:val="single" w:sz="2" w:space="0" w:color="auto"/>
              <w:bottom w:val="single" w:sz="2" w:space="0" w:color="auto"/>
              <w:right w:val="nil"/>
            </w:tcBorders>
            <w:shd w:val="clear" w:color="auto" w:fill="auto"/>
            <w:vAlign w:val="center"/>
          </w:tcPr>
          <w:p w14:paraId="3C970AC9" w14:textId="77777777" w:rsidR="0062423C" w:rsidRPr="001C6023" w:rsidRDefault="0062423C" w:rsidP="0062423C">
            <w:pPr>
              <w:rPr>
                <w:rFonts w:asciiTheme="minorHAnsi" w:hAnsiTheme="minorHAnsi" w:cs="Arial"/>
                <w:sz w:val="14"/>
                <w:szCs w:val="16"/>
              </w:rPr>
            </w:pPr>
            <w:r w:rsidRPr="001C6023">
              <w:rPr>
                <w:rFonts w:asciiTheme="minorHAnsi" w:hAnsiTheme="minorHAnsi" w:cs="Arial"/>
                <w:sz w:val="14"/>
                <w:szCs w:val="16"/>
              </w:rPr>
              <w:fldChar w:fldCharType="begin">
                <w:ffData>
                  <w:name w:val="Check2"/>
                  <w:enabled/>
                  <w:calcOnExit w:val="0"/>
                  <w:checkBox>
                    <w:sizeAuto/>
                    <w:default w:val="0"/>
                  </w:checkBox>
                </w:ffData>
              </w:fldChar>
            </w:r>
            <w:r w:rsidRPr="001C6023">
              <w:rPr>
                <w:rFonts w:asciiTheme="minorHAnsi" w:hAnsiTheme="minorHAnsi" w:cs="Arial"/>
                <w:sz w:val="14"/>
                <w:szCs w:val="16"/>
              </w:rPr>
              <w:instrText xml:space="preserve"> FORMCHECKBOX </w:instrText>
            </w:r>
            <w:r w:rsidR="00D57958">
              <w:rPr>
                <w:rFonts w:asciiTheme="minorHAnsi" w:hAnsiTheme="minorHAnsi" w:cs="Arial"/>
                <w:sz w:val="14"/>
                <w:szCs w:val="16"/>
              </w:rPr>
            </w:r>
            <w:r w:rsidR="00D57958">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1984" w:type="dxa"/>
            <w:tcBorders>
              <w:top w:val="single" w:sz="2" w:space="0" w:color="auto"/>
              <w:left w:val="nil"/>
              <w:bottom w:val="single" w:sz="2" w:space="0" w:color="auto"/>
              <w:right w:val="single" w:sz="2" w:space="0" w:color="auto"/>
            </w:tcBorders>
            <w:shd w:val="clear" w:color="auto" w:fill="auto"/>
            <w:vAlign w:val="center"/>
          </w:tcPr>
          <w:p w14:paraId="3C970ACA"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proofErr w:type="spellStart"/>
            <w:r w:rsidRPr="001C6023">
              <w:rPr>
                <w:rFonts w:asciiTheme="minorHAnsi" w:hAnsiTheme="minorHAnsi" w:cs="Arial"/>
                <w:sz w:val="14"/>
                <w:szCs w:val="16"/>
              </w:rPr>
              <w:t>Shearography</w:t>
            </w:r>
            <w:proofErr w:type="spellEnd"/>
            <w:r w:rsidRPr="001C6023">
              <w:rPr>
                <w:rFonts w:asciiTheme="minorHAnsi" w:hAnsiTheme="minorHAnsi" w:cs="Arial"/>
                <w:sz w:val="14"/>
                <w:szCs w:val="16"/>
              </w:rPr>
              <w:t xml:space="preserve"> Inspection</w:t>
            </w:r>
          </w:p>
        </w:tc>
        <w:tc>
          <w:tcPr>
            <w:tcW w:w="4962" w:type="dxa"/>
            <w:gridSpan w:val="5"/>
            <w:vMerge/>
            <w:tcBorders>
              <w:top w:val="single" w:sz="2" w:space="0" w:color="auto"/>
              <w:left w:val="single" w:sz="2" w:space="0" w:color="auto"/>
              <w:bottom w:val="single" w:sz="2" w:space="0" w:color="auto"/>
              <w:right w:val="single" w:sz="2" w:space="0" w:color="auto"/>
            </w:tcBorders>
            <w:shd w:val="clear" w:color="auto" w:fill="auto"/>
          </w:tcPr>
          <w:p w14:paraId="3C970ACB" w14:textId="77777777" w:rsidR="0062423C" w:rsidRPr="001C6023" w:rsidRDefault="0062423C" w:rsidP="0062423C">
            <w:pPr>
              <w:rPr>
                <w:rFonts w:asciiTheme="minorHAnsi" w:hAnsiTheme="minorHAnsi" w:cs="Arial"/>
                <w:sz w:val="16"/>
                <w:szCs w:val="16"/>
              </w:rPr>
            </w:pPr>
          </w:p>
        </w:tc>
      </w:tr>
      <w:tr w:rsidR="0062423C" w:rsidRPr="001C6023" w14:paraId="3C970AD2" w14:textId="77777777" w:rsidTr="00232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564" w:type="dxa"/>
            <w:vMerge/>
            <w:tcBorders>
              <w:left w:val="single" w:sz="2" w:space="0" w:color="auto"/>
              <w:right w:val="single" w:sz="2" w:space="0" w:color="auto"/>
            </w:tcBorders>
          </w:tcPr>
          <w:p w14:paraId="3C970ACD" w14:textId="77777777" w:rsidR="0062423C" w:rsidRPr="001C6023" w:rsidRDefault="0062423C" w:rsidP="0062423C">
            <w:pPr>
              <w:autoSpaceDE w:val="0"/>
              <w:autoSpaceDN w:val="0"/>
              <w:adjustRightInd w:val="0"/>
              <w:rPr>
                <w:rFonts w:asciiTheme="minorHAnsi" w:hAnsiTheme="minorHAnsi" w:cs="Arial"/>
                <w:sz w:val="16"/>
                <w:szCs w:val="16"/>
              </w:rPr>
            </w:pPr>
          </w:p>
        </w:tc>
        <w:tc>
          <w:tcPr>
            <w:tcW w:w="2805" w:type="dxa"/>
            <w:gridSpan w:val="3"/>
            <w:vMerge/>
            <w:tcBorders>
              <w:top w:val="single" w:sz="2" w:space="0" w:color="auto"/>
              <w:left w:val="single" w:sz="2" w:space="0" w:color="auto"/>
              <w:bottom w:val="single" w:sz="2" w:space="0" w:color="auto"/>
              <w:right w:val="single" w:sz="2" w:space="0" w:color="auto"/>
            </w:tcBorders>
            <w:shd w:val="clear" w:color="auto" w:fill="auto"/>
          </w:tcPr>
          <w:p w14:paraId="3C970ACE" w14:textId="77777777" w:rsidR="0062423C" w:rsidRPr="001C6023" w:rsidRDefault="0062423C" w:rsidP="0062423C">
            <w:pPr>
              <w:autoSpaceDE w:val="0"/>
              <w:autoSpaceDN w:val="0"/>
              <w:adjustRightInd w:val="0"/>
              <w:rPr>
                <w:rFonts w:asciiTheme="minorHAnsi" w:hAnsiTheme="minorHAnsi" w:cs="Arial"/>
                <w:sz w:val="16"/>
                <w:szCs w:val="16"/>
              </w:rPr>
            </w:pPr>
          </w:p>
        </w:tc>
        <w:tc>
          <w:tcPr>
            <w:tcW w:w="425" w:type="dxa"/>
            <w:tcBorders>
              <w:top w:val="single" w:sz="2" w:space="0" w:color="auto"/>
              <w:left w:val="single" w:sz="2" w:space="0" w:color="auto"/>
              <w:bottom w:val="single" w:sz="2" w:space="0" w:color="auto"/>
              <w:right w:val="nil"/>
            </w:tcBorders>
            <w:shd w:val="clear" w:color="auto" w:fill="auto"/>
            <w:vAlign w:val="center"/>
          </w:tcPr>
          <w:p w14:paraId="3C970ACF" w14:textId="77777777" w:rsidR="0062423C" w:rsidRPr="001C6023" w:rsidRDefault="0062423C" w:rsidP="0062423C">
            <w:pPr>
              <w:rPr>
                <w:rFonts w:asciiTheme="minorHAnsi" w:hAnsiTheme="minorHAnsi" w:cs="Arial"/>
                <w:sz w:val="14"/>
                <w:szCs w:val="16"/>
              </w:rPr>
            </w:pPr>
            <w:r w:rsidRPr="001C6023">
              <w:rPr>
                <w:rFonts w:asciiTheme="minorHAnsi" w:hAnsiTheme="minorHAnsi" w:cs="Arial"/>
                <w:sz w:val="14"/>
                <w:szCs w:val="16"/>
              </w:rPr>
              <w:fldChar w:fldCharType="begin">
                <w:ffData>
                  <w:name w:val="Check2"/>
                  <w:enabled/>
                  <w:calcOnExit w:val="0"/>
                  <w:checkBox>
                    <w:sizeAuto/>
                    <w:default w:val="0"/>
                  </w:checkBox>
                </w:ffData>
              </w:fldChar>
            </w:r>
            <w:r w:rsidRPr="001C6023">
              <w:rPr>
                <w:rFonts w:asciiTheme="minorHAnsi" w:hAnsiTheme="minorHAnsi" w:cs="Arial"/>
                <w:sz w:val="14"/>
                <w:szCs w:val="16"/>
              </w:rPr>
              <w:instrText xml:space="preserve"> FORMCHECKBOX </w:instrText>
            </w:r>
            <w:r w:rsidR="00D57958">
              <w:rPr>
                <w:rFonts w:asciiTheme="minorHAnsi" w:hAnsiTheme="minorHAnsi" w:cs="Arial"/>
                <w:sz w:val="14"/>
                <w:szCs w:val="16"/>
              </w:rPr>
            </w:r>
            <w:r w:rsidR="00D57958">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1984" w:type="dxa"/>
            <w:tcBorders>
              <w:top w:val="single" w:sz="2" w:space="0" w:color="auto"/>
              <w:left w:val="nil"/>
              <w:bottom w:val="single" w:sz="2" w:space="0" w:color="auto"/>
              <w:right w:val="single" w:sz="2" w:space="0" w:color="auto"/>
            </w:tcBorders>
            <w:shd w:val="clear" w:color="auto" w:fill="auto"/>
            <w:vAlign w:val="center"/>
          </w:tcPr>
          <w:p w14:paraId="3C970AD0"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Thermography Inspection</w:t>
            </w:r>
          </w:p>
        </w:tc>
        <w:tc>
          <w:tcPr>
            <w:tcW w:w="4962" w:type="dxa"/>
            <w:gridSpan w:val="5"/>
            <w:vMerge/>
            <w:tcBorders>
              <w:top w:val="single" w:sz="2" w:space="0" w:color="auto"/>
              <w:left w:val="single" w:sz="2" w:space="0" w:color="auto"/>
              <w:bottom w:val="single" w:sz="2" w:space="0" w:color="auto"/>
              <w:right w:val="single" w:sz="2" w:space="0" w:color="auto"/>
            </w:tcBorders>
            <w:shd w:val="clear" w:color="auto" w:fill="auto"/>
          </w:tcPr>
          <w:p w14:paraId="3C970AD1" w14:textId="77777777" w:rsidR="0062423C" w:rsidRPr="001C6023" w:rsidRDefault="0062423C" w:rsidP="0062423C">
            <w:pPr>
              <w:rPr>
                <w:rFonts w:asciiTheme="minorHAnsi" w:hAnsiTheme="minorHAnsi" w:cs="Arial"/>
                <w:sz w:val="16"/>
                <w:szCs w:val="16"/>
              </w:rPr>
            </w:pPr>
          </w:p>
        </w:tc>
      </w:tr>
      <w:tr w:rsidR="0062423C" w:rsidRPr="001C6023" w14:paraId="3C970AD8" w14:textId="77777777" w:rsidTr="00232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564" w:type="dxa"/>
            <w:vMerge/>
            <w:tcBorders>
              <w:left w:val="single" w:sz="2" w:space="0" w:color="auto"/>
              <w:right w:val="single" w:sz="2" w:space="0" w:color="auto"/>
            </w:tcBorders>
          </w:tcPr>
          <w:p w14:paraId="3C970AD3" w14:textId="77777777" w:rsidR="0062423C" w:rsidRPr="001C6023" w:rsidRDefault="0062423C" w:rsidP="0062423C">
            <w:pPr>
              <w:autoSpaceDE w:val="0"/>
              <w:autoSpaceDN w:val="0"/>
              <w:adjustRightInd w:val="0"/>
              <w:rPr>
                <w:rFonts w:asciiTheme="minorHAnsi" w:hAnsiTheme="minorHAnsi" w:cs="Arial"/>
                <w:sz w:val="16"/>
                <w:szCs w:val="16"/>
              </w:rPr>
            </w:pPr>
          </w:p>
        </w:tc>
        <w:tc>
          <w:tcPr>
            <w:tcW w:w="2805" w:type="dxa"/>
            <w:gridSpan w:val="3"/>
            <w:vMerge/>
            <w:tcBorders>
              <w:top w:val="single" w:sz="2" w:space="0" w:color="auto"/>
              <w:left w:val="single" w:sz="2" w:space="0" w:color="auto"/>
              <w:bottom w:val="single" w:sz="2" w:space="0" w:color="auto"/>
              <w:right w:val="single" w:sz="2" w:space="0" w:color="auto"/>
            </w:tcBorders>
            <w:shd w:val="clear" w:color="auto" w:fill="auto"/>
          </w:tcPr>
          <w:p w14:paraId="3C970AD4" w14:textId="77777777" w:rsidR="0062423C" w:rsidRPr="001C6023" w:rsidRDefault="0062423C" w:rsidP="0062423C">
            <w:pPr>
              <w:autoSpaceDE w:val="0"/>
              <w:autoSpaceDN w:val="0"/>
              <w:adjustRightInd w:val="0"/>
              <w:rPr>
                <w:rFonts w:asciiTheme="minorHAnsi" w:hAnsiTheme="minorHAnsi" w:cs="Arial"/>
                <w:sz w:val="16"/>
                <w:szCs w:val="16"/>
              </w:rPr>
            </w:pPr>
          </w:p>
        </w:tc>
        <w:tc>
          <w:tcPr>
            <w:tcW w:w="425" w:type="dxa"/>
            <w:tcBorders>
              <w:top w:val="single" w:sz="2" w:space="0" w:color="auto"/>
              <w:left w:val="single" w:sz="2" w:space="0" w:color="auto"/>
              <w:bottom w:val="single" w:sz="2" w:space="0" w:color="auto"/>
              <w:right w:val="nil"/>
            </w:tcBorders>
            <w:shd w:val="clear" w:color="auto" w:fill="auto"/>
            <w:vAlign w:val="center"/>
          </w:tcPr>
          <w:p w14:paraId="3C970AD5" w14:textId="77777777" w:rsidR="0062423C" w:rsidRPr="001C6023" w:rsidRDefault="0062423C" w:rsidP="0062423C">
            <w:pPr>
              <w:rPr>
                <w:rFonts w:asciiTheme="minorHAnsi" w:hAnsiTheme="minorHAnsi" w:cs="Arial"/>
                <w:sz w:val="14"/>
                <w:szCs w:val="16"/>
              </w:rPr>
            </w:pPr>
            <w:r w:rsidRPr="001C6023">
              <w:rPr>
                <w:rFonts w:asciiTheme="minorHAnsi" w:hAnsiTheme="minorHAnsi" w:cs="Arial"/>
                <w:sz w:val="14"/>
                <w:szCs w:val="16"/>
              </w:rPr>
              <w:fldChar w:fldCharType="begin">
                <w:ffData>
                  <w:name w:val="Check2"/>
                  <w:enabled/>
                  <w:calcOnExit w:val="0"/>
                  <w:checkBox>
                    <w:sizeAuto/>
                    <w:default w:val="0"/>
                  </w:checkBox>
                </w:ffData>
              </w:fldChar>
            </w:r>
            <w:r w:rsidRPr="001C6023">
              <w:rPr>
                <w:rFonts w:asciiTheme="minorHAnsi" w:hAnsiTheme="minorHAnsi" w:cs="Arial"/>
                <w:sz w:val="14"/>
                <w:szCs w:val="16"/>
              </w:rPr>
              <w:instrText xml:space="preserve"> FORMCHECKBOX </w:instrText>
            </w:r>
            <w:r w:rsidR="00D57958">
              <w:rPr>
                <w:rFonts w:asciiTheme="minorHAnsi" w:hAnsiTheme="minorHAnsi" w:cs="Arial"/>
                <w:sz w:val="14"/>
                <w:szCs w:val="16"/>
              </w:rPr>
            </w:r>
            <w:r w:rsidR="00D57958">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1984" w:type="dxa"/>
            <w:tcBorders>
              <w:top w:val="single" w:sz="2" w:space="0" w:color="auto"/>
              <w:left w:val="nil"/>
              <w:bottom w:val="single" w:sz="2" w:space="0" w:color="auto"/>
              <w:right w:val="single" w:sz="2" w:space="0" w:color="auto"/>
            </w:tcBorders>
            <w:shd w:val="clear" w:color="auto" w:fill="auto"/>
            <w:vAlign w:val="center"/>
          </w:tcPr>
          <w:p w14:paraId="3C970AD6"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Ultrasonic Inspection</w:t>
            </w:r>
          </w:p>
        </w:tc>
        <w:tc>
          <w:tcPr>
            <w:tcW w:w="4962" w:type="dxa"/>
            <w:gridSpan w:val="5"/>
            <w:vMerge/>
            <w:tcBorders>
              <w:top w:val="single" w:sz="2" w:space="0" w:color="auto"/>
              <w:left w:val="single" w:sz="2" w:space="0" w:color="auto"/>
              <w:bottom w:val="single" w:sz="2" w:space="0" w:color="auto"/>
              <w:right w:val="single" w:sz="2" w:space="0" w:color="auto"/>
            </w:tcBorders>
            <w:shd w:val="clear" w:color="auto" w:fill="auto"/>
          </w:tcPr>
          <w:p w14:paraId="3C970AD7" w14:textId="77777777" w:rsidR="0062423C" w:rsidRPr="001C6023" w:rsidRDefault="0062423C" w:rsidP="0062423C">
            <w:pPr>
              <w:rPr>
                <w:rFonts w:asciiTheme="minorHAnsi" w:hAnsiTheme="minorHAnsi" w:cs="Arial"/>
                <w:sz w:val="16"/>
                <w:szCs w:val="16"/>
              </w:rPr>
            </w:pPr>
          </w:p>
        </w:tc>
      </w:tr>
      <w:tr w:rsidR="0062423C" w:rsidRPr="001C6023" w14:paraId="3C970ADE" w14:textId="77777777" w:rsidTr="00232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564" w:type="dxa"/>
            <w:vMerge/>
            <w:tcBorders>
              <w:left w:val="single" w:sz="2" w:space="0" w:color="auto"/>
              <w:right w:val="single" w:sz="2" w:space="0" w:color="auto"/>
            </w:tcBorders>
          </w:tcPr>
          <w:p w14:paraId="3C970AD9" w14:textId="77777777" w:rsidR="0062423C" w:rsidRPr="001C6023" w:rsidRDefault="0062423C" w:rsidP="0062423C">
            <w:pPr>
              <w:autoSpaceDE w:val="0"/>
              <w:autoSpaceDN w:val="0"/>
              <w:adjustRightInd w:val="0"/>
              <w:rPr>
                <w:rFonts w:asciiTheme="minorHAnsi" w:hAnsiTheme="minorHAnsi" w:cs="Arial"/>
                <w:sz w:val="16"/>
                <w:szCs w:val="16"/>
              </w:rPr>
            </w:pPr>
          </w:p>
        </w:tc>
        <w:tc>
          <w:tcPr>
            <w:tcW w:w="2805" w:type="dxa"/>
            <w:gridSpan w:val="3"/>
            <w:vMerge/>
            <w:tcBorders>
              <w:top w:val="single" w:sz="2" w:space="0" w:color="auto"/>
              <w:left w:val="single" w:sz="2" w:space="0" w:color="auto"/>
              <w:bottom w:val="single" w:sz="2" w:space="0" w:color="auto"/>
              <w:right w:val="single" w:sz="2" w:space="0" w:color="auto"/>
            </w:tcBorders>
            <w:shd w:val="clear" w:color="auto" w:fill="auto"/>
          </w:tcPr>
          <w:p w14:paraId="3C970ADA" w14:textId="77777777" w:rsidR="0062423C" w:rsidRPr="001C6023" w:rsidRDefault="0062423C" w:rsidP="0062423C">
            <w:pPr>
              <w:autoSpaceDE w:val="0"/>
              <w:autoSpaceDN w:val="0"/>
              <w:adjustRightInd w:val="0"/>
              <w:rPr>
                <w:rFonts w:asciiTheme="minorHAnsi" w:hAnsiTheme="minorHAnsi" w:cs="Arial"/>
                <w:sz w:val="16"/>
                <w:szCs w:val="16"/>
              </w:rPr>
            </w:pPr>
          </w:p>
        </w:tc>
        <w:tc>
          <w:tcPr>
            <w:tcW w:w="425" w:type="dxa"/>
            <w:tcBorders>
              <w:top w:val="single" w:sz="2" w:space="0" w:color="auto"/>
              <w:left w:val="single" w:sz="2" w:space="0" w:color="auto"/>
              <w:bottom w:val="single" w:sz="2" w:space="0" w:color="auto"/>
              <w:right w:val="nil"/>
            </w:tcBorders>
            <w:shd w:val="clear" w:color="auto" w:fill="auto"/>
            <w:vAlign w:val="center"/>
          </w:tcPr>
          <w:p w14:paraId="3C970ADB" w14:textId="77777777" w:rsidR="0062423C" w:rsidRPr="001C6023" w:rsidRDefault="0062423C" w:rsidP="0062423C">
            <w:pPr>
              <w:rPr>
                <w:rFonts w:asciiTheme="minorHAnsi" w:hAnsiTheme="minorHAnsi" w:cs="Arial"/>
                <w:sz w:val="14"/>
                <w:szCs w:val="16"/>
              </w:rPr>
            </w:pPr>
            <w:r w:rsidRPr="001C6023">
              <w:rPr>
                <w:rFonts w:asciiTheme="minorHAnsi" w:hAnsiTheme="minorHAnsi" w:cs="Arial"/>
                <w:sz w:val="14"/>
                <w:szCs w:val="16"/>
              </w:rPr>
              <w:fldChar w:fldCharType="begin">
                <w:ffData>
                  <w:name w:val="Check2"/>
                  <w:enabled/>
                  <w:calcOnExit w:val="0"/>
                  <w:checkBox>
                    <w:sizeAuto/>
                    <w:default w:val="0"/>
                  </w:checkBox>
                </w:ffData>
              </w:fldChar>
            </w:r>
            <w:r w:rsidRPr="001C6023">
              <w:rPr>
                <w:rFonts w:asciiTheme="minorHAnsi" w:hAnsiTheme="minorHAnsi" w:cs="Arial"/>
                <w:sz w:val="14"/>
                <w:szCs w:val="16"/>
              </w:rPr>
              <w:instrText xml:space="preserve"> FORMCHECKBOX </w:instrText>
            </w:r>
            <w:r w:rsidR="00D57958">
              <w:rPr>
                <w:rFonts w:asciiTheme="minorHAnsi" w:hAnsiTheme="minorHAnsi" w:cs="Arial"/>
                <w:sz w:val="14"/>
                <w:szCs w:val="16"/>
              </w:rPr>
            </w:r>
            <w:r w:rsidR="00D57958">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1984" w:type="dxa"/>
            <w:tcBorders>
              <w:top w:val="single" w:sz="2" w:space="0" w:color="auto"/>
              <w:left w:val="nil"/>
              <w:bottom w:val="single" w:sz="2" w:space="0" w:color="auto"/>
              <w:right w:val="single" w:sz="2" w:space="0" w:color="auto"/>
            </w:tcBorders>
            <w:shd w:val="clear" w:color="auto" w:fill="auto"/>
            <w:vAlign w:val="center"/>
          </w:tcPr>
          <w:p w14:paraId="3C970ADC"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Other Method</w:t>
            </w:r>
          </w:p>
        </w:tc>
        <w:tc>
          <w:tcPr>
            <w:tcW w:w="4962"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C970ADD" w14:textId="1AC00D75" w:rsidR="0062423C" w:rsidRPr="001C6023" w:rsidRDefault="0062423C" w:rsidP="0062423C">
            <w:pPr>
              <w:rPr>
                <w:rFonts w:asciiTheme="minorHAnsi" w:hAnsiTheme="minorHAnsi" w:cs="Arial"/>
                <w:sz w:val="16"/>
                <w:szCs w:val="16"/>
              </w:rPr>
            </w:pPr>
            <w:r w:rsidRPr="00AE7C2F">
              <w:rPr>
                <w:rFonts w:asciiTheme="minorHAnsi" w:hAnsiTheme="minorHAnsi" w:cs="Arial"/>
                <w:bCs/>
                <w:spacing w:val="-2"/>
                <w:sz w:val="14"/>
                <w:szCs w:val="16"/>
              </w:rPr>
              <w:fldChar w:fldCharType="begin">
                <w:ffData>
                  <w:name w:val=""/>
                  <w:enabled/>
                  <w:calcOnExit w:val="0"/>
                  <w:textInput>
                    <w:default w:val="State particular NDT method(s)"/>
                  </w:textInput>
                </w:ffData>
              </w:fldChar>
            </w:r>
            <w:r w:rsidRPr="00AE7C2F">
              <w:rPr>
                <w:rFonts w:asciiTheme="minorHAnsi" w:hAnsiTheme="minorHAnsi" w:cs="Arial"/>
                <w:bCs/>
                <w:spacing w:val="-2"/>
                <w:sz w:val="14"/>
                <w:szCs w:val="16"/>
              </w:rPr>
              <w:instrText xml:space="preserve"> FORMTEXT </w:instrText>
            </w:r>
            <w:r w:rsidRPr="00AE7C2F">
              <w:rPr>
                <w:rFonts w:asciiTheme="minorHAnsi" w:hAnsiTheme="minorHAnsi" w:cs="Arial"/>
                <w:bCs/>
                <w:spacing w:val="-2"/>
                <w:sz w:val="14"/>
                <w:szCs w:val="16"/>
              </w:rPr>
            </w:r>
            <w:r w:rsidRPr="00AE7C2F">
              <w:rPr>
                <w:rFonts w:asciiTheme="minorHAnsi" w:hAnsiTheme="minorHAnsi" w:cs="Arial"/>
                <w:bCs/>
                <w:spacing w:val="-2"/>
                <w:sz w:val="14"/>
                <w:szCs w:val="16"/>
              </w:rPr>
              <w:fldChar w:fldCharType="separate"/>
            </w:r>
            <w:r w:rsidRPr="00AE7C2F">
              <w:rPr>
                <w:rFonts w:asciiTheme="minorHAnsi" w:hAnsiTheme="minorHAnsi" w:cs="Arial"/>
                <w:bCs/>
                <w:noProof/>
                <w:spacing w:val="-2"/>
                <w:sz w:val="14"/>
                <w:szCs w:val="16"/>
              </w:rPr>
              <w:t>State particular NDT method(s)</w:t>
            </w:r>
            <w:r w:rsidRPr="00AE7C2F">
              <w:rPr>
                <w:rFonts w:asciiTheme="minorHAnsi" w:hAnsiTheme="minorHAnsi" w:cs="Arial"/>
                <w:bCs/>
                <w:spacing w:val="-2"/>
                <w:sz w:val="14"/>
                <w:szCs w:val="16"/>
              </w:rPr>
              <w:fldChar w:fldCharType="end"/>
            </w:r>
          </w:p>
        </w:tc>
      </w:tr>
      <w:tr w:rsidR="001D33BC" w:rsidRPr="001C6023" w14:paraId="0F431A73" w14:textId="77777777" w:rsidTr="0060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3369" w:type="dxa"/>
            <w:gridSpan w:val="4"/>
            <w:tcBorders>
              <w:left w:val="single" w:sz="2" w:space="0" w:color="auto"/>
              <w:right w:val="single" w:sz="2" w:space="0" w:color="auto"/>
            </w:tcBorders>
          </w:tcPr>
          <w:p w14:paraId="737984D5" w14:textId="37E8E637" w:rsidR="001D33BC" w:rsidRPr="001C6023" w:rsidRDefault="001F5A32" w:rsidP="0062423C">
            <w:pPr>
              <w:autoSpaceDE w:val="0"/>
              <w:autoSpaceDN w:val="0"/>
              <w:adjustRightInd w:val="0"/>
              <w:rPr>
                <w:rFonts w:asciiTheme="minorHAnsi" w:hAnsiTheme="minorHAnsi" w:cs="Arial"/>
                <w:sz w:val="16"/>
                <w:szCs w:val="16"/>
              </w:rPr>
            </w:pPr>
            <w:r>
              <w:rPr>
                <w:rFonts w:asciiTheme="minorHAnsi" w:hAnsiTheme="minorHAnsi" w:cs="Arial"/>
                <w:b/>
                <w:bCs/>
                <w:sz w:val="20"/>
                <w:szCs w:val="18"/>
              </w:rPr>
              <w:t>SPECIALISED ACTIVITIES</w:t>
            </w:r>
            <w:r w:rsidR="001D33BC">
              <w:rPr>
                <w:rFonts w:asciiTheme="minorHAnsi" w:hAnsiTheme="minorHAnsi" w:cs="Arial"/>
                <w:b/>
                <w:bCs/>
                <w:sz w:val="20"/>
                <w:szCs w:val="18"/>
              </w:rPr>
              <w:t xml:space="preserve"> IN THE COURSE OF MAINTENANCE</w:t>
            </w:r>
          </w:p>
        </w:tc>
        <w:tc>
          <w:tcPr>
            <w:tcW w:w="737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1AE8578" w14:textId="51D31334" w:rsidR="001D33BC" w:rsidRPr="00AE7C2F" w:rsidRDefault="0060666D" w:rsidP="0062423C">
            <w:pPr>
              <w:rPr>
                <w:rFonts w:asciiTheme="minorHAnsi" w:hAnsiTheme="minorHAnsi" w:cs="Arial"/>
                <w:bCs/>
                <w:spacing w:val="-2"/>
                <w:sz w:val="14"/>
                <w:szCs w:val="16"/>
              </w:rPr>
            </w:pPr>
            <w:r w:rsidRPr="007D4771">
              <w:rPr>
                <w:rFonts w:asciiTheme="minorHAnsi" w:hAnsiTheme="minorHAnsi" w:cs="Arial"/>
                <w:bCs/>
                <w:spacing w:val="-2"/>
                <w:sz w:val="20"/>
                <w:szCs w:val="20"/>
              </w:rPr>
              <w:t>See</w:t>
            </w:r>
            <w:r>
              <w:rPr>
                <w:rFonts w:asciiTheme="minorHAnsi" w:hAnsiTheme="minorHAnsi" w:cs="Arial"/>
                <w:bCs/>
                <w:spacing w:val="-2"/>
                <w:sz w:val="20"/>
                <w:szCs w:val="20"/>
              </w:rPr>
              <w:t xml:space="preserve"> </w:t>
            </w:r>
            <w:r w:rsidR="0005683A">
              <w:rPr>
                <w:rFonts w:asciiTheme="minorHAnsi" w:hAnsiTheme="minorHAnsi" w:cs="Arial"/>
                <w:bCs/>
                <w:spacing w:val="-2"/>
                <w:sz w:val="20"/>
                <w:szCs w:val="20"/>
              </w:rPr>
              <w:t xml:space="preserve">EASA Form 2 </w:t>
            </w:r>
            <w:r>
              <w:rPr>
                <w:rFonts w:asciiTheme="minorHAnsi" w:hAnsiTheme="minorHAnsi" w:cs="Arial"/>
                <w:bCs/>
                <w:spacing w:val="-2"/>
                <w:sz w:val="20"/>
                <w:szCs w:val="20"/>
              </w:rPr>
              <w:t>completion instructions in</w:t>
            </w:r>
            <w:r w:rsidRPr="007D4771">
              <w:rPr>
                <w:rFonts w:asciiTheme="minorHAnsi" w:hAnsiTheme="minorHAnsi" w:cs="Arial"/>
                <w:bCs/>
                <w:spacing w:val="-2"/>
                <w:sz w:val="20"/>
                <w:szCs w:val="20"/>
              </w:rPr>
              <w:t xml:space="preserve"> </w:t>
            </w:r>
            <w:r w:rsidRPr="007D4771">
              <w:rPr>
                <w:rFonts w:asciiTheme="minorHAnsi" w:hAnsiTheme="minorHAnsi" w:cs="Verdana"/>
                <w:color w:val="000000"/>
                <w:sz w:val="20"/>
                <w:szCs w:val="20"/>
              </w:rPr>
              <w:t>WI.CAO.00113</w:t>
            </w:r>
          </w:p>
        </w:tc>
      </w:tr>
    </w:tbl>
    <w:p w14:paraId="3C970ADF" w14:textId="77777777" w:rsidR="00C70303" w:rsidRDefault="00C70303" w:rsidP="00C70303">
      <w:r>
        <w:br w:type="page"/>
      </w:r>
    </w:p>
    <w:tbl>
      <w:tblPr>
        <w:tblW w:w="107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33"/>
        <w:gridCol w:w="2409"/>
        <w:gridCol w:w="428"/>
        <w:gridCol w:w="7370"/>
      </w:tblGrid>
      <w:tr w:rsidR="001F78DA" w:rsidRPr="002A40B8" w14:paraId="3C970AE1" w14:textId="77777777" w:rsidTr="00EF655E">
        <w:trPr>
          <w:trHeight w:val="127"/>
          <w:jc w:val="center"/>
        </w:trPr>
        <w:tc>
          <w:tcPr>
            <w:tcW w:w="10740" w:type="dxa"/>
            <w:gridSpan w:val="4"/>
          </w:tcPr>
          <w:p w14:paraId="3C970AE0" w14:textId="77777777" w:rsidR="001F78DA" w:rsidRPr="001D7A40" w:rsidRDefault="001F78DA" w:rsidP="001D7A40">
            <w:pPr>
              <w:autoSpaceDE w:val="0"/>
              <w:autoSpaceDN w:val="0"/>
              <w:adjustRightInd w:val="0"/>
              <w:spacing w:before="120" w:after="120"/>
              <w:rPr>
                <w:rFonts w:asciiTheme="minorHAnsi" w:hAnsiTheme="minorHAnsi" w:cs="Arial"/>
                <w:b/>
                <w:bCs/>
              </w:rPr>
            </w:pPr>
            <w:r w:rsidRPr="001D7A40">
              <w:rPr>
                <w:rFonts w:asciiTheme="minorHAnsi" w:hAnsiTheme="minorHAnsi"/>
                <w:b/>
                <w:bCs/>
              </w:rPr>
              <w:lastRenderedPageBreak/>
              <w:br w:type="page"/>
            </w:r>
            <w:r w:rsidRPr="001D7A40">
              <w:rPr>
                <w:rFonts w:asciiTheme="minorHAnsi" w:hAnsiTheme="minorHAnsi" w:cs="Arial"/>
                <w:b/>
                <w:bCs/>
                <w:kern w:val="32"/>
              </w:rPr>
              <w:t>8bis. Scope of requested Part-CAO Approval (*)</w:t>
            </w:r>
          </w:p>
        </w:tc>
      </w:tr>
      <w:tr w:rsidR="001F78DA" w:rsidRPr="001C6023" w14:paraId="3C970AE3" w14:textId="77777777" w:rsidTr="00EF655E">
        <w:trPr>
          <w:trHeight w:val="127"/>
          <w:jc w:val="center"/>
        </w:trPr>
        <w:tc>
          <w:tcPr>
            <w:tcW w:w="10740" w:type="dxa"/>
            <w:gridSpan w:val="4"/>
            <w:shd w:val="clear" w:color="auto" w:fill="F2F2F2" w:themeFill="background1" w:themeFillShade="F2"/>
          </w:tcPr>
          <w:p w14:paraId="3C970AE2" w14:textId="77777777" w:rsidR="001F78DA" w:rsidRPr="001C6023" w:rsidRDefault="001F78DA" w:rsidP="00EF655E">
            <w:pPr>
              <w:tabs>
                <w:tab w:val="left" w:pos="240"/>
              </w:tabs>
              <w:suppressAutoHyphens/>
              <w:spacing w:before="40" w:after="40"/>
              <w:rPr>
                <w:rFonts w:asciiTheme="minorHAnsi" w:hAnsiTheme="minorHAnsi" w:cs="Arial"/>
                <w:spacing w:val="-2"/>
                <w:sz w:val="18"/>
                <w:szCs w:val="12"/>
              </w:rPr>
            </w:pPr>
            <w:r w:rsidRPr="001C6023">
              <w:rPr>
                <w:rFonts w:asciiTheme="minorHAnsi" w:hAnsiTheme="minorHAnsi" w:cs="Arial"/>
                <w:spacing w:val="-2"/>
                <w:sz w:val="18"/>
                <w:szCs w:val="12"/>
              </w:rPr>
              <w:t>(*) in case of application for change of the scope of work, only the parts of this table affected by the change shall be comp</w:t>
            </w:r>
            <w:r>
              <w:rPr>
                <w:rFonts w:asciiTheme="minorHAnsi" w:hAnsiTheme="minorHAnsi" w:cs="Arial"/>
                <w:spacing w:val="-2"/>
                <w:sz w:val="18"/>
                <w:szCs w:val="12"/>
              </w:rPr>
              <w:t>leted.</w:t>
            </w:r>
          </w:p>
        </w:tc>
      </w:tr>
      <w:tr w:rsidR="001F78DA" w:rsidRPr="001C6023" w14:paraId="3C970AE6" w14:textId="77777777" w:rsidTr="00EF655E">
        <w:trPr>
          <w:trHeight w:val="628"/>
          <w:jc w:val="center"/>
        </w:trPr>
        <w:tc>
          <w:tcPr>
            <w:tcW w:w="3370" w:type="dxa"/>
            <w:gridSpan w:val="3"/>
          </w:tcPr>
          <w:p w14:paraId="3C970AE4" w14:textId="77777777" w:rsidR="001F78DA" w:rsidRPr="001C6023" w:rsidRDefault="001F78DA" w:rsidP="00EF655E">
            <w:pPr>
              <w:autoSpaceDE w:val="0"/>
              <w:autoSpaceDN w:val="0"/>
              <w:adjustRightInd w:val="0"/>
              <w:spacing w:before="60" w:after="60"/>
              <w:jc w:val="center"/>
              <w:rPr>
                <w:rFonts w:asciiTheme="minorHAnsi" w:hAnsiTheme="minorHAnsi" w:cs="Arial"/>
                <w:b/>
                <w:bCs/>
                <w:sz w:val="18"/>
                <w:szCs w:val="18"/>
              </w:rPr>
            </w:pPr>
            <w:r w:rsidRPr="001C6023">
              <w:rPr>
                <w:rFonts w:asciiTheme="minorHAnsi" w:hAnsiTheme="minorHAnsi" w:cs="Arial"/>
                <w:b/>
                <w:bCs/>
                <w:sz w:val="18"/>
                <w:szCs w:val="18"/>
              </w:rPr>
              <w:t>RATING</w:t>
            </w:r>
          </w:p>
        </w:tc>
        <w:tc>
          <w:tcPr>
            <w:tcW w:w="7370" w:type="dxa"/>
            <w:shd w:val="clear" w:color="auto" w:fill="auto"/>
          </w:tcPr>
          <w:p w14:paraId="3C970AE5" w14:textId="77777777" w:rsidR="001F78DA" w:rsidRPr="001C6023" w:rsidRDefault="001F78DA" w:rsidP="00EF655E">
            <w:pPr>
              <w:autoSpaceDE w:val="0"/>
              <w:autoSpaceDN w:val="0"/>
              <w:adjustRightInd w:val="0"/>
              <w:jc w:val="center"/>
              <w:rPr>
                <w:rFonts w:asciiTheme="minorHAnsi" w:hAnsiTheme="minorHAnsi" w:cs="Arial"/>
                <w:b/>
                <w:bCs/>
                <w:sz w:val="18"/>
                <w:szCs w:val="18"/>
              </w:rPr>
            </w:pPr>
            <w:r>
              <w:rPr>
                <w:rFonts w:asciiTheme="minorHAnsi" w:hAnsiTheme="minorHAnsi" w:cs="Arial"/>
                <w:b/>
                <w:bCs/>
                <w:sz w:val="18"/>
                <w:szCs w:val="18"/>
              </w:rPr>
              <w:t>PRIVILEGES</w:t>
            </w:r>
          </w:p>
        </w:tc>
      </w:tr>
      <w:tr w:rsidR="001F78DA" w:rsidRPr="0015349C" w14:paraId="3C970AED" w14:textId="77777777" w:rsidTr="001F78DA">
        <w:trPr>
          <w:trHeight w:val="619"/>
          <w:jc w:val="center"/>
        </w:trPr>
        <w:tc>
          <w:tcPr>
            <w:tcW w:w="533" w:type="dxa"/>
            <w:vMerge w:val="restart"/>
            <w:textDirection w:val="btLr"/>
          </w:tcPr>
          <w:p w14:paraId="3C970AE7" w14:textId="77777777" w:rsidR="001F78DA" w:rsidRPr="001C6023" w:rsidRDefault="001F78DA" w:rsidP="001F78DA">
            <w:pPr>
              <w:autoSpaceDE w:val="0"/>
              <w:autoSpaceDN w:val="0"/>
              <w:adjustRightInd w:val="0"/>
              <w:spacing w:before="60" w:after="60"/>
              <w:ind w:left="113" w:right="113"/>
              <w:jc w:val="center"/>
              <w:rPr>
                <w:rFonts w:asciiTheme="minorHAnsi" w:hAnsiTheme="minorHAnsi" w:cs="Arial"/>
                <w:b/>
                <w:bCs/>
                <w:sz w:val="20"/>
                <w:szCs w:val="18"/>
              </w:rPr>
            </w:pPr>
            <w:r>
              <w:rPr>
                <w:rFonts w:asciiTheme="minorHAnsi" w:hAnsiTheme="minorHAnsi" w:cs="Arial"/>
                <w:b/>
                <w:bCs/>
                <w:sz w:val="20"/>
                <w:szCs w:val="18"/>
              </w:rPr>
              <w:t>AIRCRAFT</w:t>
            </w:r>
          </w:p>
        </w:tc>
        <w:tc>
          <w:tcPr>
            <w:tcW w:w="2837" w:type="dxa"/>
            <w:gridSpan w:val="2"/>
            <w:shd w:val="clear" w:color="auto" w:fill="auto"/>
            <w:vAlign w:val="center"/>
          </w:tcPr>
          <w:p w14:paraId="3C970AE8" w14:textId="77777777" w:rsidR="001F78DA" w:rsidRPr="001C6023" w:rsidRDefault="001F78DA" w:rsidP="001D7A40">
            <w:pPr>
              <w:pStyle w:val="Default"/>
              <w:rPr>
                <w:rFonts w:asciiTheme="minorHAnsi" w:hAnsiTheme="minorHAnsi" w:cs="Arial"/>
                <w:sz w:val="16"/>
                <w:szCs w:val="16"/>
              </w:rPr>
            </w:pPr>
            <w:r>
              <w:rPr>
                <w:sz w:val="20"/>
                <w:szCs w:val="20"/>
              </w:rPr>
              <w:t xml:space="preserve">Aeroplanes — other-than-complex motor-powered aircraft </w:t>
            </w:r>
          </w:p>
        </w:tc>
        <w:tc>
          <w:tcPr>
            <w:tcW w:w="7370" w:type="dxa"/>
            <w:shd w:val="clear" w:color="auto" w:fill="auto"/>
          </w:tcPr>
          <w:p w14:paraId="3C970AE9" w14:textId="77777777" w:rsidR="001F78DA" w:rsidRPr="001D7A40" w:rsidRDefault="001F78DA">
            <w:pPr>
              <w:pStyle w:val="Default"/>
              <w:rPr>
                <w:rFonts w:asciiTheme="minorHAnsi" w:hAnsiTheme="minorHAnsi" w:cstheme="minorHAnsi"/>
                <w:sz w:val="20"/>
                <w:szCs w:val="20"/>
              </w:rPr>
            </w:pPr>
            <w:r w:rsidRPr="001D7A40">
              <w:rPr>
                <w:rFonts w:asciiTheme="minorHAnsi" w:hAnsiTheme="minorHAnsi" w:cstheme="minorHAnsi"/>
                <w:sz w:val="20"/>
                <w:szCs w:val="20"/>
              </w:rPr>
              <w:t>□ Maintenance</w:t>
            </w:r>
          </w:p>
          <w:p w14:paraId="3C970AEA" w14:textId="77777777" w:rsidR="001F78DA" w:rsidRPr="001D7A40" w:rsidRDefault="001F78DA">
            <w:pPr>
              <w:pStyle w:val="Default"/>
              <w:rPr>
                <w:rFonts w:asciiTheme="minorHAnsi" w:hAnsiTheme="minorHAnsi" w:cstheme="minorHAnsi"/>
                <w:sz w:val="20"/>
                <w:szCs w:val="20"/>
              </w:rPr>
            </w:pPr>
            <w:r w:rsidRPr="001D7A40">
              <w:rPr>
                <w:rFonts w:asciiTheme="minorHAnsi" w:hAnsiTheme="minorHAnsi" w:cstheme="minorHAnsi"/>
                <w:sz w:val="20"/>
                <w:szCs w:val="20"/>
              </w:rPr>
              <w:t>□ Continuing-airworthiness management</w:t>
            </w:r>
          </w:p>
          <w:p w14:paraId="3C970AEB" w14:textId="77777777" w:rsidR="001F78DA" w:rsidRPr="001D7A40" w:rsidRDefault="001F78DA">
            <w:pPr>
              <w:pStyle w:val="Default"/>
              <w:rPr>
                <w:rFonts w:asciiTheme="minorHAnsi" w:hAnsiTheme="minorHAnsi" w:cstheme="minorHAnsi"/>
                <w:sz w:val="20"/>
                <w:szCs w:val="20"/>
              </w:rPr>
            </w:pPr>
            <w:r w:rsidRPr="001D7A40">
              <w:rPr>
                <w:rFonts w:asciiTheme="minorHAnsi" w:hAnsiTheme="minorHAnsi" w:cstheme="minorHAnsi"/>
                <w:sz w:val="20"/>
                <w:szCs w:val="20"/>
              </w:rPr>
              <w:t>□ Airworthiness review</w:t>
            </w:r>
          </w:p>
          <w:p w14:paraId="3C970AEC" w14:textId="77777777" w:rsidR="001F78DA" w:rsidRPr="001C6023" w:rsidRDefault="001F78DA">
            <w:pPr>
              <w:autoSpaceDE w:val="0"/>
              <w:autoSpaceDN w:val="0"/>
              <w:adjustRightInd w:val="0"/>
              <w:rPr>
                <w:rFonts w:asciiTheme="minorHAnsi" w:hAnsiTheme="minorHAnsi" w:cs="Arial"/>
                <w:sz w:val="16"/>
                <w:szCs w:val="16"/>
              </w:rPr>
            </w:pPr>
            <w:r w:rsidRPr="001D7A40">
              <w:rPr>
                <w:rFonts w:asciiTheme="minorHAnsi" w:hAnsiTheme="minorHAnsi" w:cstheme="minorHAnsi"/>
                <w:sz w:val="20"/>
                <w:szCs w:val="20"/>
              </w:rPr>
              <w:t>□ Permit to fly</w:t>
            </w:r>
          </w:p>
        </w:tc>
      </w:tr>
      <w:tr w:rsidR="001F78DA" w:rsidRPr="0015349C" w14:paraId="3C970AF4" w14:textId="77777777" w:rsidTr="001F78DA">
        <w:trPr>
          <w:trHeight w:val="619"/>
          <w:jc w:val="center"/>
        </w:trPr>
        <w:tc>
          <w:tcPr>
            <w:tcW w:w="533" w:type="dxa"/>
            <w:vMerge/>
          </w:tcPr>
          <w:p w14:paraId="3C970AEE" w14:textId="77777777" w:rsidR="001F78DA" w:rsidRPr="001C6023" w:rsidRDefault="001F78DA" w:rsidP="001F78DA">
            <w:pPr>
              <w:autoSpaceDE w:val="0"/>
              <w:autoSpaceDN w:val="0"/>
              <w:adjustRightInd w:val="0"/>
              <w:jc w:val="center"/>
              <w:rPr>
                <w:rFonts w:asciiTheme="minorHAnsi" w:hAnsiTheme="minorHAnsi" w:cs="Arial"/>
                <w:b/>
                <w:sz w:val="20"/>
                <w:szCs w:val="16"/>
              </w:rPr>
            </w:pPr>
          </w:p>
        </w:tc>
        <w:tc>
          <w:tcPr>
            <w:tcW w:w="2837" w:type="dxa"/>
            <w:gridSpan w:val="2"/>
            <w:shd w:val="clear" w:color="auto" w:fill="auto"/>
          </w:tcPr>
          <w:p w14:paraId="3C970AEF" w14:textId="77777777" w:rsidR="001F78DA" w:rsidRPr="001C6023" w:rsidRDefault="001F78DA" w:rsidP="001D7A40">
            <w:pPr>
              <w:pStyle w:val="Default"/>
              <w:rPr>
                <w:rFonts w:asciiTheme="minorHAnsi" w:hAnsiTheme="minorHAnsi" w:cs="Arial"/>
                <w:sz w:val="16"/>
                <w:szCs w:val="16"/>
              </w:rPr>
            </w:pPr>
            <w:r>
              <w:rPr>
                <w:sz w:val="20"/>
                <w:szCs w:val="20"/>
              </w:rPr>
              <w:t xml:space="preserve">Aeroplanes up to 2 730 kg maximum take-off mass (MTOM) </w:t>
            </w:r>
          </w:p>
        </w:tc>
        <w:tc>
          <w:tcPr>
            <w:tcW w:w="7370" w:type="dxa"/>
            <w:shd w:val="clear" w:color="auto" w:fill="auto"/>
          </w:tcPr>
          <w:p w14:paraId="3C970AF0"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Maintenance</w:t>
            </w:r>
          </w:p>
          <w:p w14:paraId="3C970AF1"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Continuing-airworthiness management</w:t>
            </w:r>
          </w:p>
          <w:p w14:paraId="3C970AF2"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Airworthiness review</w:t>
            </w:r>
          </w:p>
          <w:p w14:paraId="3C970AF3" w14:textId="77777777" w:rsidR="001F78DA" w:rsidRPr="001C6023" w:rsidRDefault="001F78DA" w:rsidP="001F78DA">
            <w:pPr>
              <w:autoSpaceDE w:val="0"/>
              <w:autoSpaceDN w:val="0"/>
              <w:adjustRightInd w:val="0"/>
              <w:rPr>
                <w:rFonts w:asciiTheme="minorHAnsi" w:hAnsiTheme="minorHAnsi" w:cs="Arial"/>
                <w:sz w:val="16"/>
                <w:szCs w:val="16"/>
              </w:rPr>
            </w:pPr>
            <w:r w:rsidRPr="00A21FA4">
              <w:rPr>
                <w:rFonts w:asciiTheme="minorHAnsi" w:hAnsiTheme="minorHAnsi" w:cstheme="minorHAnsi"/>
                <w:sz w:val="20"/>
                <w:szCs w:val="20"/>
              </w:rPr>
              <w:t>□ Permit to fly</w:t>
            </w:r>
            <w:r w:rsidRPr="00AE7C2F" w:rsidDel="0062423C">
              <w:rPr>
                <w:rFonts w:asciiTheme="minorHAnsi" w:hAnsiTheme="minorHAnsi" w:cs="Arial"/>
                <w:bCs/>
                <w:spacing w:val="-2"/>
                <w:sz w:val="12"/>
                <w:szCs w:val="16"/>
              </w:rPr>
              <w:t xml:space="preserve"> </w:t>
            </w:r>
          </w:p>
        </w:tc>
      </w:tr>
      <w:tr w:rsidR="001F78DA" w:rsidRPr="0015349C" w14:paraId="3C970AFC" w14:textId="77777777" w:rsidTr="001F78DA">
        <w:trPr>
          <w:trHeight w:val="619"/>
          <w:jc w:val="center"/>
        </w:trPr>
        <w:tc>
          <w:tcPr>
            <w:tcW w:w="533" w:type="dxa"/>
            <w:vMerge/>
          </w:tcPr>
          <w:p w14:paraId="3C970AF5" w14:textId="77777777" w:rsidR="001F78DA" w:rsidRPr="001C6023" w:rsidRDefault="001F78DA" w:rsidP="001F78DA">
            <w:pPr>
              <w:autoSpaceDE w:val="0"/>
              <w:autoSpaceDN w:val="0"/>
              <w:adjustRightInd w:val="0"/>
              <w:jc w:val="center"/>
              <w:rPr>
                <w:rFonts w:asciiTheme="minorHAnsi" w:hAnsiTheme="minorHAnsi" w:cs="Arial"/>
                <w:b/>
                <w:sz w:val="20"/>
                <w:szCs w:val="16"/>
              </w:rPr>
            </w:pPr>
          </w:p>
        </w:tc>
        <w:tc>
          <w:tcPr>
            <w:tcW w:w="2837" w:type="dxa"/>
            <w:gridSpan w:val="2"/>
            <w:shd w:val="clear" w:color="auto" w:fill="auto"/>
          </w:tcPr>
          <w:p w14:paraId="3C970AF6" w14:textId="77777777" w:rsidR="001F78DA" w:rsidRDefault="001F78DA" w:rsidP="001D7A40">
            <w:pPr>
              <w:pStyle w:val="Default"/>
              <w:rPr>
                <w:sz w:val="20"/>
              </w:rPr>
            </w:pPr>
            <w:r>
              <w:rPr>
                <w:sz w:val="20"/>
                <w:szCs w:val="20"/>
              </w:rPr>
              <w:t xml:space="preserve">Helicopters — other-than-complex motor-powered aircraft </w:t>
            </w:r>
          </w:p>
          <w:p w14:paraId="3C970AF7" w14:textId="77777777" w:rsidR="001F78DA" w:rsidRPr="001C6023" w:rsidRDefault="001F78DA" w:rsidP="001F78DA">
            <w:pPr>
              <w:autoSpaceDE w:val="0"/>
              <w:autoSpaceDN w:val="0"/>
              <w:adjustRightInd w:val="0"/>
              <w:spacing w:before="60" w:after="60"/>
              <w:jc w:val="center"/>
              <w:rPr>
                <w:rFonts w:asciiTheme="minorHAnsi" w:hAnsiTheme="minorHAnsi" w:cs="Arial"/>
                <w:sz w:val="16"/>
                <w:szCs w:val="16"/>
              </w:rPr>
            </w:pPr>
          </w:p>
        </w:tc>
        <w:tc>
          <w:tcPr>
            <w:tcW w:w="7370" w:type="dxa"/>
            <w:shd w:val="clear" w:color="auto" w:fill="auto"/>
          </w:tcPr>
          <w:p w14:paraId="3C970AF8"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Maintenance</w:t>
            </w:r>
          </w:p>
          <w:p w14:paraId="3C970AF9"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Continuing-airworthiness management</w:t>
            </w:r>
          </w:p>
          <w:p w14:paraId="3C970AFA"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Airworthiness review</w:t>
            </w:r>
          </w:p>
          <w:p w14:paraId="3C970AFB" w14:textId="77777777" w:rsidR="001F78DA" w:rsidRPr="001C6023" w:rsidRDefault="001F78DA" w:rsidP="001F78DA">
            <w:pPr>
              <w:autoSpaceDE w:val="0"/>
              <w:autoSpaceDN w:val="0"/>
              <w:adjustRightInd w:val="0"/>
              <w:rPr>
                <w:rFonts w:asciiTheme="minorHAnsi" w:hAnsiTheme="minorHAnsi" w:cs="Arial"/>
                <w:sz w:val="16"/>
                <w:szCs w:val="16"/>
              </w:rPr>
            </w:pPr>
            <w:r w:rsidRPr="00A21FA4">
              <w:rPr>
                <w:rFonts w:asciiTheme="minorHAnsi" w:hAnsiTheme="minorHAnsi" w:cstheme="minorHAnsi"/>
                <w:sz w:val="20"/>
                <w:szCs w:val="20"/>
              </w:rPr>
              <w:t>□ Permit to fly</w:t>
            </w:r>
            <w:r w:rsidRPr="00AE7C2F" w:rsidDel="0062423C">
              <w:rPr>
                <w:rFonts w:asciiTheme="minorHAnsi" w:hAnsiTheme="minorHAnsi" w:cs="Arial"/>
                <w:bCs/>
                <w:spacing w:val="-2"/>
                <w:sz w:val="12"/>
                <w:szCs w:val="16"/>
              </w:rPr>
              <w:t xml:space="preserve"> </w:t>
            </w:r>
          </w:p>
        </w:tc>
      </w:tr>
      <w:tr w:rsidR="001F78DA" w:rsidRPr="0015349C" w14:paraId="3C970B03" w14:textId="77777777" w:rsidTr="001F78DA">
        <w:trPr>
          <w:trHeight w:val="619"/>
          <w:jc w:val="center"/>
        </w:trPr>
        <w:tc>
          <w:tcPr>
            <w:tcW w:w="533" w:type="dxa"/>
            <w:vMerge/>
          </w:tcPr>
          <w:p w14:paraId="3C970AFD" w14:textId="77777777" w:rsidR="001F78DA" w:rsidRPr="001C6023" w:rsidRDefault="001F78DA" w:rsidP="001F78DA">
            <w:pPr>
              <w:autoSpaceDE w:val="0"/>
              <w:autoSpaceDN w:val="0"/>
              <w:adjustRightInd w:val="0"/>
              <w:jc w:val="center"/>
              <w:rPr>
                <w:rFonts w:asciiTheme="minorHAnsi" w:hAnsiTheme="minorHAnsi" w:cs="Arial"/>
                <w:b/>
                <w:sz w:val="20"/>
                <w:szCs w:val="16"/>
              </w:rPr>
            </w:pPr>
          </w:p>
        </w:tc>
        <w:tc>
          <w:tcPr>
            <w:tcW w:w="2837" w:type="dxa"/>
            <w:gridSpan w:val="2"/>
            <w:shd w:val="clear" w:color="auto" w:fill="auto"/>
          </w:tcPr>
          <w:p w14:paraId="3C970AFE" w14:textId="77777777" w:rsidR="001F78DA" w:rsidRPr="001D7A40" w:rsidRDefault="001F78DA" w:rsidP="001D7A40">
            <w:pPr>
              <w:pStyle w:val="Default"/>
              <w:rPr>
                <w:sz w:val="20"/>
              </w:rPr>
            </w:pPr>
            <w:r>
              <w:rPr>
                <w:sz w:val="20"/>
                <w:szCs w:val="20"/>
              </w:rPr>
              <w:t xml:space="preserve">Helicopters up to 1 200 kg MTOM, certified for a maximum of up to 4 occupants </w:t>
            </w:r>
          </w:p>
        </w:tc>
        <w:tc>
          <w:tcPr>
            <w:tcW w:w="7370" w:type="dxa"/>
            <w:shd w:val="clear" w:color="auto" w:fill="auto"/>
          </w:tcPr>
          <w:p w14:paraId="3C970AFF"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Maintenance</w:t>
            </w:r>
          </w:p>
          <w:p w14:paraId="3C970B00"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Continuing-airworthiness management</w:t>
            </w:r>
          </w:p>
          <w:p w14:paraId="3C970B01"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Airworthiness review</w:t>
            </w:r>
          </w:p>
          <w:p w14:paraId="3C970B02" w14:textId="77777777" w:rsidR="001F78DA" w:rsidRPr="00AE7C2F" w:rsidDel="0062423C" w:rsidRDefault="001F78DA" w:rsidP="001F78DA">
            <w:pPr>
              <w:autoSpaceDE w:val="0"/>
              <w:autoSpaceDN w:val="0"/>
              <w:adjustRightInd w:val="0"/>
              <w:rPr>
                <w:rFonts w:asciiTheme="minorHAnsi" w:hAnsiTheme="minorHAnsi" w:cs="Arial"/>
                <w:bCs/>
                <w:spacing w:val="-2"/>
                <w:sz w:val="12"/>
                <w:szCs w:val="16"/>
              </w:rPr>
            </w:pPr>
            <w:r w:rsidRPr="00A21FA4">
              <w:rPr>
                <w:rFonts w:asciiTheme="minorHAnsi" w:hAnsiTheme="minorHAnsi" w:cstheme="minorHAnsi"/>
                <w:sz w:val="20"/>
                <w:szCs w:val="20"/>
              </w:rPr>
              <w:t>□ Permit to fly</w:t>
            </w:r>
          </w:p>
        </w:tc>
      </w:tr>
      <w:tr w:rsidR="001F78DA" w:rsidRPr="0015349C" w14:paraId="3C970B0A" w14:textId="77777777" w:rsidTr="001F78DA">
        <w:trPr>
          <w:trHeight w:val="619"/>
          <w:jc w:val="center"/>
        </w:trPr>
        <w:tc>
          <w:tcPr>
            <w:tcW w:w="533" w:type="dxa"/>
            <w:vMerge/>
          </w:tcPr>
          <w:p w14:paraId="3C970B04" w14:textId="77777777" w:rsidR="001F78DA" w:rsidRPr="001C6023" w:rsidRDefault="001F78DA" w:rsidP="001F78DA">
            <w:pPr>
              <w:autoSpaceDE w:val="0"/>
              <w:autoSpaceDN w:val="0"/>
              <w:adjustRightInd w:val="0"/>
              <w:jc w:val="center"/>
              <w:rPr>
                <w:rFonts w:asciiTheme="minorHAnsi" w:hAnsiTheme="minorHAnsi" w:cs="Arial"/>
                <w:b/>
                <w:sz w:val="20"/>
                <w:szCs w:val="16"/>
              </w:rPr>
            </w:pPr>
          </w:p>
        </w:tc>
        <w:tc>
          <w:tcPr>
            <w:tcW w:w="2837" w:type="dxa"/>
            <w:gridSpan w:val="2"/>
            <w:shd w:val="clear" w:color="auto" w:fill="auto"/>
          </w:tcPr>
          <w:p w14:paraId="3C970B05" w14:textId="77777777" w:rsidR="001F78DA" w:rsidRPr="001D7A40" w:rsidRDefault="001F78DA" w:rsidP="001D7A40">
            <w:pPr>
              <w:pStyle w:val="Default"/>
              <w:rPr>
                <w:sz w:val="20"/>
              </w:rPr>
            </w:pPr>
            <w:r>
              <w:rPr>
                <w:sz w:val="20"/>
                <w:szCs w:val="20"/>
              </w:rPr>
              <w:t xml:space="preserve">Airships </w:t>
            </w:r>
          </w:p>
        </w:tc>
        <w:tc>
          <w:tcPr>
            <w:tcW w:w="7370" w:type="dxa"/>
            <w:shd w:val="clear" w:color="auto" w:fill="auto"/>
          </w:tcPr>
          <w:p w14:paraId="3C970B06"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Maintenance</w:t>
            </w:r>
          </w:p>
          <w:p w14:paraId="3C970B07"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Continuing-airworthiness management</w:t>
            </w:r>
          </w:p>
          <w:p w14:paraId="3C970B08"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Airworthiness review</w:t>
            </w:r>
          </w:p>
          <w:p w14:paraId="3C970B09" w14:textId="77777777" w:rsidR="001F78DA" w:rsidRPr="00AE7C2F" w:rsidDel="0062423C" w:rsidRDefault="001F78DA" w:rsidP="001F78DA">
            <w:pPr>
              <w:autoSpaceDE w:val="0"/>
              <w:autoSpaceDN w:val="0"/>
              <w:adjustRightInd w:val="0"/>
              <w:rPr>
                <w:rFonts w:asciiTheme="minorHAnsi" w:hAnsiTheme="minorHAnsi" w:cs="Arial"/>
                <w:bCs/>
                <w:spacing w:val="-2"/>
                <w:sz w:val="12"/>
                <w:szCs w:val="16"/>
              </w:rPr>
            </w:pPr>
            <w:r w:rsidRPr="00A21FA4">
              <w:rPr>
                <w:rFonts w:asciiTheme="minorHAnsi" w:hAnsiTheme="minorHAnsi" w:cstheme="minorHAnsi"/>
                <w:sz w:val="20"/>
                <w:szCs w:val="20"/>
              </w:rPr>
              <w:t>□ Permit to fly</w:t>
            </w:r>
          </w:p>
        </w:tc>
      </w:tr>
      <w:tr w:rsidR="001F78DA" w:rsidRPr="0015349C" w14:paraId="3C970B12" w14:textId="77777777" w:rsidTr="001F78DA">
        <w:trPr>
          <w:trHeight w:val="619"/>
          <w:jc w:val="center"/>
        </w:trPr>
        <w:tc>
          <w:tcPr>
            <w:tcW w:w="533" w:type="dxa"/>
            <w:vMerge/>
          </w:tcPr>
          <w:p w14:paraId="3C970B0B" w14:textId="77777777" w:rsidR="001F78DA" w:rsidRPr="001C6023" w:rsidRDefault="001F78DA" w:rsidP="001F78DA">
            <w:pPr>
              <w:autoSpaceDE w:val="0"/>
              <w:autoSpaceDN w:val="0"/>
              <w:adjustRightInd w:val="0"/>
              <w:jc w:val="center"/>
              <w:rPr>
                <w:rFonts w:asciiTheme="minorHAnsi" w:hAnsiTheme="minorHAnsi" w:cs="Arial"/>
                <w:b/>
                <w:sz w:val="20"/>
                <w:szCs w:val="16"/>
              </w:rPr>
            </w:pPr>
          </w:p>
        </w:tc>
        <w:tc>
          <w:tcPr>
            <w:tcW w:w="2837" w:type="dxa"/>
            <w:gridSpan w:val="2"/>
            <w:shd w:val="clear" w:color="auto" w:fill="auto"/>
          </w:tcPr>
          <w:p w14:paraId="3C970B0C" w14:textId="77777777" w:rsidR="001F78DA" w:rsidRDefault="001F78DA" w:rsidP="001D7A40">
            <w:pPr>
              <w:pStyle w:val="Default"/>
              <w:rPr>
                <w:sz w:val="20"/>
              </w:rPr>
            </w:pPr>
            <w:r>
              <w:rPr>
                <w:sz w:val="20"/>
                <w:szCs w:val="20"/>
              </w:rPr>
              <w:t xml:space="preserve">Balloons </w:t>
            </w:r>
          </w:p>
          <w:p w14:paraId="3C970B0D" w14:textId="77777777" w:rsidR="001F78DA" w:rsidRPr="001C6023" w:rsidRDefault="001F78DA" w:rsidP="001F78DA">
            <w:pPr>
              <w:autoSpaceDE w:val="0"/>
              <w:autoSpaceDN w:val="0"/>
              <w:adjustRightInd w:val="0"/>
              <w:spacing w:before="60" w:after="60"/>
              <w:jc w:val="center"/>
              <w:rPr>
                <w:rFonts w:asciiTheme="minorHAnsi" w:hAnsiTheme="minorHAnsi" w:cs="Arial"/>
                <w:b/>
                <w:sz w:val="20"/>
                <w:szCs w:val="16"/>
              </w:rPr>
            </w:pPr>
          </w:p>
        </w:tc>
        <w:tc>
          <w:tcPr>
            <w:tcW w:w="7370" w:type="dxa"/>
            <w:shd w:val="clear" w:color="auto" w:fill="auto"/>
          </w:tcPr>
          <w:p w14:paraId="3C970B0E"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Maintenance</w:t>
            </w:r>
          </w:p>
          <w:p w14:paraId="3C970B0F"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Continuing-airworthiness management</w:t>
            </w:r>
          </w:p>
          <w:p w14:paraId="3C970B10"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Airworthiness review</w:t>
            </w:r>
          </w:p>
          <w:p w14:paraId="3C970B11" w14:textId="77777777" w:rsidR="001F78DA" w:rsidRPr="00AE7C2F" w:rsidDel="0062423C" w:rsidRDefault="001F78DA" w:rsidP="001F78DA">
            <w:pPr>
              <w:autoSpaceDE w:val="0"/>
              <w:autoSpaceDN w:val="0"/>
              <w:adjustRightInd w:val="0"/>
              <w:rPr>
                <w:rFonts w:asciiTheme="minorHAnsi" w:hAnsiTheme="minorHAnsi" w:cs="Arial"/>
                <w:bCs/>
                <w:spacing w:val="-2"/>
                <w:sz w:val="12"/>
                <w:szCs w:val="16"/>
              </w:rPr>
            </w:pPr>
            <w:r w:rsidRPr="00A21FA4">
              <w:rPr>
                <w:rFonts w:asciiTheme="minorHAnsi" w:hAnsiTheme="minorHAnsi" w:cstheme="minorHAnsi"/>
                <w:sz w:val="20"/>
                <w:szCs w:val="20"/>
              </w:rPr>
              <w:t>□ Permit to fly</w:t>
            </w:r>
          </w:p>
        </w:tc>
      </w:tr>
      <w:tr w:rsidR="001F78DA" w:rsidRPr="0015349C" w14:paraId="3C970B1A" w14:textId="77777777" w:rsidTr="001F78DA">
        <w:trPr>
          <w:trHeight w:val="619"/>
          <w:jc w:val="center"/>
        </w:trPr>
        <w:tc>
          <w:tcPr>
            <w:tcW w:w="533" w:type="dxa"/>
            <w:vMerge/>
          </w:tcPr>
          <w:p w14:paraId="3C970B13" w14:textId="77777777" w:rsidR="001F78DA" w:rsidRPr="001C6023" w:rsidRDefault="001F78DA" w:rsidP="001F78DA">
            <w:pPr>
              <w:autoSpaceDE w:val="0"/>
              <w:autoSpaceDN w:val="0"/>
              <w:adjustRightInd w:val="0"/>
              <w:jc w:val="center"/>
              <w:rPr>
                <w:rFonts w:asciiTheme="minorHAnsi" w:hAnsiTheme="minorHAnsi" w:cs="Arial"/>
                <w:b/>
                <w:sz w:val="20"/>
                <w:szCs w:val="16"/>
              </w:rPr>
            </w:pPr>
          </w:p>
        </w:tc>
        <w:tc>
          <w:tcPr>
            <w:tcW w:w="2837" w:type="dxa"/>
            <w:gridSpan w:val="2"/>
            <w:shd w:val="clear" w:color="auto" w:fill="auto"/>
          </w:tcPr>
          <w:p w14:paraId="3C970B14" w14:textId="77777777" w:rsidR="001F78DA" w:rsidRDefault="001F78DA" w:rsidP="001D7A40">
            <w:pPr>
              <w:pStyle w:val="Default"/>
              <w:rPr>
                <w:sz w:val="20"/>
              </w:rPr>
            </w:pPr>
            <w:r>
              <w:rPr>
                <w:sz w:val="20"/>
                <w:szCs w:val="20"/>
              </w:rPr>
              <w:t xml:space="preserve">Sailplanes </w:t>
            </w:r>
          </w:p>
          <w:p w14:paraId="3C970B15" w14:textId="77777777" w:rsidR="001F78DA" w:rsidRPr="001C6023" w:rsidRDefault="001F78DA" w:rsidP="001F78DA">
            <w:pPr>
              <w:autoSpaceDE w:val="0"/>
              <w:autoSpaceDN w:val="0"/>
              <w:adjustRightInd w:val="0"/>
              <w:spacing w:before="60" w:after="60"/>
              <w:jc w:val="center"/>
              <w:rPr>
                <w:rFonts w:asciiTheme="minorHAnsi" w:hAnsiTheme="minorHAnsi" w:cs="Arial"/>
                <w:b/>
                <w:sz w:val="20"/>
                <w:szCs w:val="16"/>
              </w:rPr>
            </w:pPr>
          </w:p>
        </w:tc>
        <w:tc>
          <w:tcPr>
            <w:tcW w:w="7370" w:type="dxa"/>
            <w:shd w:val="clear" w:color="auto" w:fill="auto"/>
          </w:tcPr>
          <w:p w14:paraId="3C970B16"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Maintenance</w:t>
            </w:r>
          </w:p>
          <w:p w14:paraId="3C970B17"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Continuing-airworthiness management</w:t>
            </w:r>
          </w:p>
          <w:p w14:paraId="3C970B18"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Airworthiness review</w:t>
            </w:r>
          </w:p>
          <w:p w14:paraId="3C970B19" w14:textId="77777777" w:rsidR="001F78DA" w:rsidRPr="00AE7C2F" w:rsidDel="0062423C" w:rsidRDefault="001F78DA" w:rsidP="001F78DA">
            <w:pPr>
              <w:autoSpaceDE w:val="0"/>
              <w:autoSpaceDN w:val="0"/>
              <w:adjustRightInd w:val="0"/>
              <w:rPr>
                <w:rFonts w:asciiTheme="minorHAnsi" w:hAnsiTheme="minorHAnsi" w:cs="Arial"/>
                <w:bCs/>
                <w:spacing w:val="-2"/>
                <w:sz w:val="12"/>
                <w:szCs w:val="16"/>
              </w:rPr>
            </w:pPr>
            <w:r w:rsidRPr="00A21FA4">
              <w:rPr>
                <w:rFonts w:asciiTheme="minorHAnsi" w:hAnsiTheme="minorHAnsi" w:cstheme="minorHAnsi"/>
                <w:sz w:val="20"/>
                <w:szCs w:val="20"/>
              </w:rPr>
              <w:t>□ Permit to fly</w:t>
            </w:r>
          </w:p>
        </w:tc>
      </w:tr>
      <w:tr w:rsidR="001F78DA" w:rsidRPr="001C6023" w14:paraId="3C970B21" w14:textId="77777777" w:rsidTr="001D7A40">
        <w:trPr>
          <w:jc w:val="center"/>
        </w:trPr>
        <w:tc>
          <w:tcPr>
            <w:tcW w:w="533" w:type="dxa"/>
            <w:vMerge w:val="restart"/>
            <w:tcBorders>
              <w:right w:val="nil"/>
            </w:tcBorders>
            <w:textDirection w:val="btLr"/>
          </w:tcPr>
          <w:p w14:paraId="3C970B1B" w14:textId="77777777" w:rsidR="001F78DA" w:rsidRPr="001C6023" w:rsidRDefault="001F78DA" w:rsidP="001D7A40">
            <w:pPr>
              <w:autoSpaceDE w:val="0"/>
              <w:autoSpaceDN w:val="0"/>
              <w:adjustRightInd w:val="0"/>
              <w:spacing w:before="20" w:after="20"/>
              <w:ind w:left="113" w:right="113"/>
              <w:rPr>
                <w:rFonts w:asciiTheme="minorHAnsi" w:hAnsiTheme="minorHAnsi" w:cs="Arial"/>
                <w:b/>
                <w:sz w:val="16"/>
                <w:szCs w:val="16"/>
              </w:rPr>
            </w:pPr>
            <w:r>
              <w:rPr>
                <w:rFonts w:asciiTheme="minorHAnsi" w:hAnsiTheme="minorHAnsi" w:cs="Arial"/>
                <w:b/>
                <w:bCs/>
                <w:sz w:val="20"/>
                <w:szCs w:val="18"/>
              </w:rPr>
              <w:t>COMPONENTS</w:t>
            </w:r>
          </w:p>
        </w:tc>
        <w:tc>
          <w:tcPr>
            <w:tcW w:w="2409" w:type="dxa"/>
            <w:tcBorders>
              <w:right w:val="nil"/>
            </w:tcBorders>
            <w:shd w:val="clear" w:color="auto" w:fill="auto"/>
            <w:vAlign w:val="center"/>
          </w:tcPr>
          <w:p w14:paraId="3C970B1C" w14:textId="77777777" w:rsidR="001F78DA" w:rsidRPr="001C6023" w:rsidRDefault="001F78DA" w:rsidP="001D7A40">
            <w:pPr>
              <w:pStyle w:val="Default"/>
              <w:rPr>
                <w:rFonts w:asciiTheme="minorHAnsi" w:hAnsiTheme="minorHAnsi" w:cs="Arial"/>
                <w:sz w:val="14"/>
                <w:szCs w:val="16"/>
              </w:rPr>
            </w:pPr>
            <w:r>
              <w:rPr>
                <w:sz w:val="20"/>
                <w:szCs w:val="20"/>
              </w:rPr>
              <w:t xml:space="preserve">Complete piston engines </w:t>
            </w:r>
          </w:p>
        </w:tc>
        <w:tc>
          <w:tcPr>
            <w:tcW w:w="428" w:type="dxa"/>
            <w:tcBorders>
              <w:left w:val="nil"/>
            </w:tcBorders>
            <w:shd w:val="clear" w:color="auto" w:fill="auto"/>
            <w:vAlign w:val="center"/>
          </w:tcPr>
          <w:p w14:paraId="3C970B1D" w14:textId="77777777" w:rsidR="001F78DA" w:rsidRDefault="001F78DA" w:rsidP="001F78DA">
            <w:pPr>
              <w:autoSpaceDE w:val="0"/>
              <w:autoSpaceDN w:val="0"/>
              <w:adjustRightInd w:val="0"/>
              <w:spacing w:before="20" w:after="20"/>
              <w:rPr>
                <w:rFonts w:asciiTheme="minorHAnsi" w:hAnsiTheme="minorHAnsi" w:cs="Arial"/>
                <w:sz w:val="14"/>
                <w:szCs w:val="16"/>
              </w:rPr>
            </w:pPr>
          </w:p>
          <w:p w14:paraId="3C970B1E" w14:textId="77777777" w:rsidR="001F78DA" w:rsidRPr="001C6023" w:rsidRDefault="001F78DA" w:rsidP="001F78DA">
            <w:pPr>
              <w:autoSpaceDE w:val="0"/>
              <w:autoSpaceDN w:val="0"/>
              <w:adjustRightInd w:val="0"/>
              <w:spacing w:before="20" w:after="20"/>
              <w:rPr>
                <w:rFonts w:asciiTheme="minorHAnsi" w:hAnsiTheme="minorHAnsi" w:cs="Arial"/>
                <w:sz w:val="14"/>
                <w:szCs w:val="16"/>
              </w:rPr>
            </w:pPr>
          </w:p>
        </w:tc>
        <w:tc>
          <w:tcPr>
            <w:tcW w:w="7370" w:type="dxa"/>
            <w:vMerge w:val="restart"/>
            <w:shd w:val="clear" w:color="auto" w:fill="auto"/>
            <w:vAlign w:val="center"/>
          </w:tcPr>
          <w:p w14:paraId="3C970B1F"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Maintenance</w:t>
            </w:r>
          </w:p>
          <w:p w14:paraId="3C970B20" w14:textId="77777777" w:rsidR="001F78DA" w:rsidRPr="001C6023" w:rsidRDefault="001F78DA" w:rsidP="001F78DA">
            <w:pPr>
              <w:rPr>
                <w:rFonts w:asciiTheme="minorHAnsi" w:hAnsiTheme="minorHAnsi" w:cs="Arial"/>
                <w:sz w:val="18"/>
                <w:szCs w:val="18"/>
              </w:rPr>
            </w:pPr>
          </w:p>
        </w:tc>
      </w:tr>
      <w:tr w:rsidR="001F78DA" w:rsidRPr="001C6023" w14:paraId="3C970B27" w14:textId="77777777" w:rsidTr="001F78DA">
        <w:trPr>
          <w:jc w:val="center"/>
        </w:trPr>
        <w:tc>
          <w:tcPr>
            <w:tcW w:w="533" w:type="dxa"/>
            <w:vMerge/>
            <w:tcBorders>
              <w:right w:val="nil"/>
            </w:tcBorders>
          </w:tcPr>
          <w:p w14:paraId="3C970B22" w14:textId="77777777" w:rsidR="001F78DA" w:rsidRPr="001C6023" w:rsidRDefault="001F78DA" w:rsidP="001F78DA">
            <w:pPr>
              <w:autoSpaceDE w:val="0"/>
              <w:autoSpaceDN w:val="0"/>
              <w:adjustRightInd w:val="0"/>
              <w:spacing w:before="20" w:after="20"/>
              <w:rPr>
                <w:rFonts w:asciiTheme="minorHAnsi" w:hAnsiTheme="minorHAnsi" w:cs="Arial"/>
                <w:b/>
                <w:sz w:val="16"/>
                <w:szCs w:val="16"/>
              </w:rPr>
            </w:pPr>
          </w:p>
        </w:tc>
        <w:tc>
          <w:tcPr>
            <w:tcW w:w="2409" w:type="dxa"/>
            <w:tcBorders>
              <w:right w:val="nil"/>
            </w:tcBorders>
            <w:shd w:val="clear" w:color="auto" w:fill="auto"/>
            <w:vAlign w:val="center"/>
          </w:tcPr>
          <w:p w14:paraId="3C970B23" w14:textId="77777777" w:rsidR="001F78DA" w:rsidRPr="001C6023" w:rsidRDefault="001F78DA">
            <w:pPr>
              <w:pStyle w:val="Default"/>
              <w:rPr>
                <w:rFonts w:asciiTheme="minorHAnsi" w:hAnsiTheme="minorHAnsi" w:cs="Arial"/>
                <w:sz w:val="14"/>
                <w:szCs w:val="16"/>
              </w:rPr>
            </w:pPr>
            <w:r>
              <w:rPr>
                <w:sz w:val="20"/>
                <w:szCs w:val="20"/>
              </w:rPr>
              <w:t xml:space="preserve">Complete piston engines </w:t>
            </w:r>
          </w:p>
        </w:tc>
        <w:tc>
          <w:tcPr>
            <w:tcW w:w="428" w:type="dxa"/>
            <w:tcBorders>
              <w:left w:val="nil"/>
            </w:tcBorders>
            <w:shd w:val="clear" w:color="auto" w:fill="auto"/>
            <w:vAlign w:val="center"/>
          </w:tcPr>
          <w:p w14:paraId="3C970B24" w14:textId="77777777" w:rsidR="001F78DA" w:rsidRDefault="001F78DA" w:rsidP="001F78DA">
            <w:pPr>
              <w:autoSpaceDE w:val="0"/>
              <w:autoSpaceDN w:val="0"/>
              <w:adjustRightInd w:val="0"/>
              <w:spacing w:before="20" w:after="20"/>
              <w:rPr>
                <w:rFonts w:asciiTheme="minorHAnsi" w:hAnsiTheme="minorHAnsi" w:cs="Arial"/>
                <w:sz w:val="14"/>
                <w:szCs w:val="16"/>
              </w:rPr>
            </w:pPr>
          </w:p>
          <w:p w14:paraId="3C970B25" w14:textId="77777777" w:rsidR="001F78DA" w:rsidRPr="001C6023" w:rsidRDefault="001F78DA" w:rsidP="001F78DA">
            <w:pPr>
              <w:autoSpaceDE w:val="0"/>
              <w:autoSpaceDN w:val="0"/>
              <w:adjustRightInd w:val="0"/>
              <w:spacing w:before="20" w:after="20"/>
              <w:rPr>
                <w:rFonts w:asciiTheme="minorHAnsi" w:hAnsiTheme="minorHAnsi" w:cs="Arial"/>
                <w:sz w:val="14"/>
                <w:szCs w:val="16"/>
              </w:rPr>
            </w:pPr>
          </w:p>
        </w:tc>
        <w:tc>
          <w:tcPr>
            <w:tcW w:w="7370" w:type="dxa"/>
            <w:vMerge/>
            <w:shd w:val="clear" w:color="auto" w:fill="auto"/>
            <w:vAlign w:val="center"/>
          </w:tcPr>
          <w:p w14:paraId="3C970B26" w14:textId="77777777" w:rsidR="001F78DA" w:rsidRPr="001C6023" w:rsidRDefault="001F78DA" w:rsidP="001F78DA">
            <w:pPr>
              <w:rPr>
                <w:rFonts w:asciiTheme="minorHAnsi" w:hAnsiTheme="minorHAnsi" w:cs="Arial"/>
                <w:sz w:val="18"/>
                <w:szCs w:val="18"/>
              </w:rPr>
            </w:pPr>
          </w:p>
        </w:tc>
      </w:tr>
      <w:tr w:rsidR="001F78DA" w:rsidRPr="001C6023" w14:paraId="3C970B2C" w14:textId="77777777" w:rsidTr="001D7A40">
        <w:trPr>
          <w:trHeight w:val="374"/>
          <w:jc w:val="center"/>
        </w:trPr>
        <w:tc>
          <w:tcPr>
            <w:tcW w:w="533" w:type="dxa"/>
            <w:vMerge/>
            <w:tcBorders>
              <w:right w:val="nil"/>
            </w:tcBorders>
          </w:tcPr>
          <w:p w14:paraId="3C970B28" w14:textId="77777777" w:rsidR="001F78DA" w:rsidRPr="001C6023" w:rsidRDefault="001F78DA" w:rsidP="001F78DA">
            <w:pPr>
              <w:autoSpaceDE w:val="0"/>
              <w:autoSpaceDN w:val="0"/>
              <w:adjustRightInd w:val="0"/>
              <w:spacing w:before="20" w:after="20"/>
              <w:rPr>
                <w:rFonts w:asciiTheme="minorHAnsi" w:hAnsiTheme="minorHAnsi" w:cs="Arial"/>
                <w:b/>
                <w:sz w:val="16"/>
                <w:szCs w:val="16"/>
              </w:rPr>
            </w:pPr>
          </w:p>
        </w:tc>
        <w:tc>
          <w:tcPr>
            <w:tcW w:w="2409" w:type="dxa"/>
            <w:tcBorders>
              <w:right w:val="nil"/>
            </w:tcBorders>
            <w:shd w:val="clear" w:color="auto" w:fill="auto"/>
            <w:vAlign w:val="center"/>
          </w:tcPr>
          <w:p w14:paraId="3C970B29" w14:textId="77777777" w:rsidR="001F78DA" w:rsidRPr="0031668F" w:rsidRDefault="001F78DA" w:rsidP="001F78DA">
            <w:pPr>
              <w:pStyle w:val="Default"/>
              <w:rPr>
                <w:sz w:val="20"/>
              </w:rPr>
            </w:pPr>
            <w:r>
              <w:rPr>
                <w:sz w:val="20"/>
                <w:szCs w:val="20"/>
              </w:rPr>
              <w:t>Electrical engines</w:t>
            </w:r>
          </w:p>
        </w:tc>
        <w:tc>
          <w:tcPr>
            <w:tcW w:w="428" w:type="dxa"/>
            <w:tcBorders>
              <w:left w:val="nil"/>
            </w:tcBorders>
            <w:shd w:val="clear" w:color="auto" w:fill="auto"/>
            <w:vAlign w:val="center"/>
          </w:tcPr>
          <w:p w14:paraId="3C970B2A" w14:textId="77777777" w:rsidR="001F78DA" w:rsidRPr="001C6023" w:rsidDel="0062423C" w:rsidRDefault="001F78DA" w:rsidP="001F78DA">
            <w:pPr>
              <w:autoSpaceDE w:val="0"/>
              <w:autoSpaceDN w:val="0"/>
              <w:adjustRightInd w:val="0"/>
              <w:spacing w:before="20" w:after="20"/>
              <w:rPr>
                <w:rFonts w:asciiTheme="minorHAnsi" w:hAnsiTheme="minorHAnsi" w:cs="Arial"/>
                <w:sz w:val="14"/>
                <w:szCs w:val="16"/>
              </w:rPr>
            </w:pPr>
          </w:p>
        </w:tc>
        <w:tc>
          <w:tcPr>
            <w:tcW w:w="7370" w:type="dxa"/>
            <w:vMerge/>
            <w:shd w:val="clear" w:color="auto" w:fill="auto"/>
            <w:vAlign w:val="center"/>
          </w:tcPr>
          <w:p w14:paraId="3C970B2B" w14:textId="77777777" w:rsidR="001F78DA" w:rsidRPr="001C6023" w:rsidRDefault="001F78DA" w:rsidP="001F78DA">
            <w:pPr>
              <w:rPr>
                <w:rFonts w:asciiTheme="minorHAnsi" w:hAnsiTheme="minorHAnsi" w:cs="Arial"/>
                <w:sz w:val="18"/>
                <w:szCs w:val="18"/>
              </w:rPr>
            </w:pPr>
          </w:p>
        </w:tc>
      </w:tr>
      <w:tr w:rsidR="001F78DA" w:rsidRPr="001C6023" w14:paraId="3C970B30" w14:textId="77777777" w:rsidTr="00C45C1F">
        <w:trPr>
          <w:trHeight w:val="550"/>
          <w:jc w:val="center"/>
        </w:trPr>
        <w:tc>
          <w:tcPr>
            <w:tcW w:w="533" w:type="dxa"/>
            <w:vMerge/>
            <w:tcBorders>
              <w:right w:val="nil"/>
            </w:tcBorders>
          </w:tcPr>
          <w:p w14:paraId="3C970B2D" w14:textId="77777777" w:rsidR="001F78DA" w:rsidRPr="001C6023" w:rsidRDefault="001F78DA" w:rsidP="001F78DA">
            <w:pPr>
              <w:autoSpaceDE w:val="0"/>
              <w:autoSpaceDN w:val="0"/>
              <w:adjustRightInd w:val="0"/>
              <w:spacing w:before="20" w:after="20"/>
              <w:rPr>
                <w:rFonts w:asciiTheme="minorHAnsi" w:hAnsiTheme="minorHAnsi" w:cs="Arial"/>
                <w:b/>
                <w:sz w:val="16"/>
                <w:szCs w:val="16"/>
              </w:rPr>
            </w:pPr>
          </w:p>
        </w:tc>
        <w:tc>
          <w:tcPr>
            <w:tcW w:w="2837" w:type="dxa"/>
            <w:gridSpan w:val="2"/>
            <w:shd w:val="clear" w:color="auto" w:fill="auto"/>
            <w:vAlign w:val="center"/>
          </w:tcPr>
          <w:p w14:paraId="3C970B2E" w14:textId="77777777" w:rsidR="001F78DA" w:rsidRPr="001D7A40" w:rsidRDefault="001F78DA" w:rsidP="001D7A40">
            <w:pPr>
              <w:autoSpaceDE w:val="0"/>
              <w:autoSpaceDN w:val="0"/>
              <w:adjustRightInd w:val="0"/>
              <w:spacing w:before="20" w:after="20"/>
              <w:rPr>
                <w:rFonts w:asciiTheme="minorHAnsi" w:hAnsiTheme="minorHAnsi" w:cstheme="minorHAnsi"/>
                <w:sz w:val="14"/>
              </w:rPr>
            </w:pPr>
            <w:r w:rsidRPr="001D7A40">
              <w:rPr>
                <w:rFonts w:asciiTheme="minorHAnsi" w:hAnsiTheme="minorHAnsi" w:cstheme="minorHAnsi"/>
                <w:sz w:val="20"/>
                <w:szCs w:val="20"/>
              </w:rPr>
              <w:t xml:space="preserve">Components other than complete engines </w:t>
            </w:r>
          </w:p>
        </w:tc>
        <w:tc>
          <w:tcPr>
            <w:tcW w:w="7370" w:type="dxa"/>
            <w:vMerge/>
            <w:shd w:val="clear" w:color="auto" w:fill="auto"/>
            <w:vAlign w:val="center"/>
          </w:tcPr>
          <w:p w14:paraId="3C970B2F" w14:textId="77777777" w:rsidR="001F78DA" w:rsidRPr="001D7A40" w:rsidRDefault="001F78DA" w:rsidP="001F78DA">
            <w:pPr>
              <w:rPr>
                <w:rFonts w:asciiTheme="minorHAnsi" w:hAnsiTheme="minorHAnsi" w:cstheme="minorHAnsi"/>
                <w:sz w:val="18"/>
                <w:szCs w:val="18"/>
              </w:rPr>
            </w:pPr>
          </w:p>
        </w:tc>
      </w:tr>
      <w:tr w:rsidR="001F78DA" w:rsidRPr="001C6023" w14:paraId="3C970B37" w14:textId="77777777" w:rsidTr="001D7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8"/>
          <w:jc w:val="center"/>
        </w:trPr>
        <w:tc>
          <w:tcPr>
            <w:tcW w:w="533" w:type="dxa"/>
            <w:tcBorders>
              <w:left w:val="single" w:sz="2" w:space="0" w:color="auto"/>
              <w:right w:val="single" w:sz="2" w:space="0" w:color="auto"/>
            </w:tcBorders>
            <w:textDirection w:val="btLr"/>
            <w:vAlign w:val="center"/>
          </w:tcPr>
          <w:p w14:paraId="3C970B31" w14:textId="77777777" w:rsidR="001F78DA" w:rsidRPr="001C6023" w:rsidRDefault="001F78DA" w:rsidP="001F78DA">
            <w:pPr>
              <w:autoSpaceDE w:val="0"/>
              <w:autoSpaceDN w:val="0"/>
              <w:adjustRightInd w:val="0"/>
              <w:ind w:left="113" w:right="113"/>
              <w:jc w:val="center"/>
              <w:rPr>
                <w:rFonts w:asciiTheme="minorHAnsi" w:hAnsiTheme="minorHAnsi" w:cs="Arial"/>
                <w:b/>
                <w:bCs/>
                <w:sz w:val="20"/>
                <w:szCs w:val="18"/>
              </w:rPr>
            </w:pPr>
            <w:r w:rsidRPr="001C6023">
              <w:rPr>
                <w:rFonts w:asciiTheme="minorHAnsi" w:hAnsiTheme="minorHAnsi" w:cs="Arial"/>
                <w:b/>
                <w:bCs/>
                <w:sz w:val="20"/>
                <w:szCs w:val="18"/>
              </w:rPr>
              <w:t>SPECIALISED SERVICES</w:t>
            </w:r>
          </w:p>
        </w:tc>
        <w:tc>
          <w:tcPr>
            <w:tcW w:w="2837" w:type="dxa"/>
            <w:gridSpan w:val="2"/>
            <w:tcBorders>
              <w:left w:val="single" w:sz="2" w:space="0" w:color="auto"/>
              <w:right w:val="single" w:sz="2" w:space="0" w:color="auto"/>
            </w:tcBorders>
            <w:vAlign w:val="center"/>
          </w:tcPr>
          <w:p w14:paraId="3C970B32" w14:textId="77777777" w:rsidR="001F78DA" w:rsidRPr="001D7A40" w:rsidRDefault="001F78DA" w:rsidP="001D7A40">
            <w:pPr>
              <w:pStyle w:val="Default"/>
              <w:jc w:val="center"/>
              <w:rPr>
                <w:sz w:val="20"/>
              </w:rPr>
            </w:pPr>
            <w:r>
              <w:rPr>
                <w:sz w:val="20"/>
                <w:szCs w:val="20"/>
              </w:rPr>
              <w:t xml:space="preserve">Non-destructive testing (NDT) </w:t>
            </w:r>
          </w:p>
          <w:p w14:paraId="3C970B33" w14:textId="77777777" w:rsidR="001F78DA" w:rsidRPr="001C6023" w:rsidRDefault="001F78DA" w:rsidP="001F78DA">
            <w:pPr>
              <w:jc w:val="center"/>
              <w:rPr>
                <w:rFonts w:asciiTheme="minorHAnsi" w:hAnsiTheme="minorHAnsi" w:cs="Arial"/>
                <w:sz w:val="18"/>
                <w:szCs w:val="18"/>
              </w:rPr>
            </w:pPr>
          </w:p>
        </w:tc>
        <w:tc>
          <w:tcPr>
            <w:tcW w:w="7370" w:type="dxa"/>
            <w:tcBorders>
              <w:left w:val="single" w:sz="2" w:space="0" w:color="auto"/>
              <w:right w:val="single" w:sz="2" w:space="0" w:color="auto"/>
            </w:tcBorders>
            <w:vAlign w:val="center"/>
          </w:tcPr>
          <w:p w14:paraId="3C970B34" w14:textId="77777777" w:rsidR="001F78DA" w:rsidRPr="001D7A40" w:rsidRDefault="001F78DA" w:rsidP="001D7A40">
            <w:pPr>
              <w:pStyle w:val="Default"/>
              <w:rPr>
                <w:rFonts w:asciiTheme="minorHAnsi" w:hAnsiTheme="minorHAnsi" w:cstheme="minorHAnsi"/>
                <w:sz w:val="20"/>
                <w:szCs w:val="20"/>
              </w:rPr>
            </w:pPr>
            <w:r w:rsidRPr="001D7A40">
              <w:rPr>
                <w:rFonts w:asciiTheme="minorHAnsi" w:hAnsiTheme="minorHAnsi" w:cstheme="minorHAnsi"/>
                <w:sz w:val="20"/>
                <w:szCs w:val="20"/>
              </w:rPr>
              <w:t xml:space="preserve">□ NDT </w:t>
            </w:r>
          </w:p>
          <w:p w14:paraId="3C970B35" w14:textId="77777777" w:rsidR="001F78DA" w:rsidRPr="0031668F" w:rsidRDefault="001F78DA" w:rsidP="001D7A40">
            <w:pPr>
              <w:rPr>
                <w:rFonts w:asciiTheme="minorHAnsi" w:hAnsiTheme="minorHAnsi" w:cstheme="minorHAnsi"/>
                <w:sz w:val="18"/>
                <w:szCs w:val="18"/>
              </w:rPr>
            </w:pPr>
            <w:r w:rsidRPr="001D7A40">
              <w:rPr>
                <w:rFonts w:asciiTheme="minorHAnsi" w:hAnsiTheme="minorHAnsi" w:cstheme="minorHAnsi"/>
                <w:sz w:val="20"/>
                <w:szCs w:val="20"/>
              </w:rPr>
              <w:t xml:space="preserve">Specify the </w:t>
            </w:r>
            <w:proofErr w:type="gramStart"/>
            <w:r w:rsidRPr="001D7A40">
              <w:rPr>
                <w:rFonts w:asciiTheme="minorHAnsi" w:hAnsiTheme="minorHAnsi" w:cstheme="minorHAnsi"/>
                <w:sz w:val="20"/>
                <w:szCs w:val="20"/>
              </w:rPr>
              <w:t>particular NDT</w:t>
            </w:r>
            <w:proofErr w:type="gramEnd"/>
            <w:r w:rsidRPr="001D7A40">
              <w:rPr>
                <w:rFonts w:asciiTheme="minorHAnsi" w:hAnsiTheme="minorHAnsi" w:cstheme="minorHAnsi"/>
                <w:sz w:val="20"/>
                <w:szCs w:val="20"/>
              </w:rPr>
              <w:t xml:space="preserve"> methods </w:t>
            </w:r>
          </w:p>
          <w:p w14:paraId="3C970B36" w14:textId="77777777" w:rsidR="001F78DA" w:rsidRPr="001C6023" w:rsidRDefault="001F78DA" w:rsidP="001F78DA">
            <w:pPr>
              <w:jc w:val="center"/>
              <w:rPr>
                <w:rFonts w:asciiTheme="minorHAnsi" w:hAnsiTheme="minorHAnsi" w:cs="Arial"/>
                <w:sz w:val="18"/>
                <w:szCs w:val="18"/>
              </w:rPr>
            </w:pPr>
          </w:p>
        </w:tc>
      </w:tr>
    </w:tbl>
    <w:p w14:paraId="3C970B38" w14:textId="77777777" w:rsidR="001F78DA" w:rsidRDefault="001F78DA">
      <w:r>
        <w:br w:type="page"/>
      </w:r>
    </w:p>
    <w:tbl>
      <w:tblPr>
        <w:tblW w:w="107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698"/>
        <w:gridCol w:w="3686"/>
        <w:gridCol w:w="1488"/>
        <w:gridCol w:w="1205"/>
        <w:gridCol w:w="2693"/>
      </w:tblGrid>
      <w:tr w:rsidR="00C70303" w:rsidRPr="0015349C" w14:paraId="3C970B3B" w14:textId="77777777" w:rsidTr="001D7A40">
        <w:trPr>
          <w:jc w:val="center"/>
        </w:trPr>
        <w:tc>
          <w:tcPr>
            <w:tcW w:w="10770" w:type="dxa"/>
            <w:gridSpan w:val="5"/>
          </w:tcPr>
          <w:p w14:paraId="3C970B39" w14:textId="1E07141C" w:rsidR="00C70303" w:rsidRPr="001D7A40" w:rsidRDefault="00C70303" w:rsidP="001D7A40">
            <w:pPr>
              <w:autoSpaceDE w:val="0"/>
              <w:autoSpaceDN w:val="0"/>
              <w:adjustRightInd w:val="0"/>
              <w:spacing w:before="120" w:after="60"/>
              <w:rPr>
                <w:rFonts w:asciiTheme="minorHAnsi" w:hAnsiTheme="minorHAnsi" w:cs="Arial"/>
                <w:b/>
                <w:bCs/>
                <w:kern w:val="32"/>
              </w:rPr>
            </w:pPr>
            <w:r w:rsidRPr="001D7A40">
              <w:rPr>
                <w:rFonts w:asciiTheme="minorHAnsi" w:hAnsiTheme="minorHAnsi" w:cs="Arial"/>
                <w:b/>
                <w:bCs/>
                <w:kern w:val="32"/>
              </w:rPr>
              <w:lastRenderedPageBreak/>
              <w:t>9. Scope of requested Part-</w:t>
            </w:r>
            <w:r w:rsidR="00690847" w:rsidRPr="001D7A40">
              <w:rPr>
                <w:rFonts w:asciiTheme="minorHAnsi" w:hAnsiTheme="minorHAnsi" w:cs="Arial"/>
                <w:b/>
                <w:bCs/>
                <w:kern w:val="32"/>
              </w:rPr>
              <w:t>CAMO</w:t>
            </w:r>
            <w:r w:rsidRPr="001D7A40">
              <w:rPr>
                <w:rFonts w:asciiTheme="minorHAnsi" w:hAnsiTheme="minorHAnsi" w:cs="Arial"/>
                <w:b/>
                <w:bCs/>
                <w:kern w:val="32"/>
              </w:rPr>
              <w:t xml:space="preserve"> Approval (*)</w:t>
            </w:r>
          </w:p>
          <w:p w14:paraId="3C970B3A" w14:textId="49E0EFC0" w:rsidR="00C70303" w:rsidRPr="001D7A40" w:rsidRDefault="00C70303" w:rsidP="00A32622">
            <w:pPr>
              <w:autoSpaceDE w:val="0"/>
              <w:autoSpaceDN w:val="0"/>
              <w:adjustRightInd w:val="0"/>
              <w:spacing w:after="120"/>
              <w:rPr>
                <w:rFonts w:asciiTheme="minorHAnsi" w:hAnsiTheme="minorHAnsi" w:cs="Arial"/>
                <w:bCs/>
                <w:sz w:val="18"/>
                <w:szCs w:val="18"/>
              </w:rPr>
            </w:pPr>
            <w:r w:rsidRPr="001D7A40">
              <w:rPr>
                <w:rFonts w:asciiTheme="minorHAnsi" w:hAnsiTheme="minorHAnsi" w:cs="Arial"/>
                <w:bCs/>
                <w:kern w:val="32"/>
                <w:sz w:val="18"/>
                <w:szCs w:val="18"/>
              </w:rPr>
              <w:t>Please do not enter any data in this table in case of EASA Part-145</w:t>
            </w:r>
            <w:r w:rsidR="00A32622">
              <w:rPr>
                <w:rFonts w:asciiTheme="minorHAnsi" w:hAnsiTheme="minorHAnsi" w:cs="Arial"/>
                <w:bCs/>
                <w:kern w:val="32"/>
                <w:sz w:val="18"/>
                <w:szCs w:val="18"/>
              </w:rPr>
              <w:t xml:space="preserve"> </w:t>
            </w:r>
            <w:r w:rsidRPr="001D7A40">
              <w:rPr>
                <w:rFonts w:asciiTheme="minorHAnsi" w:hAnsiTheme="minorHAnsi" w:cs="Arial"/>
                <w:bCs/>
                <w:kern w:val="32"/>
                <w:sz w:val="18"/>
                <w:szCs w:val="18"/>
              </w:rPr>
              <w:t>or EASA Part</w:t>
            </w:r>
            <w:r w:rsidR="00690847" w:rsidRPr="001D7A40">
              <w:rPr>
                <w:rFonts w:asciiTheme="minorHAnsi" w:hAnsiTheme="minorHAnsi" w:cs="Arial"/>
                <w:bCs/>
                <w:kern w:val="32"/>
                <w:sz w:val="18"/>
                <w:szCs w:val="18"/>
              </w:rPr>
              <w:t>-CAO</w:t>
            </w:r>
            <w:r w:rsidRPr="001D7A40">
              <w:rPr>
                <w:rFonts w:asciiTheme="minorHAnsi" w:hAnsiTheme="minorHAnsi" w:cs="Arial"/>
                <w:bCs/>
                <w:kern w:val="32"/>
                <w:sz w:val="18"/>
                <w:szCs w:val="18"/>
              </w:rPr>
              <w:t xml:space="preserve"> application</w:t>
            </w:r>
          </w:p>
        </w:tc>
      </w:tr>
      <w:tr w:rsidR="00C70303" w:rsidRPr="0015349C" w14:paraId="3C970B3D" w14:textId="77777777" w:rsidTr="001D7A40">
        <w:trPr>
          <w:jc w:val="center"/>
        </w:trPr>
        <w:tc>
          <w:tcPr>
            <w:tcW w:w="10770" w:type="dxa"/>
            <w:gridSpan w:val="5"/>
            <w:shd w:val="clear" w:color="auto" w:fill="F2F2F2" w:themeFill="background1" w:themeFillShade="F2"/>
          </w:tcPr>
          <w:p w14:paraId="3C970B3C" w14:textId="77777777" w:rsidR="00C70303" w:rsidRPr="001C6023" w:rsidRDefault="00C70303" w:rsidP="0062423C">
            <w:pPr>
              <w:tabs>
                <w:tab w:val="left" w:pos="240"/>
              </w:tabs>
              <w:suppressAutoHyphens/>
              <w:spacing w:before="40" w:after="40"/>
              <w:rPr>
                <w:rFonts w:asciiTheme="minorHAnsi" w:hAnsiTheme="minorHAnsi" w:cs="Arial"/>
                <w:spacing w:val="-2"/>
                <w:sz w:val="20"/>
                <w:szCs w:val="12"/>
              </w:rPr>
            </w:pPr>
            <w:r w:rsidRPr="001C6023">
              <w:rPr>
                <w:rFonts w:asciiTheme="minorHAnsi" w:hAnsiTheme="minorHAnsi" w:cs="Arial"/>
                <w:spacing w:val="-2"/>
                <w:sz w:val="18"/>
                <w:szCs w:val="12"/>
              </w:rPr>
              <w:t>(*) in case of application for change of the scope of work, only the parts of this table affected by the change shall be comp</w:t>
            </w:r>
            <w:r>
              <w:rPr>
                <w:rFonts w:asciiTheme="minorHAnsi" w:hAnsiTheme="minorHAnsi" w:cs="Arial"/>
                <w:spacing w:val="-2"/>
                <w:sz w:val="18"/>
                <w:szCs w:val="12"/>
              </w:rPr>
              <w:t>leted.</w:t>
            </w:r>
          </w:p>
        </w:tc>
      </w:tr>
      <w:tr w:rsidR="00C70303" w:rsidRPr="001C6023" w14:paraId="3C970B44" w14:textId="77777777" w:rsidTr="00232D62">
        <w:trPr>
          <w:trHeight w:val="750"/>
          <w:jc w:val="center"/>
        </w:trPr>
        <w:tc>
          <w:tcPr>
            <w:tcW w:w="1698" w:type="dxa"/>
            <w:vAlign w:val="center"/>
          </w:tcPr>
          <w:p w14:paraId="3C970B3E" w14:textId="77777777" w:rsidR="00C70303" w:rsidRPr="001C6023" w:rsidRDefault="00C70303" w:rsidP="0062423C">
            <w:pPr>
              <w:autoSpaceDE w:val="0"/>
              <w:autoSpaceDN w:val="0"/>
              <w:adjustRightInd w:val="0"/>
              <w:jc w:val="center"/>
              <w:rPr>
                <w:rFonts w:asciiTheme="minorHAnsi" w:hAnsiTheme="minorHAnsi" w:cs="Arial"/>
                <w:b/>
                <w:bCs/>
                <w:sz w:val="20"/>
                <w:szCs w:val="20"/>
              </w:rPr>
            </w:pPr>
            <w:r w:rsidRPr="001C6023">
              <w:rPr>
                <w:rFonts w:asciiTheme="minorHAnsi" w:hAnsiTheme="minorHAnsi" w:cs="Arial"/>
                <w:b/>
                <w:bCs/>
                <w:sz w:val="20"/>
                <w:szCs w:val="20"/>
              </w:rPr>
              <w:t>Rating</w:t>
            </w:r>
          </w:p>
        </w:tc>
        <w:tc>
          <w:tcPr>
            <w:tcW w:w="3686" w:type="dxa"/>
          </w:tcPr>
          <w:p w14:paraId="3C970B3F" w14:textId="62D4C8ED" w:rsidR="00C70303" w:rsidRPr="001C6023" w:rsidRDefault="001723B1" w:rsidP="001723B1">
            <w:pPr>
              <w:autoSpaceDE w:val="0"/>
              <w:autoSpaceDN w:val="0"/>
              <w:adjustRightInd w:val="0"/>
              <w:jc w:val="center"/>
              <w:rPr>
                <w:rFonts w:asciiTheme="minorHAnsi" w:hAnsiTheme="minorHAnsi" w:cs="Arial"/>
                <w:b/>
                <w:bCs/>
                <w:sz w:val="20"/>
                <w:szCs w:val="20"/>
              </w:rPr>
            </w:pPr>
            <w:r w:rsidRPr="001723B1">
              <w:rPr>
                <w:rFonts w:asciiTheme="minorHAnsi" w:hAnsiTheme="minorHAnsi" w:cs="Arial"/>
                <w:b/>
                <w:bCs/>
                <w:sz w:val="20"/>
                <w:szCs w:val="20"/>
              </w:rPr>
              <w:t>Aircraft type/series/group</w:t>
            </w:r>
            <w:r w:rsidRPr="00232D62">
              <w:rPr>
                <w:rFonts w:asciiTheme="minorHAnsi" w:hAnsiTheme="minorHAnsi" w:cs="Arial"/>
                <w:b/>
                <w:spacing w:val="-2"/>
                <w:sz w:val="16"/>
                <w:szCs w:val="12"/>
              </w:rPr>
              <w:t xml:space="preserve"> (with engine type)</w:t>
            </w:r>
          </w:p>
        </w:tc>
        <w:tc>
          <w:tcPr>
            <w:tcW w:w="1488" w:type="dxa"/>
          </w:tcPr>
          <w:p w14:paraId="3C970B41" w14:textId="140725D1" w:rsidR="00C70303" w:rsidRPr="001C6023" w:rsidRDefault="001723B1">
            <w:pPr>
              <w:autoSpaceDE w:val="0"/>
              <w:autoSpaceDN w:val="0"/>
              <w:adjustRightInd w:val="0"/>
              <w:jc w:val="center"/>
              <w:rPr>
                <w:rFonts w:asciiTheme="minorHAnsi" w:hAnsiTheme="minorHAnsi" w:cs="Arial"/>
                <w:bCs/>
                <w:sz w:val="20"/>
                <w:szCs w:val="20"/>
              </w:rPr>
            </w:pPr>
            <w:r>
              <w:rPr>
                <w:rFonts w:asciiTheme="minorHAnsi" w:hAnsiTheme="minorHAnsi" w:cs="Arial"/>
                <w:b/>
                <w:bCs/>
                <w:sz w:val="20"/>
                <w:szCs w:val="20"/>
              </w:rPr>
              <w:t>Airworthiness Review</w:t>
            </w:r>
          </w:p>
        </w:tc>
        <w:tc>
          <w:tcPr>
            <w:tcW w:w="1205" w:type="dxa"/>
          </w:tcPr>
          <w:p w14:paraId="3C970B42" w14:textId="7142835D" w:rsidR="00C70303" w:rsidRPr="001C6023" w:rsidRDefault="001723B1" w:rsidP="0062423C">
            <w:pPr>
              <w:autoSpaceDE w:val="0"/>
              <w:autoSpaceDN w:val="0"/>
              <w:adjustRightInd w:val="0"/>
              <w:jc w:val="center"/>
              <w:rPr>
                <w:rFonts w:asciiTheme="minorHAnsi" w:hAnsiTheme="minorHAnsi" w:cs="Arial"/>
                <w:b/>
                <w:bCs/>
                <w:sz w:val="20"/>
                <w:szCs w:val="20"/>
              </w:rPr>
            </w:pPr>
            <w:r>
              <w:rPr>
                <w:rFonts w:asciiTheme="minorHAnsi" w:hAnsiTheme="minorHAnsi" w:cs="Arial"/>
                <w:b/>
                <w:bCs/>
                <w:sz w:val="20"/>
                <w:szCs w:val="20"/>
              </w:rPr>
              <w:t>Permits to Fly</w:t>
            </w:r>
          </w:p>
        </w:tc>
        <w:tc>
          <w:tcPr>
            <w:tcW w:w="2693" w:type="dxa"/>
          </w:tcPr>
          <w:p w14:paraId="3C970B43" w14:textId="77777777" w:rsidR="00C70303" w:rsidRPr="001C6023" w:rsidRDefault="0031668F" w:rsidP="0031668F">
            <w:pPr>
              <w:autoSpaceDE w:val="0"/>
              <w:autoSpaceDN w:val="0"/>
              <w:adjustRightInd w:val="0"/>
              <w:jc w:val="center"/>
              <w:rPr>
                <w:rFonts w:asciiTheme="minorHAnsi" w:hAnsiTheme="minorHAnsi" w:cs="Arial"/>
                <w:b/>
                <w:bCs/>
                <w:sz w:val="20"/>
                <w:szCs w:val="20"/>
              </w:rPr>
            </w:pPr>
            <w:r>
              <w:rPr>
                <w:rFonts w:asciiTheme="minorHAnsi" w:hAnsiTheme="minorHAnsi" w:cs="Arial"/>
                <w:b/>
                <w:bCs/>
                <w:sz w:val="20"/>
                <w:szCs w:val="20"/>
              </w:rPr>
              <w:t>Subcontracted organisations</w:t>
            </w:r>
          </w:p>
        </w:tc>
      </w:tr>
      <w:tr w:rsidR="00C70303" w:rsidRPr="0015349C" w14:paraId="3C970B4B" w14:textId="77777777" w:rsidTr="00232D62">
        <w:trPr>
          <w:trHeight w:val="243"/>
          <w:jc w:val="center"/>
        </w:trPr>
        <w:tc>
          <w:tcPr>
            <w:tcW w:w="1698" w:type="dxa"/>
            <w:vMerge w:val="restart"/>
            <w:vAlign w:val="center"/>
          </w:tcPr>
          <w:p w14:paraId="3C970B45" w14:textId="77777777" w:rsidR="00C70303" w:rsidRPr="001C6023" w:rsidRDefault="00C70303" w:rsidP="0062423C">
            <w:pPr>
              <w:autoSpaceDE w:val="0"/>
              <w:autoSpaceDN w:val="0"/>
              <w:adjustRightInd w:val="0"/>
              <w:jc w:val="center"/>
              <w:rPr>
                <w:rFonts w:asciiTheme="minorHAnsi" w:hAnsiTheme="minorHAnsi" w:cs="Arial"/>
                <w:b/>
                <w:sz w:val="20"/>
                <w:szCs w:val="16"/>
              </w:rPr>
            </w:pPr>
            <w:r w:rsidRPr="001C6023">
              <w:rPr>
                <w:rFonts w:asciiTheme="minorHAnsi" w:hAnsiTheme="minorHAnsi" w:cs="Arial"/>
                <w:b/>
                <w:sz w:val="20"/>
                <w:szCs w:val="16"/>
              </w:rPr>
              <w:t>A1</w:t>
            </w:r>
          </w:p>
          <w:p w14:paraId="3C970B46" w14:textId="77777777" w:rsidR="00C70303" w:rsidRPr="001C6023" w:rsidRDefault="00C70303" w:rsidP="0062423C">
            <w:pPr>
              <w:autoSpaceDE w:val="0"/>
              <w:autoSpaceDN w:val="0"/>
              <w:adjustRightInd w:val="0"/>
              <w:jc w:val="center"/>
              <w:rPr>
                <w:rFonts w:asciiTheme="minorHAnsi" w:hAnsiTheme="minorHAnsi" w:cs="Arial"/>
                <w:b/>
                <w:bCs/>
                <w:sz w:val="16"/>
                <w:szCs w:val="16"/>
              </w:rPr>
            </w:pPr>
            <w:r w:rsidRPr="001C6023">
              <w:rPr>
                <w:rFonts w:asciiTheme="minorHAnsi" w:hAnsiTheme="minorHAnsi" w:cs="Arial"/>
                <w:sz w:val="16"/>
                <w:szCs w:val="16"/>
              </w:rPr>
              <w:t>Aeroplanes/airships above 5700 Kg</w:t>
            </w:r>
          </w:p>
        </w:tc>
        <w:tc>
          <w:tcPr>
            <w:tcW w:w="3686" w:type="dxa"/>
            <w:vAlign w:val="center"/>
          </w:tcPr>
          <w:p w14:paraId="3C970B47" w14:textId="77777777" w:rsidR="00C70303" w:rsidRPr="00AE7C2F" w:rsidRDefault="00C70303" w:rsidP="0062423C">
            <w:pPr>
              <w:autoSpaceDE w:val="0"/>
              <w:autoSpaceDN w:val="0"/>
              <w:adjustRightInd w:val="0"/>
              <w:jc w:val="center"/>
              <w:rPr>
                <w:rFonts w:asciiTheme="minorHAnsi" w:hAnsiTheme="minorHAnsi" w:cs="Arial"/>
                <w:sz w:val="16"/>
                <w:szCs w:val="16"/>
              </w:rPr>
            </w:pPr>
          </w:p>
        </w:tc>
        <w:tc>
          <w:tcPr>
            <w:tcW w:w="1488" w:type="dxa"/>
            <w:vAlign w:val="center"/>
          </w:tcPr>
          <w:p w14:paraId="3C970B48"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c>
          <w:tcPr>
            <w:tcW w:w="1205" w:type="dxa"/>
            <w:vAlign w:val="center"/>
          </w:tcPr>
          <w:p w14:paraId="3C970B49" w14:textId="77777777" w:rsidR="00C70303" w:rsidRPr="00AE7C2F" w:rsidRDefault="00C70303" w:rsidP="0062423C">
            <w:pPr>
              <w:autoSpaceDE w:val="0"/>
              <w:autoSpaceDN w:val="0"/>
              <w:adjustRightInd w:val="0"/>
              <w:jc w:val="center"/>
              <w:rPr>
                <w:rFonts w:asciiTheme="minorHAnsi" w:hAnsiTheme="minorHAnsi" w:cs="Arial"/>
                <w:sz w:val="16"/>
                <w:szCs w:val="16"/>
              </w:rPr>
            </w:pPr>
          </w:p>
        </w:tc>
        <w:tc>
          <w:tcPr>
            <w:tcW w:w="2693" w:type="dxa"/>
            <w:vAlign w:val="center"/>
          </w:tcPr>
          <w:p w14:paraId="3C970B4A"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r>
      <w:tr w:rsidR="00C70303" w:rsidRPr="0015349C" w14:paraId="3C970B51" w14:textId="77777777" w:rsidTr="00232D62">
        <w:trPr>
          <w:trHeight w:val="243"/>
          <w:jc w:val="center"/>
        </w:trPr>
        <w:tc>
          <w:tcPr>
            <w:tcW w:w="1698" w:type="dxa"/>
            <w:vMerge/>
          </w:tcPr>
          <w:p w14:paraId="3C970B4C" w14:textId="77777777" w:rsidR="00C70303" w:rsidRPr="001C6023" w:rsidRDefault="00C70303" w:rsidP="0062423C">
            <w:pPr>
              <w:autoSpaceDE w:val="0"/>
              <w:autoSpaceDN w:val="0"/>
              <w:adjustRightInd w:val="0"/>
              <w:rPr>
                <w:rFonts w:asciiTheme="minorHAnsi" w:hAnsiTheme="minorHAnsi" w:cs="Arial"/>
                <w:sz w:val="16"/>
                <w:szCs w:val="16"/>
              </w:rPr>
            </w:pPr>
          </w:p>
        </w:tc>
        <w:tc>
          <w:tcPr>
            <w:tcW w:w="3686" w:type="dxa"/>
          </w:tcPr>
          <w:p w14:paraId="3C970B4D" w14:textId="77777777" w:rsidR="00C70303" w:rsidRPr="00AE7C2F" w:rsidRDefault="00C70303" w:rsidP="0062423C">
            <w:pPr>
              <w:autoSpaceDE w:val="0"/>
              <w:autoSpaceDN w:val="0"/>
              <w:adjustRightInd w:val="0"/>
              <w:rPr>
                <w:rFonts w:asciiTheme="minorHAnsi" w:hAnsiTheme="minorHAnsi" w:cs="Arial"/>
                <w:sz w:val="16"/>
                <w:szCs w:val="16"/>
              </w:rPr>
            </w:pPr>
          </w:p>
        </w:tc>
        <w:tc>
          <w:tcPr>
            <w:tcW w:w="1488" w:type="dxa"/>
          </w:tcPr>
          <w:p w14:paraId="3C970B4E" w14:textId="77777777" w:rsidR="00C70303" w:rsidRPr="00AE7C2F" w:rsidRDefault="00C70303" w:rsidP="0062423C">
            <w:pPr>
              <w:autoSpaceDE w:val="0"/>
              <w:autoSpaceDN w:val="0"/>
              <w:adjustRightInd w:val="0"/>
              <w:rPr>
                <w:rFonts w:asciiTheme="minorHAnsi" w:hAnsiTheme="minorHAnsi" w:cs="Arial"/>
                <w:sz w:val="16"/>
                <w:szCs w:val="16"/>
              </w:rPr>
            </w:pPr>
          </w:p>
        </w:tc>
        <w:tc>
          <w:tcPr>
            <w:tcW w:w="1205" w:type="dxa"/>
          </w:tcPr>
          <w:p w14:paraId="3C970B4F" w14:textId="77777777" w:rsidR="00C70303" w:rsidRPr="00AE7C2F" w:rsidRDefault="00C70303" w:rsidP="0062423C">
            <w:pPr>
              <w:autoSpaceDE w:val="0"/>
              <w:autoSpaceDN w:val="0"/>
              <w:adjustRightInd w:val="0"/>
              <w:rPr>
                <w:rFonts w:asciiTheme="minorHAnsi" w:hAnsiTheme="minorHAnsi" w:cs="Arial"/>
                <w:sz w:val="16"/>
                <w:szCs w:val="16"/>
              </w:rPr>
            </w:pPr>
          </w:p>
        </w:tc>
        <w:tc>
          <w:tcPr>
            <w:tcW w:w="2693" w:type="dxa"/>
          </w:tcPr>
          <w:p w14:paraId="3C970B50" w14:textId="77777777" w:rsidR="00C70303" w:rsidRPr="00AE7C2F" w:rsidRDefault="00C70303" w:rsidP="0062423C">
            <w:pPr>
              <w:autoSpaceDE w:val="0"/>
              <w:autoSpaceDN w:val="0"/>
              <w:adjustRightInd w:val="0"/>
              <w:rPr>
                <w:rFonts w:asciiTheme="minorHAnsi" w:hAnsiTheme="minorHAnsi" w:cs="Arial"/>
                <w:sz w:val="16"/>
                <w:szCs w:val="16"/>
              </w:rPr>
            </w:pPr>
          </w:p>
        </w:tc>
      </w:tr>
      <w:tr w:rsidR="00C70303" w:rsidRPr="0015349C" w14:paraId="3C970B5D" w14:textId="77777777" w:rsidTr="00232D62">
        <w:trPr>
          <w:trHeight w:val="243"/>
          <w:jc w:val="center"/>
        </w:trPr>
        <w:tc>
          <w:tcPr>
            <w:tcW w:w="1698" w:type="dxa"/>
            <w:vMerge/>
          </w:tcPr>
          <w:p w14:paraId="3C970B58" w14:textId="77777777" w:rsidR="00C70303" w:rsidRPr="001C6023" w:rsidRDefault="00C70303" w:rsidP="0062423C">
            <w:pPr>
              <w:autoSpaceDE w:val="0"/>
              <w:autoSpaceDN w:val="0"/>
              <w:adjustRightInd w:val="0"/>
              <w:jc w:val="center"/>
              <w:rPr>
                <w:rFonts w:asciiTheme="minorHAnsi" w:hAnsiTheme="minorHAnsi" w:cs="Arial"/>
                <w:sz w:val="16"/>
                <w:szCs w:val="16"/>
              </w:rPr>
            </w:pPr>
          </w:p>
        </w:tc>
        <w:tc>
          <w:tcPr>
            <w:tcW w:w="3686" w:type="dxa"/>
          </w:tcPr>
          <w:p w14:paraId="3C970B59" w14:textId="77777777" w:rsidR="00C70303" w:rsidRPr="00AE7C2F" w:rsidRDefault="00C70303" w:rsidP="0062423C">
            <w:pPr>
              <w:autoSpaceDE w:val="0"/>
              <w:autoSpaceDN w:val="0"/>
              <w:adjustRightInd w:val="0"/>
              <w:rPr>
                <w:rFonts w:asciiTheme="minorHAnsi" w:hAnsiTheme="minorHAnsi" w:cs="Arial"/>
                <w:sz w:val="16"/>
                <w:szCs w:val="16"/>
              </w:rPr>
            </w:pPr>
          </w:p>
        </w:tc>
        <w:tc>
          <w:tcPr>
            <w:tcW w:w="1488" w:type="dxa"/>
          </w:tcPr>
          <w:p w14:paraId="3C970B5A" w14:textId="77777777" w:rsidR="00C70303" w:rsidRPr="00AE7C2F" w:rsidRDefault="00C70303" w:rsidP="0062423C">
            <w:pPr>
              <w:autoSpaceDE w:val="0"/>
              <w:autoSpaceDN w:val="0"/>
              <w:adjustRightInd w:val="0"/>
              <w:rPr>
                <w:rFonts w:asciiTheme="minorHAnsi" w:hAnsiTheme="minorHAnsi" w:cs="Arial"/>
                <w:sz w:val="16"/>
                <w:szCs w:val="16"/>
              </w:rPr>
            </w:pPr>
          </w:p>
        </w:tc>
        <w:tc>
          <w:tcPr>
            <w:tcW w:w="1205" w:type="dxa"/>
          </w:tcPr>
          <w:p w14:paraId="3C970B5B" w14:textId="77777777" w:rsidR="00C70303" w:rsidRPr="00AE7C2F" w:rsidRDefault="00C70303" w:rsidP="0062423C">
            <w:pPr>
              <w:autoSpaceDE w:val="0"/>
              <w:autoSpaceDN w:val="0"/>
              <w:adjustRightInd w:val="0"/>
              <w:rPr>
                <w:rFonts w:asciiTheme="minorHAnsi" w:hAnsiTheme="minorHAnsi" w:cs="Arial"/>
                <w:sz w:val="16"/>
                <w:szCs w:val="16"/>
              </w:rPr>
            </w:pPr>
          </w:p>
        </w:tc>
        <w:tc>
          <w:tcPr>
            <w:tcW w:w="2693" w:type="dxa"/>
          </w:tcPr>
          <w:p w14:paraId="3C970B5C" w14:textId="77777777" w:rsidR="00C70303" w:rsidRPr="00AE7C2F" w:rsidRDefault="00C70303" w:rsidP="0062423C">
            <w:pPr>
              <w:autoSpaceDE w:val="0"/>
              <w:autoSpaceDN w:val="0"/>
              <w:adjustRightInd w:val="0"/>
              <w:rPr>
                <w:rFonts w:asciiTheme="minorHAnsi" w:hAnsiTheme="minorHAnsi" w:cs="Arial"/>
                <w:sz w:val="16"/>
                <w:szCs w:val="16"/>
              </w:rPr>
            </w:pPr>
          </w:p>
        </w:tc>
      </w:tr>
      <w:tr w:rsidR="00C70303" w:rsidRPr="0015349C" w14:paraId="3C970B64" w14:textId="77777777" w:rsidTr="00232D62">
        <w:trPr>
          <w:trHeight w:val="243"/>
          <w:jc w:val="center"/>
        </w:trPr>
        <w:tc>
          <w:tcPr>
            <w:tcW w:w="1698" w:type="dxa"/>
            <w:vMerge w:val="restart"/>
            <w:vAlign w:val="center"/>
          </w:tcPr>
          <w:p w14:paraId="3C970B5E" w14:textId="77777777" w:rsidR="00C70303" w:rsidRPr="001C6023" w:rsidRDefault="00C70303" w:rsidP="0062423C">
            <w:pPr>
              <w:autoSpaceDE w:val="0"/>
              <w:autoSpaceDN w:val="0"/>
              <w:adjustRightInd w:val="0"/>
              <w:jc w:val="center"/>
              <w:rPr>
                <w:rFonts w:asciiTheme="minorHAnsi" w:hAnsiTheme="minorHAnsi" w:cs="Arial"/>
                <w:b/>
                <w:sz w:val="20"/>
                <w:szCs w:val="16"/>
              </w:rPr>
            </w:pPr>
            <w:r w:rsidRPr="001C6023">
              <w:rPr>
                <w:rFonts w:asciiTheme="minorHAnsi" w:hAnsiTheme="minorHAnsi" w:cs="Arial"/>
                <w:b/>
                <w:sz w:val="20"/>
                <w:szCs w:val="16"/>
              </w:rPr>
              <w:t>A2</w:t>
            </w:r>
          </w:p>
          <w:p w14:paraId="3C970B5F" w14:textId="77777777" w:rsidR="00C70303" w:rsidRPr="001C6023" w:rsidRDefault="00C70303" w:rsidP="0062423C">
            <w:pPr>
              <w:autoSpaceDE w:val="0"/>
              <w:autoSpaceDN w:val="0"/>
              <w:adjustRightInd w:val="0"/>
              <w:jc w:val="center"/>
              <w:rPr>
                <w:rFonts w:asciiTheme="minorHAnsi" w:hAnsiTheme="minorHAnsi" w:cs="Arial"/>
                <w:b/>
                <w:bCs/>
                <w:sz w:val="16"/>
                <w:szCs w:val="16"/>
              </w:rPr>
            </w:pPr>
            <w:r w:rsidRPr="001C6023">
              <w:rPr>
                <w:rFonts w:asciiTheme="minorHAnsi" w:hAnsiTheme="minorHAnsi" w:cs="Arial"/>
                <w:sz w:val="16"/>
                <w:szCs w:val="16"/>
              </w:rPr>
              <w:t>Aeroplanes/airships 5700 Kg and below</w:t>
            </w:r>
          </w:p>
        </w:tc>
        <w:tc>
          <w:tcPr>
            <w:tcW w:w="3686" w:type="dxa"/>
            <w:vAlign w:val="center"/>
          </w:tcPr>
          <w:p w14:paraId="3C970B60"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c>
          <w:tcPr>
            <w:tcW w:w="1488" w:type="dxa"/>
            <w:vAlign w:val="center"/>
          </w:tcPr>
          <w:p w14:paraId="3C970B61"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c>
          <w:tcPr>
            <w:tcW w:w="1205" w:type="dxa"/>
            <w:vAlign w:val="center"/>
          </w:tcPr>
          <w:p w14:paraId="3C970B62"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c>
          <w:tcPr>
            <w:tcW w:w="2693" w:type="dxa"/>
            <w:vAlign w:val="center"/>
          </w:tcPr>
          <w:p w14:paraId="3C970B63"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r>
      <w:tr w:rsidR="00C70303" w:rsidRPr="0015349C" w14:paraId="3C970B6A" w14:textId="77777777" w:rsidTr="00232D62">
        <w:trPr>
          <w:trHeight w:val="243"/>
          <w:jc w:val="center"/>
        </w:trPr>
        <w:tc>
          <w:tcPr>
            <w:tcW w:w="1698" w:type="dxa"/>
            <w:vMerge/>
          </w:tcPr>
          <w:p w14:paraId="3C970B65" w14:textId="77777777" w:rsidR="00C70303" w:rsidRPr="001C6023" w:rsidRDefault="00C70303" w:rsidP="0062423C">
            <w:pPr>
              <w:autoSpaceDE w:val="0"/>
              <w:autoSpaceDN w:val="0"/>
              <w:adjustRightInd w:val="0"/>
              <w:rPr>
                <w:rFonts w:asciiTheme="minorHAnsi" w:hAnsiTheme="minorHAnsi" w:cs="Arial"/>
                <w:sz w:val="16"/>
                <w:szCs w:val="16"/>
              </w:rPr>
            </w:pPr>
          </w:p>
        </w:tc>
        <w:tc>
          <w:tcPr>
            <w:tcW w:w="3686" w:type="dxa"/>
          </w:tcPr>
          <w:p w14:paraId="3C970B66"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c>
          <w:tcPr>
            <w:tcW w:w="1488" w:type="dxa"/>
          </w:tcPr>
          <w:p w14:paraId="3C970B67"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c>
          <w:tcPr>
            <w:tcW w:w="1205" w:type="dxa"/>
          </w:tcPr>
          <w:p w14:paraId="3C970B68"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c>
          <w:tcPr>
            <w:tcW w:w="2693" w:type="dxa"/>
          </w:tcPr>
          <w:p w14:paraId="3C970B69"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r>
      <w:tr w:rsidR="00C70303" w:rsidRPr="0015349C" w14:paraId="3C970B76" w14:textId="77777777" w:rsidTr="00232D62">
        <w:trPr>
          <w:trHeight w:val="243"/>
          <w:jc w:val="center"/>
        </w:trPr>
        <w:tc>
          <w:tcPr>
            <w:tcW w:w="1698" w:type="dxa"/>
            <w:vMerge/>
          </w:tcPr>
          <w:p w14:paraId="3C970B71" w14:textId="77777777" w:rsidR="00C70303" w:rsidRPr="001C6023" w:rsidRDefault="00C70303" w:rsidP="0062423C">
            <w:pPr>
              <w:autoSpaceDE w:val="0"/>
              <w:autoSpaceDN w:val="0"/>
              <w:adjustRightInd w:val="0"/>
              <w:jc w:val="center"/>
              <w:rPr>
                <w:rFonts w:asciiTheme="minorHAnsi" w:hAnsiTheme="minorHAnsi" w:cs="Arial"/>
                <w:sz w:val="16"/>
                <w:szCs w:val="16"/>
              </w:rPr>
            </w:pPr>
          </w:p>
        </w:tc>
        <w:tc>
          <w:tcPr>
            <w:tcW w:w="3686" w:type="dxa"/>
          </w:tcPr>
          <w:p w14:paraId="3C970B72"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c>
          <w:tcPr>
            <w:tcW w:w="1488" w:type="dxa"/>
          </w:tcPr>
          <w:p w14:paraId="3C970B73"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c>
          <w:tcPr>
            <w:tcW w:w="1205" w:type="dxa"/>
          </w:tcPr>
          <w:p w14:paraId="3C970B74"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c>
          <w:tcPr>
            <w:tcW w:w="2693" w:type="dxa"/>
          </w:tcPr>
          <w:p w14:paraId="3C970B75"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r>
      <w:tr w:rsidR="00C70303" w:rsidRPr="001C6023" w14:paraId="3C970B7D" w14:textId="77777777" w:rsidTr="00232D62">
        <w:trPr>
          <w:trHeight w:val="243"/>
          <w:jc w:val="center"/>
        </w:trPr>
        <w:tc>
          <w:tcPr>
            <w:tcW w:w="1698" w:type="dxa"/>
            <w:vMerge w:val="restart"/>
            <w:vAlign w:val="center"/>
          </w:tcPr>
          <w:p w14:paraId="3C970B77" w14:textId="77777777" w:rsidR="00C70303" w:rsidRPr="001C6023" w:rsidRDefault="00C70303" w:rsidP="0062423C">
            <w:pPr>
              <w:autoSpaceDE w:val="0"/>
              <w:autoSpaceDN w:val="0"/>
              <w:adjustRightInd w:val="0"/>
              <w:jc w:val="center"/>
              <w:rPr>
                <w:rFonts w:asciiTheme="minorHAnsi" w:hAnsiTheme="minorHAnsi" w:cs="Arial"/>
                <w:sz w:val="20"/>
                <w:szCs w:val="16"/>
              </w:rPr>
            </w:pPr>
            <w:r w:rsidRPr="001C6023">
              <w:rPr>
                <w:rFonts w:asciiTheme="minorHAnsi" w:hAnsiTheme="minorHAnsi" w:cs="Arial"/>
                <w:b/>
                <w:sz w:val="20"/>
                <w:szCs w:val="16"/>
              </w:rPr>
              <w:t>A3</w:t>
            </w:r>
          </w:p>
          <w:p w14:paraId="3C970B78" w14:textId="77777777" w:rsidR="00C70303" w:rsidRPr="001C6023" w:rsidRDefault="00C70303" w:rsidP="0062423C">
            <w:pPr>
              <w:autoSpaceDE w:val="0"/>
              <w:autoSpaceDN w:val="0"/>
              <w:adjustRightInd w:val="0"/>
              <w:jc w:val="center"/>
              <w:rPr>
                <w:rFonts w:asciiTheme="minorHAnsi" w:hAnsiTheme="minorHAnsi" w:cs="Arial"/>
                <w:b/>
                <w:bCs/>
                <w:sz w:val="16"/>
                <w:szCs w:val="16"/>
              </w:rPr>
            </w:pPr>
            <w:r w:rsidRPr="001C6023">
              <w:rPr>
                <w:rFonts w:asciiTheme="minorHAnsi" w:hAnsiTheme="minorHAnsi" w:cs="Arial"/>
                <w:sz w:val="16"/>
                <w:szCs w:val="16"/>
              </w:rPr>
              <w:t>Helicopters</w:t>
            </w:r>
          </w:p>
        </w:tc>
        <w:tc>
          <w:tcPr>
            <w:tcW w:w="3686" w:type="dxa"/>
            <w:vAlign w:val="center"/>
          </w:tcPr>
          <w:p w14:paraId="3C970B79" w14:textId="77777777" w:rsidR="00C70303" w:rsidRPr="00AE7C2F" w:rsidRDefault="00C70303" w:rsidP="0062423C">
            <w:pPr>
              <w:autoSpaceDE w:val="0"/>
              <w:autoSpaceDN w:val="0"/>
              <w:adjustRightInd w:val="0"/>
              <w:jc w:val="center"/>
              <w:rPr>
                <w:rFonts w:asciiTheme="minorHAnsi" w:hAnsiTheme="minorHAnsi" w:cs="Arial"/>
                <w:sz w:val="16"/>
                <w:szCs w:val="16"/>
              </w:rPr>
            </w:pPr>
          </w:p>
        </w:tc>
        <w:tc>
          <w:tcPr>
            <w:tcW w:w="1488" w:type="dxa"/>
            <w:vAlign w:val="center"/>
          </w:tcPr>
          <w:p w14:paraId="3C970B7A"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c>
          <w:tcPr>
            <w:tcW w:w="1205" w:type="dxa"/>
            <w:vAlign w:val="center"/>
          </w:tcPr>
          <w:p w14:paraId="3C970B7B" w14:textId="77777777" w:rsidR="00C70303" w:rsidRPr="00AE7C2F" w:rsidRDefault="00C70303" w:rsidP="0062423C">
            <w:pPr>
              <w:autoSpaceDE w:val="0"/>
              <w:autoSpaceDN w:val="0"/>
              <w:adjustRightInd w:val="0"/>
              <w:jc w:val="center"/>
              <w:rPr>
                <w:rFonts w:asciiTheme="minorHAnsi" w:hAnsiTheme="minorHAnsi" w:cs="Arial"/>
                <w:sz w:val="16"/>
                <w:szCs w:val="16"/>
              </w:rPr>
            </w:pPr>
          </w:p>
        </w:tc>
        <w:tc>
          <w:tcPr>
            <w:tcW w:w="2693" w:type="dxa"/>
            <w:vAlign w:val="center"/>
          </w:tcPr>
          <w:p w14:paraId="3C970B7C"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r>
      <w:tr w:rsidR="00C70303" w:rsidRPr="001C6023" w14:paraId="3C970B83" w14:textId="77777777" w:rsidTr="00232D62">
        <w:trPr>
          <w:trHeight w:val="243"/>
          <w:jc w:val="center"/>
        </w:trPr>
        <w:tc>
          <w:tcPr>
            <w:tcW w:w="1698" w:type="dxa"/>
            <w:vMerge/>
          </w:tcPr>
          <w:p w14:paraId="3C970B7E" w14:textId="77777777" w:rsidR="00C70303" w:rsidRPr="001C6023" w:rsidRDefault="00C70303" w:rsidP="0062423C">
            <w:pPr>
              <w:autoSpaceDE w:val="0"/>
              <w:autoSpaceDN w:val="0"/>
              <w:adjustRightInd w:val="0"/>
              <w:rPr>
                <w:rFonts w:asciiTheme="minorHAnsi" w:hAnsiTheme="minorHAnsi" w:cs="Arial"/>
                <w:sz w:val="16"/>
                <w:szCs w:val="16"/>
              </w:rPr>
            </w:pPr>
          </w:p>
        </w:tc>
        <w:tc>
          <w:tcPr>
            <w:tcW w:w="3686" w:type="dxa"/>
          </w:tcPr>
          <w:p w14:paraId="3C970B7F" w14:textId="77777777" w:rsidR="00C70303" w:rsidRPr="00AE7C2F" w:rsidRDefault="00C70303" w:rsidP="0062423C">
            <w:pPr>
              <w:autoSpaceDE w:val="0"/>
              <w:autoSpaceDN w:val="0"/>
              <w:adjustRightInd w:val="0"/>
              <w:rPr>
                <w:rFonts w:asciiTheme="minorHAnsi" w:hAnsiTheme="minorHAnsi" w:cs="Arial"/>
                <w:sz w:val="16"/>
                <w:szCs w:val="16"/>
              </w:rPr>
            </w:pPr>
          </w:p>
        </w:tc>
        <w:tc>
          <w:tcPr>
            <w:tcW w:w="1488" w:type="dxa"/>
          </w:tcPr>
          <w:p w14:paraId="3C970B80" w14:textId="77777777" w:rsidR="00C70303" w:rsidRPr="00AE7C2F" w:rsidRDefault="00C70303" w:rsidP="0062423C">
            <w:pPr>
              <w:autoSpaceDE w:val="0"/>
              <w:autoSpaceDN w:val="0"/>
              <w:adjustRightInd w:val="0"/>
              <w:rPr>
                <w:rFonts w:asciiTheme="minorHAnsi" w:hAnsiTheme="minorHAnsi" w:cs="Arial"/>
                <w:sz w:val="16"/>
                <w:szCs w:val="16"/>
              </w:rPr>
            </w:pPr>
          </w:p>
        </w:tc>
        <w:tc>
          <w:tcPr>
            <w:tcW w:w="1205" w:type="dxa"/>
          </w:tcPr>
          <w:p w14:paraId="3C970B81" w14:textId="77777777" w:rsidR="00C70303" w:rsidRPr="00AE7C2F" w:rsidRDefault="00C70303" w:rsidP="0062423C">
            <w:pPr>
              <w:autoSpaceDE w:val="0"/>
              <w:autoSpaceDN w:val="0"/>
              <w:adjustRightInd w:val="0"/>
              <w:rPr>
                <w:rFonts w:asciiTheme="minorHAnsi" w:hAnsiTheme="minorHAnsi" w:cs="Arial"/>
                <w:sz w:val="16"/>
                <w:szCs w:val="16"/>
              </w:rPr>
            </w:pPr>
          </w:p>
        </w:tc>
        <w:tc>
          <w:tcPr>
            <w:tcW w:w="2693" w:type="dxa"/>
          </w:tcPr>
          <w:p w14:paraId="3C970B82" w14:textId="77777777" w:rsidR="00C70303" w:rsidRPr="00AE7C2F" w:rsidRDefault="00C70303" w:rsidP="0062423C">
            <w:pPr>
              <w:autoSpaceDE w:val="0"/>
              <w:autoSpaceDN w:val="0"/>
              <w:adjustRightInd w:val="0"/>
              <w:rPr>
                <w:rFonts w:asciiTheme="minorHAnsi" w:hAnsiTheme="minorHAnsi" w:cs="Arial"/>
                <w:sz w:val="16"/>
                <w:szCs w:val="16"/>
              </w:rPr>
            </w:pPr>
          </w:p>
        </w:tc>
      </w:tr>
      <w:tr w:rsidR="00C70303" w:rsidRPr="001C6023" w14:paraId="3C970B8F" w14:textId="77777777" w:rsidTr="00232D62">
        <w:trPr>
          <w:trHeight w:val="243"/>
          <w:jc w:val="center"/>
        </w:trPr>
        <w:tc>
          <w:tcPr>
            <w:tcW w:w="1698" w:type="dxa"/>
            <w:vMerge/>
          </w:tcPr>
          <w:p w14:paraId="3C970B8A" w14:textId="77777777" w:rsidR="00C70303" w:rsidRPr="001C6023" w:rsidRDefault="00C70303" w:rsidP="0062423C">
            <w:pPr>
              <w:autoSpaceDE w:val="0"/>
              <w:autoSpaceDN w:val="0"/>
              <w:adjustRightInd w:val="0"/>
              <w:jc w:val="center"/>
              <w:rPr>
                <w:rFonts w:asciiTheme="minorHAnsi" w:hAnsiTheme="minorHAnsi" w:cs="Arial"/>
                <w:sz w:val="16"/>
                <w:szCs w:val="16"/>
              </w:rPr>
            </w:pPr>
          </w:p>
        </w:tc>
        <w:tc>
          <w:tcPr>
            <w:tcW w:w="3686" w:type="dxa"/>
          </w:tcPr>
          <w:p w14:paraId="3C970B8B" w14:textId="77777777" w:rsidR="00C70303" w:rsidRPr="00AE7C2F" w:rsidRDefault="00C70303" w:rsidP="0062423C">
            <w:pPr>
              <w:autoSpaceDE w:val="0"/>
              <w:autoSpaceDN w:val="0"/>
              <w:adjustRightInd w:val="0"/>
              <w:rPr>
                <w:rFonts w:asciiTheme="minorHAnsi" w:hAnsiTheme="minorHAnsi" w:cs="Arial"/>
                <w:sz w:val="16"/>
                <w:szCs w:val="16"/>
              </w:rPr>
            </w:pPr>
          </w:p>
        </w:tc>
        <w:tc>
          <w:tcPr>
            <w:tcW w:w="1488" w:type="dxa"/>
          </w:tcPr>
          <w:p w14:paraId="3C970B8C" w14:textId="77777777" w:rsidR="00C70303" w:rsidRPr="00AE7C2F" w:rsidRDefault="00C70303" w:rsidP="0062423C">
            <w:pPr>
              <w:autoSpaceDE w:val="0"/>
              <w:autoSpaceDN w:val="0"/>
              <w:adjustRightInd w:val="0"/>
              <w:rPr>
                <w:rFonts w:asciiTheme="minorHAnsi" w:hAnsiTheme="minorHAnsi" w:cs="Arial"/>
                <w:sz w:val="16"/>
                <w:szCs w:val="16"/>
              </w:rPr>
            </w:pPr>
          </w:p>
        </w:tc>
        <w:tc>
          <w:tcPr>
            <w:tcW w:w="1205" w:type="dxa"/>
          </w:tcPr>
          <w:p w14:paraId="3C970B8D" w14:textId="77777777" w:rsidR="00C70303" w:rsidRPr="00AE7C2F" w:rsidRDefault="00C70303" w:rsidP="0062423C">
            <w:pPr>
              <w:autoSpaceDE w:val="0"/>
              <w:autoSpaceDN w:val="0"/>
              <w:adjustRightInd w:val="0"/>
              <w:rPr>
                <w:rFonts w:asciiTheme="minorHAnsi" w:hAnsiTheme="minorHAnsi" w:cs="Arial"/>
                <w:sz w:val="16"/>
                <w:szCs w:val="16"/>
              </w:rPr>
            </w:pPr>
          </w:p>
        </w:tc>
        <w:tc>
          <w:tcPr>
            <w:tcW w:w="2693" w:type="dxa"/>
          </w:tcPr>
          <w:p w14:paraId="3C970B8E" w14:textId="77777777" w:rsidR="00C70303" w:rsidRPr="00AE7C2F" w:rsidRDefault="00C70303" w:rsidP="0062423C">
            <w:pPr>
              <w:autoSpaceDE w:val="0"/>
              <w:autoSpaceDN w:val="0"/>
              <w:adjustRightInd w:val="0"/>
              <w:rPr>
                <w:rFonts w:asciiTheme="minorHAnsi" w:hAnsiTheme="minorHAnsi" w:cs="Arial"/>
                <w:sz w:val="16"/>
                <w:szCs w:val="16"/>
              </w:rPr>
            </w:pPr>
          </w:p>
        </w:tc>
      </w:tr>
      <w:tr w:rsidR="00C70303" w:rsidRPr="0015349C" w14:paraId="3C970B96" w14:textId="77777777" w:rsidTr="00232D62">
        <w:trPr>
          <w:trHeight w:val="243"/>
          <w:jc w:val="center"/>
        </w:trPr>
        <w:tc>
          <w:tcPr>
            <w:tcW w:w="1698" w:type="dxa"/>
            <w:vMerge w:val="restart"/>
            <w:vAlign w:val="center"/>
          </w:tcPr>
          <w:p w14:paraId="3C970B90" w14:textId="77777777" w:rsidR="00C70303" w:rsidRPr="001C6023" w:rsidRDefault="00C70303" w:rsidP="0062423C">
            <w:pPr>
              <w:autoSpaceDE w:val="0"/>
              <w:autoSpaceDN w:val="0"/>
              <w:adjustRightInd w:val="0"/>
              <w:jc w:val="center"/>
              <w:rPr>
                <w:rFonts w:asciiTheme="minorHAnsi" w:hAnsiTheme="minorHAnsi" w:cs="Arial"/>
                <w:b/>
                <w:sz w:val="20"/>
                <w:szCs w:val="16"/>
              </w:rPr>
            </w:pPr>
            <w:r w:rsidRPr="001C6023">
              <w:rPr>
                <w:rFonts w:asciiTheme="minorHAnsi" w:hAnsiTheme="minorHAnsi" w:cs="Arial"/>
                <w:b/>
                <w:sz w:val="20"/>
                <w:szCs w:val="16"/>
              </w:rPr>
              <w:t>A4</w:t>
            </w:r>
          </w:p>
          <w:p w14:paraId="3C970B91" w14:textId="77777777" w:rsidR="00C70303" w:rsidRPr="001C6023" w:rsidRDefault="00C70303" w:rsidP="0062423C">
            <w:pPr>
              <w:autoSpaceDE w:val="0"/>
              <w:autoSpaceDN w:val="0"/>
              <w:adjustRightInd w:val="0"/>
              <w:jc w:val="center"/>
              <w:rPr>
                <w:rFonts w:asciiTheme="minorHAnsi" w:hAnsiTheme="minorHAnsi" w:cs="Arial"/>
                <w:sz w:val="16"/>
                <w:szCs w:val="16"/>
              </w:rPr>
            </w:pPr>
            <w:r w:rsidRPr="001C6023">
              <w:rPr>
                <w:rFonts w:asciiTheme="minorHAnsi" w:hAnsiTheme="minorHAnsi" w:cs="Arial"/>
                <w:sz w:val="16"/>
                <w:szCs w:val="16"/>
              </w:rPr>
              <w:t>Aircraft other than A1, A2 or A3</w:t>
            </w:r>
          </w:p>
        </w:tc>
        <w:tc>
          <w:tcPr>
            <w:tcW w:w="3686" w:type="dxa"/>
            <w:vAlign w:val="center"/>
          </w:tcPr>
          <w:p w14:paraId="3C970B92" w14:textId="77777777" w:rsidR="00C70303" w:rsidRPr="00AE7C2F" w:rsidRDefault="00C70303" w:rsidP="0062423C">
            <w:pPr>
              <w:autoSpaceDE w:val="0"/>
              <w:autoSpaceDN w:val="0"/>
              <w:adjustRightInd w:val="0"/>
              <w:jc w:val="center"/>
              <w:rPr>
                <w:rFonts w:asciiTheme="minorHAnsi" w:hAnsiTheme="minorHAnsi" w:cs="Arial"/>
                <w:sz w:val="16"/>
                <w:szCs w:val="16"/>
              </w:rPr>
            </w:pPr>
          </w:p>
        </w:tc>
        <w:tc>
          <w:tcPr>
            <w:tcW w:w="1488" w:type="dxa"/>
            <w:vAlign w:val="center"/>
          </w:tcPr>
          <w:p w14:paraId="3C970B93"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c>
          <w:tcPr>
            <w:tcW w:w="1205" w:type="dxa"/>
            <w:vAlign w:val="center"/>
          </w:tcPr>
          <w:p w14:paraId="3C970B94" w14:textId="77777777" w:rsidR="00C70303" w:rsidRPr="00AE7C2F" w:rsidRDefault="00C70303" w:rsidP="0062423C">
            <w:pPr>
              <w:autoSpaceDE w:val="0"/>
              <w:autoSpaceDN w:val="0"/>
              <w:adjustRightInd w:val="0"/>
              <w:jc w:val="center"/>
              <w:rPr>
                <w:rFonts w:asciiTheme="minorHAnsi" w:hAnsiTheme="minorHAnsi" w:cs="Arial"/>
                <w:sz w:val="16"/>
                <w:szCs w:val="16"/>
              </w:rPr>
            </w:pPr>
          </w:p>
        </w:tc>
        <w:tc>
          <w:tcPr>
            <w:tcW w:w="2693" w:type="dxa"/>
            <w:vAlign w:val="center"/>
          </w:tcPr>
          <w:p w14:paraId="3C970B95"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r>
      <w:tr w:rsidR="00C70303" w:rsidRPr="0015349C" w14:paraId="3C970B9C" w14:textId="77777777" w:rsidTr="00232D62">
        <w:trPr>
          <w:trHeight w:val="243"/>
          <w:jc w:val="center"/>
        </w:trPr>
        <w:tc>
          <w:tcPr>
            <w:tcW w:w="1698" w:type="dxa"/>
            <w:vMerge/>
          </w:tcPr>
          <w:p w14:paraId="3C970B97" w14:textId="77777777" w:rsidR="00C70303" w:rsidRPr="001C6023" w:rsidRDefault="00C70303" w:rsidP="0062423C">
            <w:pPr>
              <w:autoSpaceDE w:val="0"/>
              <w:autoSpaceDN w:val="0"/>
              <w:adjustRightInd w:val="0"/>
              <w:rPr>
                <w:rFonts w:asciiTheme="minorHAnsi" w:hAnsiTheme="minorHAnsi" w:cs="Arial"/>
                <w:sz w:val="16"/>
                <w:szCs w:val="16"/>
              </w:rPr>
            </w:pPr>
          </w:p>
        </w:tc>
        <w:tc>
          <w:tcPr>
            <w:tcW w:w="3686" w:type="dxa"/>
          </w:tcPr>
          <w:p w14:paraId="3C970B98" w14:textId="77777777" w:rsidR="00C70303" w:rsidRPr="00AE7C2F" w:rsidRDefault="00C70303" w:rsidP="0062423C">
            <w:pPr>
              <w:autoSpaceDE w:val="0"/>
              <w:autoSpaceDN w:val="0"/>
              <w:adjustRightInd w:val="0"/>
              <w:rPr>
                <w:rFonts w:asciiTheme="minorHAnsi" w:hAnsiTheme="minorHAnsi" w:cs="Arial"/>
                <w:sz w:val="16"/>
                <w:szCs w:val="16"/>
              </w:rPr>
            </w:pPr>
          </w:p>
        </w:tc>
        <w:tc>
          <w:tcPr>
            <w:tcW w:w="1488" w:type="dxa"/>
          </w:tcPr>
          <w:p w14:paraId="3C970B99" w14:textId="77777777" w:rsidR="00C70303" w:rsidRPr="00AE7C2F" w:rsidRDefault="00C70303" w:rsidP="0062423C">
            <w:pPr>
              <w:autoSpaceDE w:val="0"/>
              <w:autoSpaceDN w:val="0"/>
              <w:adjustRightInd w:val="0"/>
              <w:rPr>
                <w:rFonts w:asciiTheme="minorHAnsi" w:hAnsiTheme="minorHAnsi" w:cs="Arial"/>
                <w:sz w:val="16"/>
                <w:szCs w:val="16"/>
              </w:rPr>
            </w:pPr>
          </w:p>
        </w:tc>
        <w:tc>
          <w:tcPr>
            <w:tcW w:w="1205" w:type="dxa"/>
          </w:tcPr>
          <w:p w14:paraId="3C970B9A" w14:textId="77777777" w:rsidR="00C70303" w:rsidRPr="00AE7C2F" w:rsidRDefault="00C70303" w:rsidP="0062423C">
            <w:pPr>
              <w:autoSpaceDE w:val="0"/>
              <w:autoSpaceDN w:val="0"/>
              <w:adjustRightInd w:val="0"/>
              <w:rPr>
                <w:rFonts w:asciiTheme="minorHAnsi" w:hAnsiTheme="minorHAnsi" w:cs="Arial"/>
                <w:sz w:val="16"/>
                <w:szCs w:val="16"/>
              </w:rPr>
            </w:pPr>
          </w:p>
        </w:tc>
        <w:tc>
          <w:tcPr>
            <w:tcW w:w="2693" w:type="dxa"/>
          </w:tcPr>
          <w:p w14:paraId="3C970B9B" w14:textId="77777777" w:rsidR="00C70303" w:rsidRPr="00AE7C2F" w:rsidRDefault="00C70303" w:rsidP="0062423C">
            <w:pPr>
              <w:autoSpaceDE w:val="0"/>
              <w:autoSpaceDN w:val="0"/>
              <w:adjustRightInd w:val="0"/>
              <w:rPr>
                <w:rFonts w:asciiTheme="minorHAnsi" w:hAnsiTheme="minorHAnsi" w:cs="Arial"/>
                <w:sz w:val="16"/>
                <w:szCs w:val="16"/>
              </w:rPr>
            </w:pPr>
          </w:p>
        </w:tc>
      </w:tr>
      <w:tr w:rsidR="00C70303" w:rsidRPr="0015349C" w14:paraId="3C970BA8" w14:textId="77777777" w:rsidTr="00232D62">
        <w:trPr>
          <w:trHeight w:val="243"/>
          <w:jc w:val="center"/>
        </w:trPr>
        <w:tc>
          <w:tcPr>
            <w:tcW w:w="1698" w:type="dxa"/>
            <w:vMerge/>
          </w:tcPr>
          <w:p w14:paraId="3C970BA3" w14:textId="77777777" w:rsidR="00C70303" w:rsidRPr="001C6023" w:rsidRDefault="00C70303" w:rsidP="0062423C">
            <w:pPr>
              <w:autoSpaceDE w:val="0"/>
              <w:autoSpaceDN w:val="0"/>
              <w:adjustRightInd w:val="0"/>
              <w:jc w:val="center"/>
              <w:rPr>
                <w:rFonts w:asciiTheme="minorHAnsi" w:hAnsiTheme="minorHAnsi" w:cs="Arial"/>
                <w:sz w:val="16"/>
                <w:szCs w:val="16"/>
              </w:rPr>
            </w:pPr>
          </w:p>
        </w:tc>
        <w:tc>
          <w:tcPr>
            <w:tcW w:w="3686" w:type="dxa"/>
          </w:tcPr>
          <w:p w14:paraId="3C970BA4" w14:textId="77777777" w:rsidR="00C70303" w:rsidRPr="00AE7C2F" w:rsidRDefault="00C70303" w:rsidP="0062423C">
            <w:pPr>
              <w:autoSpaceDE w:val="0"/>
              <w:autoSpaceDN w:val="0"/>
              <w:adjustRightInd w:val="0"/>
              <w:rPr>
                <w:rFonts w:asciiTheme="minorHAnsi" w:hAnsiTheme="minorHAnsi" w:cs="Arial"/>
                <w:sz w:val="16"/>
                <w:szCs w:val="16"/>
              </w:rPr>
            </w:pPr>
          </w:p>
        </w:tc>
        <w:tc>
          <w:tcPr>
            <w:tcW w:w="1488" w:type="dxa"/>
          </w:tcPr>
          <w:p w14:paraId="3C970BA5" w14:textId="77777777" w:rsidR="00C70303" w:rsidRPr="00AE7C2F" w:rsidRDefault="00C70303" w:rsidP="0062423C">
            <w:pPr>
              <w:autoSpaceDE w:val="0"/>
              <w:autoSpaceDN w:val="0"/>
              <w:adjustRightInd w:val="0"/>
              <w:rPr>
                <w:rFonts w:asciiTheme="minorHAnsi" w:hAnsiTheme="minorHAnsi" w:cs="Arial"/>
                <w:sz w:val="16"/>
                <w:szCs w:val="16"/>
              </w:rPr>
            </w:pPr>
          </w:p>
        </w:tc>
        <w:tc>
          <w:tcPr>
            <w:tcW w:w="1205" w:type="dxa"/>
          </w:tcPr>
          <w:p w14:paraId="3C970BA6" w14:textId="77777777" w:rsidR="00C70303" w:rsidRPr="00AE7C2F" w:rsidRDefault="00C70303" w:rsidP="0062423C">
            <w:pPr>
              <w:autoSpaceDE w:val="0"/>
              <w:autoSpaceDN w:val="0"/>
              <w:adjustRightInd w:val="0"/>
              <w:rPr>
                <w:rFonts w:asciiTheme="minorHAnsi" w:hAnsiTheme="minorHAnsi" w:cs="Arial"/>
                <w:sz w:val="16"/>
                <w:szCs w:val="16"/>
              </w:rPr>
            </w:pPr>
          </w:p>
        </w:tc>
        <w:tc>
          <w:tcPr>
            <w:tcW w:w="2693" w:type="dxa"/>
          </w:tcPr>
          <w:p w14:paraId="3C970BA7" w14:textId="77777777" w:rsidR="00C70303" w:rsidRPr="00AE7C2F" w:rsidRDefault="00C70303" w:rsidP="0062423C">
            <w:pPr>
              <w:autoSpaceDE w:val="0"/>
              <w:autoSpaceDN w:val="0"/>
              <w:adjustRightInd w:val="0"/>
              <w:rPr>
                <w:rFonts w:asciiTheme="minorHAnsi" w:hAnsiTheme="minorHAnsi" w:cs="Arial"/>
                <w:sz w:val="16"/>
                <w:szCs w:val="16"/>
              </w:rPr>
            </w:pPr>
          </w:p>
        </w:tc>
      </w:tr>
    </w:tbl>
    <w:p w14:paraId="3C970BA9" w14:textId="77777777" w:rsidR="00C70303" w:rsidRDefault="00C70303" w:rsidP="00C70303">
      <w:pPr>
        <w:rPr>
          <w:rFonts w:asciiTheme="minorHAnsi" w:hAnsiTheme="minorHAnsi"/>
          <w:sz w:val="12"/>
          <w:szCs w:val="12"/>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8959"/>
      </w:tblGrid>
      <w:tr w:rsidR="00C70303" w:rsidRPr="0015349C" w14:paraId="3C970BAB" w14:textId="77777777" w:rsidTr="001D7A40">
        <w:trPr>
          <w:cantSplit/>
          <w:trHeight w:val="165"/>
        </w:trPr>
        <w:tc>
          <w:tcPr>
            <w:tcW w:w="10773" w:type="dxa"/>
            <w:gridSpan w:val="2"/>
          </w:tcPr>
          <w:p w14:paraId="3C970BAA" w14:textId="77777777" w:rsidR="00C70303" w:rsidRPr="001D7A40" w:rsidRDefault="00C70303" w:rsidP="001D7A40">
            <w:pPr>
              <w:autoSpaceDE w:val="0"/>
              <w:autoSpaceDN w:val="0"/>
              <w:adjustRightInd w:val="0"/>
              <w:spacing w:before="120" w:after="120"/>
              <w:rPr>
                <w:rFonts w:asciiTheme="minorHAnsi" w:hAnsiTheme="minorHAnsi" w:cs="Arial"/>
                <w:b/>
                <w:bCs/>
              </w:rPr>
            </w:pPr>
            <w:r w:rsidRPr="001D7A40">
              <w:rPr>
                <w:rFonts w:asciiTheme="minorHAnsi" w:hAnsiTheme="minorHAnsi" w:cs="Arial"/>
                <w:b/>
                <w:bCs/>
                <w:kern w:val="32"/>
              </w:rPr>
              <w:t xml:space="preserve">10. Sub-contracted organisations </w:t>
            </w:r>
            <w:r w:rsidR="0031668F" w:rsidRPr="001D7A40">
              <w:rPr>
                <w:rFonts w:asciiTheme="minorHAnsi" w:hAnsiTheme="minorHAnsi" w:cs="Arial"/>
                <w:b/>
                <w:bCs/>
                <w:kern w:val="32"/>
              </w:rPr>
              <w:t>address data</w:t>
            </w:r>
          </w:p>
        </w:tc>
      </w:tr>
      <w:tr w:rsidR="00C70303" w:rsidRPr="0015349C" w14:paraId="3C970BB0" w14:textId="77777777" w:rsidTr="001D7A40">
        <w:trPr>
          <w:cantSplit/>
          <w:trHeight w:val="165"/>
        </w:trPr>
        <w:tc>
          <w:tcPr>
            <w:tcW w:w="1814" w:type="dxa"/>
          </w:tcPr>
          <w:p w14:paraId="3C970BAC" w14:textId="77777777" w:rsidR="00C70303" w:rsidRPr="001C6023" w:rsidRDefault="00C70303" w:rsidP="0062423C">
            <w:pPr>
              <w:spacing w:before="60" w:after="60"/>
              <w:rPr>
                <w:rFonts w:asciiTheme="minorHAnsi" w:hAnsiTheme="minorHAnsi" w:cs="Arial"/>
                <w:b/>
                <w:sz w:val="20"/>
                <w:szCs w:val="20"/>
              </w:rPr>
            </w:pPr>
            <w:r w:rsidRPr="001C6023">
              <w:rPr>
                <w:rFonts w:asciiTheme="minorHAnsi" w:hAnsiTheme="minorHAnsi" w:cs="Arial"/>
                <w:b/>
                <w:sz w:val="20"/>
                <w:szCs w:val="20"/>
              </w:rPr>
              <w:t>Name/Address</w:t>
            </w:r>
          </w:p>
        </w:tc>
        <w:tc>
          <w:tcPr>
            <w:tcW w:w="8959" w:type="dxa"/>
          </w:tcPr>
          <w:p w14:paraId="3C970BAD" w14:textId="555A77AF" w:rsidR="00D957CD" w:rsidRPr="001C6023" w:rsidRDefault="0005683A" w:rsidP="00D957CD">
            <w:pPr>
              <w:spacing w:before="60" w:after="60"/>
              <w:rPr>
                <w:rFonts w:asciiTheme="minorHAnsi" w:hAnsiTheme="minorHAnsi" w:cs="Arial"/>
                <w:sz w:val="20"/>
                <w:szCs w:val="20"/>
              </w:rPr>
            </w:pPr>
            <w:r>
              <w:rPr>
                <w:rFonts w:asciiTheme="minorHAnsi" w:hAnsiTheme="minorHAnsi" w:cs="Arial"/>
                <w:bCs/>
                <w:spacing w:val="-2"/>
                <w:sz w:val="20"/>
                <w:szCs w:val="20"/>
              </w:rPr>
              <w:fldChar w:fldCharType="begin">
                <w:ffData>
                  <w:name w:val=""/>
                  <w:enabled/>
                  <w:calcOnExit w:val="0"/>
                  <w:statusText w:type="text" w:val="Help text"/>
                  <w:textInput>
                    <w:default w:val="Enter N/A in case of EASA Part-145 or EASA Part-CAO"/>
                  </w:textInput>
                </w:ffData>
              </w:fldChar>
            </w:r>
            <w:r>
              <w:rPr>
                <w:rFonts w:asciiTheme="minorHAnsi" w:hAnsiTheme="minorHAnsi" w:cs="Arial"/>
                <w:bCs/>
                <w:spacing w:val="-2"/>
                <w:sz w:val="20"/>
                <w:szCs w:val="20"/>
              </w:rPr>
              <w:instrText xml:space="preserve"> FORMTEXT </w:instrText>
            </w:r>
            <w:r>
              <w:rPr>
                <w:rFonts w:asciiTheme="minorHAnsi" w:hAnsiTheme="minorHAnsi" w:cs="Arial"/>
                <w:bCs/>
                <w:spacing w:val="-2"/>
                <w:sz w:val="20"/>
                <w:szCs w:val="20"/>
              </w:rPr>
            </w:r>
            <w:r>
              <w:rPr>
                <w:rFonts w:asciiTheme="minorHAnsi" w:hAnsiTheme="minorHAnsi" w:cs="Arial"/>
                <w:bCs/>
                <w:spacing w:val="-2"/>
                <w:sz w:val="20"/>
                <w:szCs w:val="20"/>
              </w:rPr>
              <w:fldChar w:fldCharType="separate"/>
            </w:r>
            <w:r>
              <w:rPr>
                <w:rFonts w:asciiTheme="minorHAnsi" w:hAnsiTheme="minorHAnsi" w:cs="Arial"/>
                <w:bCs/>
                <w:noProof/>
                <w:spacing w:val="-2"/>
                <w:sz w:val="20"/>
                <w:szCs w:val="20"/>
              </w:rPr>
              <w:t>Enter N/A in case of EASA Part-145 or EASA Part-CAO</w:t>
            </w:r>
            <w:r>
              <w:rPr>
                <w:rFonts w:asciiTheme="minorHAnsi" w:hAnsiTheme="minorHAnsi" w:cs="Arial"/>
                <w:bCs/>
                <w:spacing w:val="-2"/>
                <w:sz w:val="20"/>
                <w:szCs w:val="20"/>
              </w:rPr>
              <w:fldChar w:fldCharType="end"/>
            </w:r>
            <w:r w:rsidR="000B68F6">
              <w:rPr>
                <w:rFonts w:asciiTheme="minorHAnsi" w:hAnsiTheme="minorHAnsi" w:cs="Arial"/>
                <w:bCs/>
                <w:spacing w:val="-2"/>
                <w:sz w:val="20"/>
                <w:szCs w:val="20"/>
              </w:rPr>
              <w:t xml:space="preserve"> </w:t>
            </w:r>
          </w:p>
          <w:p w14:paraId="3C970BAF" w14:textId="77777777" w:rsidR="00C70303" w:rsidRPr="001C6023" w:rsidRDefault="00C70303" w:rsidP="0062423C">
            <w:pPr>
              <w:spacing w:before="60" w:after="60"/>
              <w:rPr>
                <w:rFonts w:asciiTheme="minorHAnsi" w:hAnsiTheme="minorHAnsi" w:cs="Arial"/>
                <w:sz w:val="20"/>
                <w:szCs w:val="20"/>
              </w:rPr>
            </w:pPr>
          </w:p>
        </w:tc>
      </w:tr>
      <w:tr w:rsidR="00C70303" w:rsidRPr="0015349C" w14:paraId="3C970BB3" w14:textId="77777777" w:rsidTr="001D7A40">
        <w:trPr>
          <w:cantSplit/>
          <w:trHeight w:val="165"/>
        </w:trPr>
        <w:tc>
          <w:tcPr>
            <w:tcW w:w="1814" w:type="dxa"/>
          </w:tcPr>
          <w:p w14:paraId="3C970BB1" w14:textId="77777777" w:rsidR="00C70303" w:rsidRPr="001C6023" w:rsidRDefault="00C70303" w:rsidP="0062423C">
            <w:pPr>
              <w:spacing w:before="60" w:after="60"/>
              <w:rPr>
                <w:rFonts w:asciiTheme="minorHAnsi" w:hAnsiTheme="minorHAnsi" w:cs="Arial"/>
                <w:b/>
                <w:sz w:val="20"/>
                <w:szCs w:val="20"/>
              </w:rPr>
            </w:pPr>
            <w:r w:rsidRPr="001C6023">
              <w:rPr>
                <w:rFonts w:asciiTheme="minorHAnsi" w:hAnsiTheme="minorHAnsi" w:cs="Arial"/>
                <w:b/>
                <w:sz w:val="20"/>
                <w:szCs w:val="20"/>
              </w:rPr>
              <w:t>Name/Address</w:t>
            </w:r>
          </w:p>
        </w:tc>
        <w:tc>
          <w:tcPr>
            <w:tcW w:w="8959" w:type="dxa"/>
          </w:tcPr>
          <w:p w14:paraId="3C970BB2" w14:textId="0AAE53BD" w:rsidR="00C70303" w:rsidRPr="001C6023" w:rsidRDefault="0005683A" w:rsidP="0062423C">
            <w:pPr>
              <w:spacing w:before="60" w:after="60"/>
              <w:rPr>
                <w:rFonts w:asciiTheme="minorHAnsi" w:hAnsiTheme="minorHAnsi" w:cs="Arial"/>
                <w:sz w:val="20"/>
                <w:szCs w:val="20"/>
              </w:rPr>
            </w:pPr>
            <w:r>
              <w:rPr>
                <w:rFonts w:asciiTheme="minorHAnsi" w:hAnsiTheme="minorHAnsi" w:cs="Arial"/>
                <w:bCs/>
                <w:spacing w:val="-2"/>
                <w:sz w:val="20"/>
                <w:szCs w:val="20"/>
              </w:rPr>
              <w:fldChar w:fldCharType="begin">
                <w:ffData>
                  <w:name w:val=""/>
                  <w:enabled/>
                  <w:calcOnExit w:val="0"/>
                  <w:statusText w:type="text" w:val="Help text"/>
                  <w:textInput>
                    <w:default w:val="Enter N/A in case of EASA Part-145 or EASA Part-CAO"/>
                  </w:textInput>
                </w:ffData>
              </w:fldChar>
            </w:r>
            <w:r>
              <w:rPr>
                <w:rFonts w:asciiTheme="minorHAnsi" w:hAnsiTheme="minorHAnsi" w:cs="Arial"/>
                <w:bCs/>
                <w:spacing w:val="-2"/>
                <w:sz w:val="20"/>
                <w:szCs w:val="20"/>
              </w:rPr>
              <w:instrText xml:space="preserve"> FORMTEXT </w:instrText>
            </w:r>
            <w:r>
              <w:rPr>
                <w:rFonts w:asciiTheme="minorHAnsi" w:hAnsiTheme="minorHAnsi" w:cs="Arial"/>
                <w:bCs/>
                <w:spacing w:val="-2"/>
                <w:sz w:val="20"/>
                <w:szCs w:val="20"/>
              </w:rPr>
            </w:r>
            <w:r>
              <w:rPr>
                <w:rFonts w:asciiTheme="minorHAnsi" w:hAnsiTheme="minorHAnsi" w:cs="Arial"/>
                <w:bCs/>
                <w:spacing w:val="-2"/>
                <w:sz w:val="20"/>
                <w:szCs w:val="20"/>
              </w:rPr>
              <w:fldChar w:fldCharType="separate"/>
            </w:r>
            <w:r>
              <w:rPr>
                <w:rFonts w:asciiTheme="minorHAnsi" w:hAnsiTheme="minorHAnsi" w:cs="Arial"/>
                <w:bCs/>
                <w:noProof/>
                <w:spacing w:val="-2"/>
                <w:sz w:val="20"/>
                <w:szCs w:val="20"/>
              </w:rPr>
              <w:t>Enter N/A in case of EASA Part-145 or EASA Part-CAO</w:t>
            </w:r>
            <w:r>
              <w:rPr>
                <w:rFonts w:asciiTheme="minorHAnsi" w:hAnsiTheme="minorHAnsi" w:cs="Arial"/>
                <w:bCs/>
                <w:spacing w:val="-2"/>
                <w:sz w:val="20"/>
                <w:szCs w:val="20"/>
              </w:rPr>
              <w:fldChar w:fldCharType="end"/>
            </w:r>
            <w:r w:rsidR="00232D62">
              <w:rPr>
                <w:rFonts w:asciiTheme="minorHAnsi" w:hAnsiTheme="minorHAnsi" w:cs="Arial"/>
                <w:bCs/>
                <w:spacing w:val="-2"/>
                <w:sz w:val="20"/>
                <w:szCs w:val="20"/>
              </w:rPr>
              <w:t xml:space="preserve"> </w:t>
            </w:r>
          </w:p>
        </w:tc>
      </w:tr>
    </w:tbl>
    <w:p w14:paraId="3C970BB4" w14:textId="77777777" w:rsidR="00C70303" w:rsidRDefault="00C70303" w:rsidP="001D7A40">
      <w:pPr>
        <w:rPr>
          <w:rFonts w:asciiTheme="minorHAnsi" w:hAnsiTheme="minorHAnsi" w:cs="Arial"/>
          <w:color w:val="808080" w:themeColor="background1" w:themeShade="80"/>
          <w:sz w:val="20"/>
          <w:szCs w:val="16"/>
        </w:rPr>
      </w:pPr>
      <w:r w:rsidRPr="009F4D6E">
        <w:rPr>
          <w:rFonts w:asciiTheme="minorHAnsi" w:hAnsiTheme="minorHAnsi" w:cs="Arial"/>
          <w:color w:val="808080" w:themeColor="background1" w:themeShade="80"/>
          <w:sz w:val="20"/>
          <w:szCs w:val="16"/>
        </w:rPr>
        <w:t>[add rows as applicable]</w:t>
      </w:r>
    </w:p>
    <w:p w14:paraId="3C970BB5" w14:textId="77777777" w:rsidR="004315DE" w:rsidRPr="001D7A40" w:rsidRDefault="004315DE" w:rsidP="00C70303">
      <w:pPr>
        <w:spacing w:after="60"/>
        <w:rPr>
          <w:rFonts w:asciiTheme="minorHAnsi" w:hAnsiTheme="minorHAnsi"/>
          <w:color w:val="808080" w:themeColor="background1" w:themeShade="80"/>
          <w:sz w:val="12"/>
          <w:szCs w:val="12"/>
        </w:rPr>
      </w:pPr>
    </w:p>
    <w:tbl>
      <w:tblPr>
        <w:tblW w:w="107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552"/>
        <w:gridCol w:w="2636"/>
        <w:gridCol w:w="10"/>
        <w:gridCol w:w="2627"/>
        <w:gridCol w:w="6"/>
      </w:tblGrid>
      <w:tr w:rsidR="00C70303" w:rsidRPr="0015349C" w14:paraId="3C970BB7" w14:textId="77777777" w:rsidTr="001D7A40">
        <w:tc>
          <w:tcPr>
            <w:tcW w:w="10779" w:type="dxa"/>
            <w:gridSpan w:val="6"/>
            <w:tcBorders>
              <w:top w:val="single" w:sz="4" w:space="0" w:color="auto"/>
              <w:left w:val="single" w:sz="4" w:space="0" w:color="auto"/>
              <w:bottom w:val="single" w:sz="4" w:space="0" w:color="auto"/>
            </w:tcBorders>
            <w:shd w:val="clear" w:color="auto" w:fill="auto"/>
          </w:tcPr>
          <w:p w14:paraId="3C970BB6" w14:textId="77777777" w:rsidR="00C70303" w:rsidRPr="002A40B8" w:rsidRDefault="00C70303" w:rsidP="001D7A40">
            <w:pPr>
              <w:pStyle w:val="Heading1"/>
              <w:numPr>
                <w:ilvl w:val="0"/>
                <w:numId w:val="0"/>
              </w:numPr>
              <w:spacing w:before="120" w:after="120"/>
              <w:rPr>
                <w:rFonts w:asciiTheme="minorHAnsi" w:hAnsiTheme="minorHAnsi"/>
                <w:sz w:val="22"/>
                <w:szCs w:val="22"/>
                <w:lang w:val="en-GB"/>
              </w:rPr>
            </w:pPr>
            <w:r>
              <w:rPr>
                <w:rFonts w:asciiTheme="minorHAnsi" w:hAnsiTheme="minorHAnsi"/>
                <w:sz w:val="22"/>
                <w:szCs w:val="22"/>
                <w:lang w:val="en-GB"/>
              </w:rPr>
              <w:t>11</w:t>
            </w:r>
            <w:r w:rsidRPr="002A40B8">
              <w:rPr>
                <w:rFonts w:asciiTheme="minorHAnsi" w:hAnsiTheme="minorHAnsi"/>
                <w:sz w:val="22"/>
                <w:szCs w:val="22"/>
                <w:lang w:val="en-GB"/>
              </w:rPr>
              <w:t>. Other EASA approvals held by the applicant</w:t>
            </w:r>
          </w:p>
        </w:tc>
      </w:tr>
      <w:tr w:rsidR="00C70303" w:rsidRPr="001C6023" w14:paraId="3C970BBC" w14:textId="77777777" w:rsidTr="001D7A40">
        <w:trPr>
          <w:gridAfter w:val="1"/>
          <w:wAfter w:w="6" w:type="dxa"/>
        </w:trPr>
        <w:tc>
          <w:tcPr>
            <w:tcW w:w="2948" w:type="dxa"/>
            <w:tcBorders>
              <w:top w:val="single" w:sz="4" w:space="0" w:color="auto"/>
              <w:left w:val="single" w:sz="4" w:space="0" w:color="auto"/>
              <w:bottom w:val="single" w:sz="4" w:space="0" w:color="auto"/>
              <w:right w:val="single" w:sz="12" w:space="0" w:color="auto"/>
            </w:tcBorders>
            <w:shd w:val="clear" w:color="auto" w:fill="auto"/>
          </w:tcPr>
          <w:p w14:paraId="3C970BB8" w14:textId="77777777" w:rsidR="00C70303" w:rsidRPr="001C6023" w:rsidRDefault="00C70303" w:rsidP="0062423C">
            <w:pPr>
              <w:spacing w:before="60" w:after="60"/>
              <w:rPr>
                <w:rFonts w:asciiTheme="minorHAnsi" w:hAnsiTheme="minorHAnsi" w:cs="Arial"/>
                <w:b/>
                <w:sz w:val="20"/>
                <w:szCs w:val="20"/>
              </w:rPr>
            </w:pPr>
            <w:r w:rsidRPr="001C6023">
              <w:rPr>
                <w:rFonts w:asciiTheme="minorHAnsi" w:hAnsiTheme="minorHAnsi" w:cs="Arial"/>
                <w:b/>
                <w:sz w:val="20"/>
                <w:szCs w:val="20"/>
              </w:rPr>
              <w:t>EASA POA Approval</w:t>
            </w:r>
          </w:p>
        </w:tc>
        <w:tc>
          <w:tcPr>
            <w:tcW w:w="2552" w:type="dxa"/>
            <w:tcBorders>
              <w:top w:val="single" w:sz="12" w:space="0" w:color="auto"/>
              <w:left w:val="single" w:sz="12" w:space="0" w:color="auto"/>
              <w:bottom w:val="single" w:sz="12" w:space="0" w:color="auto"/>
              <w:right w:val="single" w:sz="12" w:space="0" w:color="auto"/>
            </w:tcBorders>
            <w:shd w:val="clear" w:color="auto" w:fill="auto"/>
          </w:tcPr>
          <w:p w14:paraId="3C970BB9" w14:textId="77777777" w:rsidR="00C70303" w:rsidRPr="001C6023" w:rsidRDefault="00C70303" w:rsidP="0062423C">
            <w:pPr>
              <w:tabs>
                <w:tab w:val="left" w:pos="190"/>
                <w:tab w:val="left" w:pos="290"/>
              </w:tabs>
              <w:spacing w:before="60" w:after="60"/>
              <w:rPr>
                <w:rFonts w:asciiTheme="minorHAnsi" w:hAnsiTheme="minorHAnsi" w:cs="Arial"/>
                <w:sz w:val="20"/>
                <w:szCs w:val="20"/>
              </w:rPr>
            </w:pPr>
            <w:r w:rsidRPr="001C6023">
              <w:rPr>
                <w:rFonts w:asciiTheme="minorHAnsi" w:hAnsiTheme="minorHAnsi" w:cs="Arial"/>
                <w:sz w:val="20"/>
                <w:szCs w:val="20"/>
              </w:rPr>
              <w:t>EASA.G.</w:t>
            </w:r>
            <w:r w:rsidRPr="001C6023">
              <w:rPr>
                <w:rFonts w:asciiTheme="minorHAnsi" w:hAnsiTheme="minorHAnsi" w:cs="Arial"/>
                <w:b/>
                <w:bCs/>
                <w:spacing w:val="-2"/>
                <w:sz w:val="20"/>
                <w:szCs w:val="20"/>
              </w:rPr>
              <w:t xml:space="preserve"> </w:t>
            </w:r>
            <w:r w:rsidRPr="001C6023">
              <w:rPr>
                <w:rFonts w:asciiTheme="minorHAnsi" w:hAnsiTheme="minorHAnsi" w:cs="Arial"/>
                <w:b/>
                <w:bCs/>
                <w:spacing w:val="-2"/>
                <w:sz w:val="20"/>
                <w:szCs w:val="20"/>
              </w:rPr>
              <w:fldChar w:fldCharType="begin">
                <w:ffData>
                  <w:name w:val=""/>
                  <w:enabled/>
                  <w:calcOnExit w:val="0"/>
                  <w:textInput>
                    <w:default w:val="XXX"/>
                  </w:textInput>
                </w:ffData>
              </w:fldChar>
            </w:r>
            <w:r w:rsidRPr="001C6023">
              <w:rPr>
                <w:rFonts w:asciiTheme="minorHAnsi" w:hAnsiTheme="minorHAnsi" w:cs="Arial"/>
                <w:b/>
                <w:bCs/>
                <w:spacing w:val="-2"/>
                <w:sz w:val="20"/>
                <w:szCs w:val="20"/>
              </w:rPr>
              <w:instrText xml:space="preserve"> FORMTEXT </w:instrText>
            </w:r>
            <w:r w:rsidRPr="001C6023">
              <w:rPr>
                <w:rFonts w:asciiTheme="minorHAnsi" w:hAnsiTheme="minorHAnsi" w:cs="Arial"/>
                <w:b/>
                <w:bCs/>
                <w:spacing w:val="-2"/>
                <w:sz w:val="20"/>
                <w:szCs w:val="20"/>
              </w:rPr>
            </w:r>
            <w:r w:rsidRPr="001C6023">
              <w:rPr>
                <w:rFonts w:asciiTheme="minorHAnsi" w:hAnsiTheme="minorHAnsi" w:cs="Arial"/>
                <w:b/>
                <w:bCs/>
                <w:spacing w:val="-2"/>
                <w:sz w:val="20"/>
                <w:szCs w:val="20"/>
              </w:rPr>
              <w:fldChar w:fldCharType="separate"/>
            </w:r>
            <w:r w:rsidRPr="001C6023">
              <w:rPr>
                <w:rFonts w:asciiTheme="minorHAnsi" w:hAnsiTheme="minorHAnsi" w:cs="Arial"/>
                <w:b/>
                <w:bCs/>
                <w:noProof/>
                <w:spacing w:val="-2"/>
                <w:sz w:val="20"/>
                <w:szCs w:val="20"/>
              </w:rPr>
              <w:t>XXX</w:t>
            </w:r>
            <w:r w:rsidRPr="001C6023">
              <w:rPr>
                <w:rFonts w:asciiTheme="minorHAnsi" w:hAnsiTheme="minorHAnsi" w:cs="Arial"/>
                <w:b/>
                <w:bCs/>
                <w:spacing w:val="-2"/>
                <w:sz w:val="20"/>
                <w:szCs w:val="20"/>
              </w:rPr>
              <w:fldChar w:fldCharType="end"/>
            </w:r>
          </w:p>
        </w:tc>
        <w:tc>
          <w:tcPr>
            <w:tcW w:w="2646" w:type="dxa"/>
            <w:gridSpan w:val="2"/>
            <w:tcBorders>
              <w:top w:val="single" w:sz="4" w:space="0" w:color="auto"/>
              <w:left w:val="single" w:sz="12" w:space="0" w:color="auto"/>
              <w:bottom w:val="single" w:sz="4" w:space="0" w:color="auto"/>
              <w:right w:val="single" w:sz="12" w:space="0" w:color="auto"/>
            </w:tcBorders>
            <w:shd w:val="clear" w:color="auto" w:fill="auto"/>
          </w:tcPr>
          <w:p w14:paraId="3C970BBA" w14:textId="77777777" w:rsidR="00C70303" w:rsidRPr="001C6023" w:rsidRDefault="00C70303" w:rsidP="0062423C">
            <w:pPr>
              <w:tabs>
                <w:tab w:val="left" w:pos="190"/>
                <w:tab w:val="left" w:pos="290"/>
              </w:tabs>
              <w:spacing w:before="60" w:after="60"/>
              <w:rPr>
                <w:rFonts w:asciiTheme="minorHAnsi" w:hAnsiTheme="minorHAnsi" w:cs="Arial"/>
                <w:sz w:val="20"/>
                <w:szCs w:val="20"/>
              </w:rPr>
            </w:pPr>
            <w:r w:rsidRPr="001C6023">
              <w:rPr>
                <w:rFonts w:asciiTheme="minorHAnsi" w:hAnsiTheme="minorHAnsi" w:cs="Arial"/>
                <w:b/>
                <w:sz w:val="20"/>
                <w:szCs w:val="20"/>
              </w:rPr>
              <w:t>EASA DOA Approval</w:t>
            </w:r>
          </w:p>
        </w:tc>
        <w:tc>
          <w:tcPr>
            <w:tcW w:w="2627" w:type="dxa"/>
            <w:tcBorders>
              <w:top w:val="single" w:sz="12" w:space="0" w:color="auto"/>
              <w:left w:val="single" w:sz="12" w:space="0" w:color="auto"/>
              <w:bottom w:val="single" w:sz="12" w:space="0" w:color="auto"/>
              <w:right w:val="single" w:sz="12" w:space="0" w:color="auto"/>
            </w:tcBorders>
            <w:shd w:val="clear" w:color="auto" w:fill="auto"/>
          </w:tcPr>
          <w:p w14:paraId="3C970BBB" w14:textId="77777777" w:rsidR="00C70303" w:rsidRPr="001C6023" w:rsidRDefault="00C70303" w:rsidP="0062423C">
            <w:pPr>
              <w:tabs>
                <w:tab w:val="left" w:pos="190"/>
                <w:tab w:val="left" w:pos="290"/>
              </w:tabs>
              <w:spacing w:before="60" w:after="60"/>
              <w:rPr>
                <w:rFonts w:asciiTheme="minorHAnsi" w:hAnsiTheme="minorHAnsi" w:cs="Arial"/>
                <w:sz w:val="20"/>
                <w:szCs w:val="20"/>
              </w:rPr>
            </w:pPr>
            <w:r w:rsidRPr="001C6023">
              <w:rPr>
                <w:rFonts w:asciiTheme="minorHAnsi" w:hAnsiTheme="minorHAnsi" w:cs="Arial"/>
                <w:sz w:val="20"/>
                <w:szCs w:val="20"/>
              </w:rPr>
              <w:t>EASA.21J.</w:t>
            </w:r>
            <w:r w:rsidRPr="001C6023">
              <w:rPr>
                <w:rFonts w:asciiTheme="minorHAnsi" w:hAnsiTheme="minorHAnsi" w:cs="Arial"/>
                <w:b/>
                <w:bCs/>
                <w:spacing w:val="-2"/>
                <w:sz w:val="20"/>
                <w:szCs w:val="20"/>
              </w:rPr>
              <w:t xml:space="preserve"> </w:t>
            </w:r>
            <w:r w:rsidRPr="001C6023">
              <w:rPr>
                <w:rFonts w:asciiTheme="minorHAnsi" w:hAnsiTheme="minorHAnsi" w:cs="Arial"/>
                <w:b/>
                <w:bCs/>
                <w:spacing w:val="-2"/>
                <w:sz w:val="20"/>
                <w:szCs w:val="20"/>
              </w:rPr>
              <w:fldChar w:fldCharType="begin">
                <w:ffData>
                  <w:name w:val=""/>
                  <w:enabled/>
                  <w:calcOnExit w:val="0"/>
                  <w:textInput>
                    <w:default w:val="XXX"/>
                  </w:textInput>
                </w:ffData>
              </w:fldChar>
            </w:r>
            <w:r w:rsidRPr="001C6023">
              <w:rPr>
                <w:rFonts w:asciiTheme="minorHAnsi" w:hAnsiTheme="minorHAnsi" w:cs="Arial"/>
                <w:b/>
                <w:bCs/>
                <w:spacing w:val="-2"/>
                <w:sz w:val="20"/>
                <w:szCs w:val="20"/>
              </w:rPr>
              <w:instrText xml:space="preserve"> FORMTEXT </w:instrText>
            </w:r>
            <w:r w:rsidRPr="001C6023">
              <w:rPr>
                <w:rFonts w:asciiTheme="minorHAnsi" w:hAnsiTheme="minorHAnsi" w:cs="Arial"/>
                <w:b/>
                <w:bCs/>
                <w:spacing w:val="-2"/>
                <w:sz w:val="20"/>
                <w:szCs w:val="20"/>
              </w:rPr>
            </w:r>
            <w:r w:rsidRPr="001C6023">
              <w:rPr>
                <w:rFonts w:asciiTheme="minorHAnsi" w:hAnsiTheme="minorHAnsi" w:cs="Arial"/>
                <w:b/>
                <w:bCs/>
                <w:spacing w:val="-2"/>
                <w:sz w:val="20"/>
                <w:szCs w:val="20"/>
              </w:rPr>
              <w:fldChar w:fldCharType="separate"/>
            </w:r>
            <w:r w:rsidRPr="001C6023">
              <w:rPr>
                <w:rFonts w:asciiTheme="minorHAnsi" w:hAnsiTheme="minorHAnsi" w:cs="Arial"/>
                <w:b/>
                <w:bCs/>
                <w:noProof/>
                <w:spacing w:val="-2"/>
                <w:sz w:val="20"/>
                <w:szCs w:val="20"/>
              </w:rPr>
              <w:t>XXX</w:t>
            </w:r>
            <w:r w:rsidRPr="001C6023">
              <w:rPr>
                <w:rFonts w:asciiTheme="minorHAnsi" w:hAnsiTheme="minorHAnsi" w:cs="Arial"/>
                <w:b/>
                <w:bCs/>
                <w:spacing w:val="-2"/>
                <w:sz w:val="20"/>
                <w:szCs w:val="20"/>
              </w:rPr>
              <w:fldChar w:fldCharType="end"/>
            </w:r>
          </w:p>
        </w:tc>
      </w:tr>
      <w:tr w:rsidR="00D26AB4" w:rsidRPr="001C6023" w14:paraId="3C970BC0" w14:textId="77777777" w:rsidTr="00E13C97">
        <w:trPr>
          <w:gridAfter w:val="1"/>
          <w:wAfter w:w="6" w:type="dxa"/>
        </w:trPr>
        <w:tc>
          <w:tcPr>
            <w:tcW w:w="2948" w:type="dxa"/>
            <w:tcBorders>
              <w:top w:val="single" w:sz="4" w:space="0" w:color="auto"/>
              <w:left w:val="single" w:sz="4" w:space="0" w:color="auto"/>
              <w:bottom w:val="single" w:sz="4" w:space="0" w:color="auto"/>
              <w:right w:val="single" w:sz="12" w:space="0" w:color="auto"/>
            </w:tcBorders>
            <w:shd w:val="clear" w:color="auto" w:fill="auto"/>
          </w:tcPr>
          <w:p w14:paraId="3C970BBD" w14:textId="045F86F7" w:rsidR="00D26AB4" w:rsidRPr="001C6023" w:rsidRDefault="00D26AB4" w:rsidP="003C5689">
            <w:pPr>
              <w:spacing w:before="60" w:after="60"/>
              <w:rPr>
                <w:rFonts w:asciiTheme="minorHAnsi" w:hAnsiTheme="minorHAnsi" w:cs="Arial"/>
                <w:b/>
                <w:sz w:val="20"/>
                <w:szCs w:val="20"/>
              </w:rPr>
            </w:pPr>
            <w:r w:rsidRPr="001C6023">
              <w:rPr>
                <w:rFonts w:asciiTheme="minorHAnsi" w:hAnsiTheme="minorHAnsi" w:cs="Arial"/>
                <w:b/>
                <w:sz w:val="20"/>
                <w:szCs w:val="20"/>
              </w:rPr>
              <w:t>EASA MTOA Approval</w:t>
            </w:r>
          </w:p>
        </w:tc>
        <w:tc>
          <w:tcPr>
            <w:tcW w:w="2552" w:type="dxa"/>
            <w:tcBorders>
              <w:top w:val="single" w:sz="12" w:space="0" w:color="auto"/>
              <w:left w:val="single" w:sz="12" w:space="0" w:color="auto"/>
              <w:bottom w:val="single" w:sz="12" w:space="0" w:color="auto"/>
              <w:right w:val="single" w:sz="12" w:space="0" w:color="auto"/>
            </w:tcBorders>
            <w:shd w:val="clear" w:color="auto" w:fill="auto"/>
          </w:tcPr>
          <w:p w14:paraId="3C970BBE" w14:textId="77777777" w:rsidR="00D26AB4" w:rsidRPr="001C6023" w:rsidRDefault="00D26AB4" w:rsidP="00D26AB4">
            <w:pPr>
              <w:tabs>
                <w:tab w:val="left" w:pos="190"/>
                <w:tab w:val="left" w:pos="290"/>
              </w:tabs>
              <w:spacing w:before="60" w:after="60"/>
              <w:rPr>
                <w:rFonts w:asciiTheme="minorHAnsi" w:hAnsiTheme="minorHAnsi" w:cs="Arial"/>
                <w:sz w:val="20"/>
                <w:szCs w:val="20"/>
              </w:rPr>
            </w:pPr>
            <w:r w:rsidRPr="001C6023">
              <w:rPr>
                <w:rFonts w:asciiTheme="minorHAnsi" w:hAnsiTheme="minorHAnsi" w:cs="Arial"/>
                <w:sz w:val="20"/>
                <w:szCs w:val="20"/>
              </w:rPr>
              <w:t>EASA.147.</w:t>
            </w:r>
            <w:r w:rsidRPr="001C6023">
              <w:rPr>
                <w:rFonts w:asciiTheme="minorHAnsi" w:hAnsiTheme="minorHAnsi" w:cs="Arial"/>
                <w:b/>
                <w:bCs/>
                <w:spacing w:val="-2"/>
                <w:sz w:val="20"/>
                <w:szCs w:val="20"/>
              </w:rPr>
              <w:t xml:space="preserve"> </w:t>
            </w:r>
            <w:r w:rsidRPr="001C6023">
              <w:rPr>
                <w:rFonts w:asciiTheme="minorHAnsi" w:hAnsiTheme="minorHAnsi" w:cs="Arial"/>
                <w:b/>
                <w:bCs/>
                <w:spacing w:val="-2"/>
                <w:sz w:val="20"/>
                <w:szCs w:val="20"/>
              </w:rPr>
              <w:fldChar w:fldCharType="begin">
                <w:ffData>
                  <w:name w:val=""/>
                  <w:enabled/>
                  <w:calcOnExit w:val="0"/>
                  <w:textInput>
                    <w:default w:val="XXXX"/>
                  </w:textInput>
                </w:ffData>
              </w:fldChar>
            </w:r>
            <w:r w:rsidRPr="001C6023">
              <w:rPr>
                <w:rFonts w:asciiTheme="minorHAnsi" w:hAnsiTheme="minorHAnsi" w:cs="Arial"/>
                <w:b/>
                <w:bCs/>
                <w:spacing w:val="-2"/>
                <w:sz w:val="20"/>
                <w:szCs w:val="20"/>
              </w:rPr>
              <w:instrText xml:space="preserve"> FORMTEXT </w:instrText>
            </w:r>
            <w:r w:rsidRPr="001C6023">
              <w:rPr>
                <w:rFonts w:asciiTheme="minorHAnsi" w:hAnsiTheme="minorHAnsi" w:cs="Arial"/>
                <w:b/>
                <w:bCs/>
                <w:spacing w:val="-2"/>
                <w:sz w:val="20"/>
                <w:szCs w:val="20"/>
              </w:rPr>
            </w:r>
            <w:r w:rsidRPr="001C6023">
              <w:rPr>
                <w:rFonts w:asciiTheme="minorHAnsi" w:hAnsiTheme="minorHAnsi" w:cs="Arial"/>
                <w:b/>
                <w:bCs/>
                <w:spacing w:val="-2"/>
                <w:sz w:val="20"/>
                <w:szCs w:val="20"/>
              </w:rPr>
              <w:fldChar w:fldCharType="separate"/>
            </w:r>
            <w:r w:rsidRPr="001C6023">
              <w:rPr>
                <w:rFonts w:asciiTheme="minorHAnsi" w:hAnsiTheme="minorHAnsi" w:cs="Arial"/>
                <w:b/>
                <w:bCs/>
                <w:noProof/>
                <w:spacing w:val="-2"/>
                <w:sz w:val="20"/>
                <w:szCs w:val="20"/>
              </w:rPr>
              <w:t>XXXX</w:t>
            </w:r>
            <w:r w:rsidRPr="001C6023">
              <w:rPr>
                <w:rFonts w:asciiTheme="minorHAnsi" w:hAnsiTheme="minorHAnsi" w:cs="Arial"/>
                <w:b/>
                <w:bCs/>
                <w:spacing w:val="-2"/>
                <w:sz w:val="20"/>
                <w:szCs w:val="20"/>
              </w:rPr>
              <w:fldChar w:fldCharType="end"/>
            </w:r>
          </w:p>
        </w:tc>
        <w:tc>
          <w:tcPr>
            <w:tcW w:w="2636" w:type="dxa"/>
            <w:tcBorders>
              <w:top w:val="single" w:sz="4" w:space="0" w:color="auto"/>
              <w:left w:val="single" w:sz="12" w:space="0" w:color="auto"/>
              <w:bottom w:val="single" w:sz="4" w:space="0" w:color="auto"/>
            </w:tcBorders>
            <w:shd w:val="clear" w:color="auto" w:fill="auto"/>
          </w:tcPr>
          <w:p w14:paraId="03C64408" w14:textId="08881C4E" w:rsidR="00D26AB4" w:rsidRPr="001C6023" w:rsidRDefault="00D26AB4" w:rsidP="00D26AB4">
            <w:pPr>
              <w:tabs>
                <w:tab w:val="left" w:pos="190"/>
                <w:tab w:val="left" w:pos="290"/>
              </w:tabs>
              <w:spacing w:before="60" w:after="60"/>
              <w:rPr>
                <w:rFonts w:asciiTheme="minorHAnsi" w:hAnsiTheme="minorHAnsi" w:cs="Arial"/>
                <w:sz w:val="20"/>
                <w:szCs w:val="20"/>
              </w:rPr>
            </w:pPr>
            <w:r w:rsidRPr="001C6023">
              <w:rPr>
                <w:rFonts w:asciiTheme="minorHAnsi" w:hAnsiTheme="minorHAnsi" w:cs="Arial"/>
                <w:b/>
                <w:sz w:val="20"/>
                <w:szCs w:val="20"/>
              </w:rPr>
              <w:t xml:space="preserve">EASA </w:t>
            </w:r>
            <w:r>
              <w:rPr>
                <w:rFonts w:asciiTheme="minorHAnsi" w:hAnsiTheme="minorHAnsi" w:cs="Arial"/>
                <w:b/>
                <w:sz w:val="20"/>
                <w:szCs w:val="20"/>
              </w:rPr>
              <w:t>AOC</w:t>
            </w:r>
            <w:r w:rsidRPr="001C6023">
              <w:rPr>
                <w:rFonts w:asciiTheme="minorHAnsi" w:hAnsiTheme="minorHAnsi" w:cs="Arial"/>
                <w:b/>
                <w:sz w:val="20"/>
                <w:szCs w:val="20"/>
              </w:rPr>
              <w:t xml:space="preserve"> Approval</w:t>
            </w:r>
          </w:p>
        </w:tc>
        <w:tc>
          <w:tcPr>
            <w:tcW w:w="2637" w:type="dxa"/>
            <w:gridSpan w:val="2"/>
            <w:tcBorders>
              <w:top w:val="single" w:sz="4" w:space="0" w:color="auto"/>
              <w:left w:val="single" w:sz="12" w:space="0" w:color="auto"/>
              <w:bottom w:val="single" w:sz="4" w:space="0" w:color="auto"/>
            </w:tcBorders>
            <w:shd w:val="clear" w:color="auto" w:fill="auto"/>
          </w:tcPr>
          <w:p w14:paraId="3C970BBF" w14:textId="18861253" w:rsidR="00D26AB4" w:rsidRPr="001C6023" w:rsidRDefault="00D26AB4" w:rsidP="00D26AB4">
            <w:pPr>
              <w:tabs>
                <w:tab w:val="left" w:pos="190"/>
                <w:tab w:val="left" w:pos="290"/>
              </w:tabs>
              <w:spacing w:before="60" w:after="60"/>
              <w:rPr>
                <w:rFonts w:asciiTheme="minorHAnsi" w:hAnsiTheme="minorHAnsi" w:cs="Arial"/>
                <w:sz w:val="20"/>
                <w:szCs w:val="20"/>
              </w:rPr>
            </w:pPr>
            <w:r w:rsidRPr="001C6023">
              <w:rPr>
                <w:rFonts w:asciiTheme="minorHAnsi" w:hAnsiTheme="minorHAnsi" w:cs="Arial"/>
                <w:sz w:val="20"/>
                <w:szCs w:val="20"/>
              </w:rPr>
              <w:t>EASA.</w:t>
            </w:r>
            <w:r>
              <w:rPr>
                <w:rFonts w:asciiTheme="minorHAnsi" w:hAnsiTheme="minorHAnsi" w:cs="Arial"/>
                <w:sz w:val="20"/>
                <w:szCs w:val="20"/>
              </w:rPr>
              <w:t>AOC</w:t>
            </w:r>
            <w:r w:rsidRPr="001C6023">
              <w:rPr>
                <w:rFonts w:asciiTheme="minorHAnsi" w:hAnsiTheme="minorHAnsi" w:cs="Arial"/>
                <w:sz w:val="20"/>
                <w:szCs w:val="20"/>
              </w:rPr>
              <w:t>.</w:t>
            </w:r>
            <w:r w:rsidRPr="001C6023">
              <w:rPr>
                <w:rFonts w:asciiTheme="minorHAnsi" w:hAnsiTheme="minorHAnsi" w:cs="Arial"/>
                <w:b/>
                <w:bCs/>
                <w:spacing w:val="-2"/>
                <w:sz w:val="20"/>
                <w:szCs w:val="20"/>
              </w:rPr>
              <w:t xml:space="preserve"> </w:t>
            </w:r>
            <w:r w:rsidRPr="001C6023">
              <w:rPr>
                <w:rFonts w:asciiTheme="minorHAnsi" w:hAnsiTheme="minorHAnsi" w:cs="Arial"/>
                <w:b/>
                <w:bCs/>
                <w:spacing w:val="-2"/>
                <w:sz w:val="20"/>
                <w:szCs w:val="20"/>
              </w:rPr>
              <w:fldChar w:fldCharType="begin">
                <w:ffData>
                  <w:name w:val=""/>
                  <w:enabled/>
                  <w:calcOnExit w:val="0"/>
                  <w:textInput>
                    <w:default w:val="XXX"/>
                  </w:textInput>
                </w:ffData>
              </w:fldChar>
            </w:r>
            <w:r w:rsidRPr="001C6023">
              <w:rPr>
                <w:rFonts w:asciiTheme="minorHAnsi" w:hAnsiTheme="minorHAnsi" w:cs="Arial"/>
                <w:b/>
                <w:bCs/>
                <w:spacing w:val="-2"/>
                <w:sz w:val="20"/>
                <w:szCs w:val="20"/>
              </w:rPr>
              <w:instrText xml:space="preserve"> FORMTEXT </w:instrText>
            </w:r>
            <w:r w:rsidRPr="001C6023">
              <w:rPr>
                <w:rFonts w:asciiTheme="minorHAnsi" w:hAnsiTheme="minorHAnsi" w:cs="Arial"/>
                <w:b/>
                <w:bCs/>
                <w:spacing w:val="-2"/>
                <w:sz w:val="20"/>
                <w:szCs w:val="20"/>
              </w:rPr>
            </w:r>
            <w:r w:rsidRPr="001C6023">
              <w:rPr>
                <w:rFonts w:asciiTheme="minorHAnsi" w:hAnsiTheme="minorHAnsi" w:cs="Arial"/>
                <w:b/>
                <w:bCs/>
                <w:spacing w:val="-2"/>
                <w:sz w:val="20"/>
                <w:szCs w:val="20"/>
              </w:rPr>
              <w:fldChar w:fldCharType="separate"/>
            </w:r>
            <w:r w:rsidRPr="001C6023">
              <w:rPr>
                <w:rFonts w:asciiTheme="minorHAnsi" w:hAnsiTheme="minorHAnsi" w:cs="Arial"/>
                <w:b/>
                <w:bCs/>
                <w:noProof/>
                <w:spacing w:val="-2"/>
                <w:sz w:val="20"/>
                <w:szCs w:val="20"/>
              </w:rPr>
              <w:t>X</w:t>
            </w:r>
            <w:r>
              <w:rPr>
                <w:rFonts w:asciiTheme="minorHAnsi" w:hAnsiTheme="minorHAnsi" w:cs="Arial"/>
                <w:b/>
                <w:bCs/>
                <w:noProof/>
                <w:spacing w:val="-2"/>
                <w:sz w:val="20"/>
                <w:szCs w:val="20"/>
              </w:rPr>
              <w:t>X</w:t>
            </w:r>
            <w:r w:rsidRPr="001C6023">
              <w:rPr>
                <w:rFonts w:asciiTheme="minorHAnsi" w:hAnsiTheme="minorHAnsi" w:cs="Arial"/>
                <w:b/>
                <w:bCs/>
                <w:noProof/>
                <w:spacing w:val="-2"/>
                <w:sz w:val="20"/>
                <w:szCs w:val="20"/>
              </w:rPr>
              <w:t>XX</w:t>
            </w:r>
            <w:r w:rsidRPr="001C6023">
              <w:rPr>
                <w:rFonts w:asciiTheme="minorHAnsi" w:hAnsiTheme="minorHAnsi" w:cs="Arial"/>
                <w:b/>
                <w:bCs/>
                <w:spacing w:val="-2"/>
                <w:sz w:val="20"/>
                <w:szCs w:val="20"/>
              </w:rPr>
              <w:fldChar w:fldCharType="end"/>
            </w:r>
          </w:p>
        </w:tc>
      </w:tr>
      <w:tr w:rsidR="00F323BF" w:rsidRPr="001C6023" w14:paraId="1B2241DF" w14:textId="77777777" w:rsidTr="00E13C97">
        <w:trPr>
          <w:gridAfter w:val="1"/>
          <w:wAfter w:w="6" w:type="dxa"/>
        </w:trPr>
        <w:tc>
          <w:tcPr>
            <w:tcW w:w="2948" w:type="dxa"/>
            <w:tcBorders>
              <w:top w:val="single" w:sz="4" w:space="0" w:color="auto"/>
              <w:left w:val="single" w:sz="4" w:space="0" w:color="auto"/>
              <w:bottom w:val="single" w:sz="4" w:space="0" w:color="auto"/>
              <w:right w:val="single" w:sz="12" w:space="0" w:color="auto"/>
            </w:tcBorders>
            <w:shd w:val="clear" w:color="auto" w:fill="auto"/>
          </w:tcPr>
          <w:p w14:paraId="7BAE9A55" w14:textId="6C7EC1F6" w:rsidR="00F323BF" w:rsidRPr="001C6023" w:rsidRDefault="00F323BF" w:rsidP="003C5689">
            <w:pPr>
              <w:spacing w:before="60" w:after="60"/>
              <w:rPr>
                <w:rFonts w:asciiTheme="minorHAnsi" w:hAnsiTheme="minorHAnsi" w:cs="Arial"/>
                <w:b/>
                <w:sz w:val="20"/>
                <w:szCs w:val="20"/>
              </w:rPr>
            </w:pPr>
            <w:r>
              <w:rPr>
                <w:rFonts w:asciiTheme="minorHAnsi" w:hAnsiTheme="minorHAnsi" w:cs="Arial"/>
                <w:b/>
                <w:sz w:val="20"/>
                <w:szCs w:val="20"/>
              </w:rPr>
              <w:t xml:space="preserve">EASA </w:t>
            </w:r>
            <w:r w:rsidR="003C5689">
              <w:rPr>
                <w:rFonts w:asciiTheme="minorHAnsi" w:hAnsiTheme="minorHAnsi" w:cs="Arial"/>
                <w:b/>
                <w:sz w:val="20"/>
                <w:szCs w:val="20"/>
              </w:rPr>
              <w:t>AMO</w:t>
            </w:r>
            <w:r>
              <w:rPr>
                <w:rFonts w:asciiTheme="minorHAnsi" w:hAnsiTheme="minorHAnsi" w:cs="Arial"/>
                <w:b/>
                <w:sz w:val="20"/>
                <w:szCs w:val="20"/>
              </w:rPr>
              <w:t xml:space="preserve"> Approval</w:t>
            </w:r>
          </w:p>
        </w:tc>
        <w:tc>
          <w:tcPr>
            <w:tcW w:w="2552" w:type="dxa"/>
            <w:tcBorders>
              <w:top w:val="single" w:sz="12" w:space="0" w:color="auto"/>
              <w:left w:val="single" w:sz="12" w:space="0" w:color="auto"/>
              <w:bottom w:val="single" w:sz="12" w:space="0" w:color="auto"/>
              <w:right w:val="single" w:sz="12" w:space="0" w:color="auto"/>
            </w:tcBorders>
            <w:shd w:val="clear" w:color="auto" w:fill="auto"/>
          </w:tcPr>
          <w:p w14:paraId="7463B4B3" w14:textId="4099D09C" w:rsidR="00F323BF" w:rsidRPr="001C6023" w:rsidRDefault="00F323BF" w:rsidP="00D26AB4">
            <w:pPr>
              <w:tabs>
                <w:tab w:val="left" w:pos="190"/>
                <w:tab w:val="left" w:pos="290"/>
              </w:tabs>
              <w:spacing w:before="60" w:after="60"/>
              <w:rPr>
                <w:rFonts w:asciiTheme="minorHAnsi" w:hAnsiTheme="minorHAnsi" w:cs="Arial"/>
                <w:sz w:val="20"/>
                <w:szCs w:val="20"/>
              </w:rPr>
            </w:pPr>
            <w:r>
              <w:rPr>
                <w:rFonts w:asciiTheme="minorHAnsi" w:hAnsiTheme="minorHAnsi" w:cs="Arial"/>
                <w:sz w:val="20"/>
                <w:szCs w:val="20"/>
              </w:rPr>
              <w:t>EASA.145.</w:t>
            </w:r>
            <w:r w:rsidRPr="00232D62">
              <w:rPr>
                <w:rFonts w:asciiTheme="minorHAnsi" w:hAnsiTheme="minorHAnsi" w:cs="Arial"/>
                <w:sz w:val="20"/>
                <w:szCs w:val="20"/>
                <w:highlight w:val="darkGray"/>
              </w:rPr>
              <w:t>XXX</w:t>
            </w:r>
          </w:p>
        </w:tc>
        <w:tc>
          <w:tcPr>
            <w:tcW w:w="2636" w:type="dxa"/>
            <w:tcBorders>
              <w:top w:val="single" w:sz="4" w:space="0" w:color="auto"/>
              <w:left w:val="single" w:sz="12" w:space="0" w:color="auto"/>
              <w:bottom w:val="single" w:sz="4" w:space="0" w:color="auto"/>
            </w:tcBorders>
            <w:shd w:val="clear" w:color="auto" w:fill="auto"/>
          </w:tcPr>
          <w:p w14:paraId="301820C1" w14:textId="5CCF20FF" w:rsidR="00F323BF" w:rsidRPr="001C6023" w:rsidRDefault="00923812" w:rsidP="00D26AB4">
            <w:pPr>
              <w:tabs>
                <w:tab w:val="left" w:pos="190"/>
                <w:tab w:val="left" w:pos="290"/>
              </w:tabs>
              <w:spacing w:before="60" w:after="60"/>
              <w:rPr>
                <w:rFonts w:asciiTheme="minorHAnsi" w:hAnsiTheme="minorHAnsi" w:cs="Arial"/>
                <w:b/>
                <w:sz w:val="20"/>
                <w:szCs w:val="20"/>
              </w:rPr>
            </w:pPr>
            <w:r>
              <w:rPr>
                <w:rFonts w:asciiTheme="minorHAnsi" w:hAnsiTheme="minorHAnsi" w:cs="Arial"/>
                <w:b/>
                <w:sz w:val="20"/>
                <w:szCs w:val="20"/>
              </w:rPr>
              <w:t>EASA Part-CAMO A</w:t>
            </w:r>
            <w:r w:rsidR="00F323BF">
              <w:rPr>
                <w:rFonts w:asciiTheme="minorHAnsi" w:hAnsiTheme="minorHAnsi" w:cs="Arial"/>
                <w:b/>
                <w:sz w:val="20"/>
                <w:szCs w:val="20"/>
              </w:rPr>
              <w:t>pproval</w:t>
            </w:r>
          </w:p>
        </w:tc>
        <w:tc>
          <w:tcPr>
            <w:tcW w:w="2637" w:type="dxa"/>
            <w:gridSpan w:val="2"/>
            <w:tcBorders>
              <w:top w:val="single" w:sz="4" w:space="0" w:color="auto"/>
              <w:left w:val="single" w:sz="12" w:space="0" w:color="auto"/>
              <w:bottom w:val="single" w:sz="4" w:space="0" w:color="auto"/>
            </w:tcBorders>
            <w:shd w:val="clear" w:color="auto" w:fill="auto"/>
          </w:tcPr>
          <w:p w14:paraId="28AD4AFB" w14:textId="20DB13FF" w:rsidR="00F323BF" w:rsidRPr="001C6023" w:rsidRDefault="00F323BF" w:rsidP="00D26AB4">
            <w:pPr>
              <w:tabs>
                <w:tab w:val="left" w:pos="190"/>
                <w:tab w:val="left" w:pos="290"/>
              </w:tabs>
              <w:spacing w:before="60" w:after="60"/>
              <w:rPr>
                <w:rFonts w:asciiTheme="minorHAnsi" w:hAnsiTheme="minorHAnsi" w:cs="Arial"/>
                <w:sz w:val="20"/>
                <w:szCs w:val="20"/>
              </w:rPr>
            </w:pPr>
            <w:r>
              <w:rPr>
                <w:rFonts w:asciiTheme="minorHAnsi" w:hAnsiTheme="minorHAnsi" w:cs="Arial"/>
                <w:sz w:val="20"/>
                <w:szCs w:val="20"/>
              </w:rPr>
              <w:t>EASA.CAMO.</w:t>
            </w:r>
            <w:r w:rsidRPr="00232D62">
              <w:rPr>
                <w:rFonts w:asciiTheme="minorHAnsi" w:hAnsiTheme="minorHAnsi" w:cs="Arial"/>
                <w:sz w:val="20"/>
                <w:szCs w:val="20"/>
                <w:highlight w:val="darkGray"/>
              </w:rPr>
              <w:t>XXX</w:t>
            </w:r>
          </w:p>
        </w:tc>
      </w:tr>
    </w:tbl>
    <w:p w14:paraId="3C970BC1" w14:textId="5A30E557" w:rsidR="00C70303" w:rsidRPr="001D7A40" w:rsidRDefault="00C70303" w:rsidP="00C70303">
      <w:pPr>
        <w:rPr>
          <w:rFonts w:asciiTheme="minorHAnsi" w:hAnsiTheme="minorHAnsi" w:cstheme="minorHAnsi"/>
          <w:sz w:val="12"/>
          <w:szCs w:val="12"/>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2"/>
        <w:gridCol w:w="3591"/>
        <w:gridCol w:w="3620"/>
      </w:tblGrid>
      <w:tr w:rsidR="00C70303" w:rsidRPr="0015349C" w14:paraId="3C970BC3" w14:textId="77777777" w:rsidTr="001D7A40">
        <w:tc>
          <w:tcPr>
            <w:tcW w:w="10773" w:type="dxa"/>
            <w:gridSpan w:val="3"/>
          </w:tcPr>
          <w:p w14:paraId="3C970BC2" w14:textId="0CB8F380" w:rsidR="00C70303" w:rsidRPr="001D7A40" w:rsidRDefault="00C70303" w:rsidP="001D7A40">
            <w:pPr>
              <w:pStyle w:val="Heading1"/>
              <w:numPr>
                <w:ilvl w:val="0"/>
                <w:numId w:val="0"/>
              </w:numPr>
              <w:spacing w:before="120" w:after="120"/>
              <w:ind w:left="431" w:hanging="431"/>
              <w:rPr>
                <w:rFonts w:asciiTheme="minorHAnsi" w:hAnsiTheme="minorHAnsi" w:cstheme="minorHAnsi"/>
                <w:b w:val="0"/>
                <w:bCs w:val="0"/>
                <w:sz w:val="24"/>
                <w:szCs w:val="24"/>
                <w:lang w:val="en-GB"/>
              </w:rPr>
            </w:pPr>
            <w:bookmarkStart w:id="0" w:name="_Hlk118138037"/>
            <w:r w:rsidRPr="001D7A40">
              <w:rPr>
                <w:rFonts w:asciiTheme="minorHAnsi" w:hAnsiTheme="minorHAnsi" w:cstheme="minorHAnsi"/>
                <w:b w:val="0"/>
                <w:bCs w:val="0"/>
                <w:sz w:val="24"/>
                <w:szCs w:val="24"/>
                <w:lang w:val="en-GB"/>
              </w:rPr>
              <w:br w:type="page"/>
            </w:r>
            <w:r w:rsidRPr="001D7A40">
              <w:rPr>
                <w:rFonts w:asciiTheme="minorHAnsi" w:hAnsiTheme="minorHAnsi" w:cstheme="minorHAnsi"/>
                <w:sz w:val="24"/>
                <w:szCs w:val="24"/>
                <w:lang w:val="en-GB"/>
              </w:rPr>
              <w:t xml:space="preserve">12. Applicant’s declaration and acceptance </w:t>
            </w:r>
            <w:proofErr w:type="gramStart"/>
            <w:r w:rsidRPr="001D7A40">
              <w:rPr>
                <w:rFonts w:asciiTheme="minorHAnsi" w:hAnsiTheme="minorHAnsi" w:cstheme="minorHAnsi"/>
                <w:sz w:val="24"/>
                <w:szCs w:val="24"/>
                <w:lang w:val="en-GB"/>
              </w:rPr>
              <w:t>of  the</w:t>
            </w:r>
            <w:proofErr w:type="gramEnd"/>
            <w:r w:rsidRPr="001D7A40">
              <w:rPr>
                <w:rFonts w:asciiTheme="minorHAnsi" w:hAnsiTheme="minorHAnsi" w:cstheme="minorHAnsi"/>
                <w:sz w:val="24"/>
                <w:szCs w:val="24"/>
                <w:lang w:val="en-GB"/>
              </w:rPr>
              <w:t xml:space="preserve"> Terms of Use for the </w:t>
            </w:r>
            <w:r w:rsidRPr="001D7A40">
              <w:rPr>
                <w:rFonts w:asciiTheme="minorHAnsi" w:hAnsiTheme="minorHAnsi" w:cstheme="minorHAnsi"/>
                <w:bCs w:val="0"/>
                <w:spacing w:val="-2"/>
                <w:sz w:val="24"/>
                <w:szCs w:val="24"/>
                <w:lang w:val="en-GB"/>
              </w:rPr>
              <w:t>EASA</w:t>
            </w:r>
            <w:r w:rsidR="00E570BA">
              <w:rPr>
                <w:rFonts w:asciiTheme="minorHAnsi" w:hAnsiTheme="minorHAnsi" w:cstheme="minorHAnsi"/>
                <w:bCs w:val="0"/>
                <w:spacing w:val="-2"/>
                <w:sz w:val="24"/>
                <w:szCs w:val="24"/>
                <w:lang w:val="en-GB"/>
              </w:rPr>
              <w:t xml:space="preserve"> Oversight Management Software</w:t>
            </w:r>
            <w:r w:rsidRPr="001D7A40">
              <w:rPr>
                <w:rFonts w:asciiTheme="minorHAnsi" w:hAnsiTheme="minorHAnsi" w:cstheme="minorHAnsi"/>
                <w:bCs w:val="0"/>
                <w:spacing w:val="-2"/>
                <w:sz w:val="24"/>
                <w:szCs w:val="24"/>
                <w:lang w:val="en-GB"/>
              </w:rPr>
              <w:t xml:space="preserve"> (</w:t>
            </w:r>
            <w:r w:rsidR="00E570BA">
              <w:rPr>
                <w:rFonts w:asciiTheme="minorHAnsi" w:hAnsiTheme="minorHAnsi" w:cstheme="minorHAnsi"/>
                <w:bCs w:val="0"/>
                <w:spacing w:val="-2"/>
                <w:sz w:val="24"/>
                <w:szCs w:val="24"/>
                <w:lang w:val="en-GB"/>
              </w:rPr>
              <w:t>OMS</w:t>
            </w:r>
            <w:r w:rsidRPr="001D7A40">
              <w:rPr>
                <w:rFonts w:asciiTheme="minorHAnsi" w:hAnsiTheme="minorHAnsi" w:cstheme="minorHAnsi"/>
                <w:bCs w:val="0"/>
                <w:spacing w:val="-2"/>
                <w:sz w:val="24"/>
                <w:szCs w:val="24"/>
                <w:lang w:val="en-GB"/>
              </w:rPr>
              <w:t xml:space="preserve"> Service)</w:t>
            </w:r>
          </w:p>
        </w:tc>
      </w:tr>
      <w:tr w:rsidR="00C70303" w:rsidRPr="0015349C" w14:paraId="3C970BC6" w14:textId="77777777" w:rsidTr="001D7A40">
        <w:tc>
          <w:tcPr>
            <w:tcW w:w="10773" w:type="dxa"/>
            <w:gridSpan w:val="3"/>
          </w:tcPr>
          <w:p w14:paraId="3C970BC4" w14:textId="66BDC1BF" w:rsidR="00C70303" w:rsidRPr="00D4557E" w:rsidRDefault="00C70303" w:rsidP="0062423C">
            <w:pPr>
              <w:spacing w:before="120" w:after="120"/>
              <w:jc w:val="both"/>
              <w:rPr>
                <w:rFonts w:asciiTheme="minorHAnsi" w:hAnsiTheme="minorHAnsi" w:cs="Arial"/>
                <w:sz w:val="20"/>
                <w:szCs w:val="20"/>
              </w:rPr>
            </w:pPr>
            <w:r w:rsidRPr="00D4557E">
              <w:rPr>
                <w:rFonts w:asciiTheme="minorHAnsi" w:hAnsiTheme="minorHAnsi" w:cs="Arial"/>
                <w:sz w:val="20"/>
                <w:szCs w:val="20"/>
              </w:rPr>
              <w:t xml:space="preserve">I, as </w:t>
            </w:r>
            <w:r w:rsidR="0081552A">
              <w:rPr>
                <w:rFonts w:asciiTheme="minorHAnsi" w:hAnsiTheme="minorHAnsi" w:cs="Arial"/>
                <w:sz w:val="20"/>
                <w:szCs w:val="20"/>
              </w:rPr>
              <w:t>Compliance Monitoring</w:t>
            </w:r>
            <w:r w:rsidR="001853F0">
              <w:rPr>
                <w:rFonts w:asciiTheme="minorHAnsi" w:hAnsiTheme="minorHAnsi" w:cs="Arial"/>
                <w:sz w:val="20"/>
                <w:szCs w:val="20"/>
              </w:rPr>
              <w:t xml:space="preserve"> Manager</w:t>
            </w:r>
            <w:r w:rsidRPr="00D4557E">
              <w:rPr>
                <w:rFonts w:asciiTheme="minorHAnsi" w:hAnsiTheme="minorHAnsi" w:cs="Arial"/>
                <w:sz w:val="20"/>
                <w:szCs w:val="20"/>
              </w:rPr>
              <w:t xml:space="preserve"> of the Organisation, herewith declare to be duly authorised/empowered to validly </w:t>
            </w:r>
            <w:proofErr w:type="gramStart"/>
            <w:r w:rsidRPr="00D4557E">
              <w:rPr>
                <w:rFonts w:asciiTheme="minorHAnsi" w:hAnsiTheme="minorHAnsi" w:cs="Arial"/>
                <w:sz w:val="20"/>
                <w:szCs w:val="20"/>
              </w:rPr>
              <w:t>represent  the</w:t>
            </w:r>
            <w:proofErr w:type="gramEnd"/>
            <w:r w:rsidRPr="00D4557E">
              <w:rPr>
                <w:rFonts w:asciiTheme="minorHAnsi" w:hAnsiTheme="minorHAnsi" w:cs="Arial"/>
                <w:sz w:val="20"/>
                <w:szCs w:val="20"/>
              </w:rPr>
              <w:t xml:space="preserve"> company as detailed above for the purpose of accessing and using the EASA </w:t>
            </w:r>
            <w:proofErr w:type="spellStart"/>
            <w:r w:rsidR="00E570BA">
              <w:rPr>
                <w:rFonts w:asciiTheme="minorHAnsi" w:hAnsiTheme="minorHAnsi" w:cs="Arial"/>
                <w:sz w:val="20"/>
                <w:szCs w:val="20"/>
              </w:rPr>
              <w:t>Oversigth</w:t>
            </w:r>
            <w:proofErr w:type="spellEnd"/>
            <w:r w:rsidR="00E570BA">
              <w:rPr>
                <w:rFonts w:asciiTheme="minorHAnsi" w:hAnsiTheme="minorHAnsi" w:cs="Arial"/>
                <w:sz w:val="20"/>
                <w:szCs w:val="20"/>
              </w:rPr>
              <w:t xml:space="preserve"> Management Software</w:t>
            </w:r>
            <w:r w:rsidRPr="00D4557E">
              <w:rPr>
                <w:rFonts w:asciiTheme="minorHAnsi" w:hAnsiTheme="minorHAnsi" w:cs="Arial"/>
                <w:sz w:val="20"/>
                <w:szCs w:val="20"/>
              </w:rPr>
              <w:t xml:space="preserve"> (</w:t>
            </w:r>
            <w:r w:rsidR="00E570BA">
              <w:rPr>
                <w:rFonts w:asciiTheme="minorHAnsi" w:hAnsiTheme="minorHAnsi" w:cs="Arial"/>
                <w:sz w:val="20"/>
                <w:szCs w:val="20"/>
              </w:rPr>
              <w:t>OMS</w:t>
            </w:r>
            <w:r w:rsidRPr="00D4557E">
              <w:rPr>
                <w:rFonts w:asciiTheme="minorHAnsi" w:hAnsiTheme="minorHAnsi" w:cs="Arial"/>
                <w:sz w:val="20"/>
                <w:szCs w:val="20"/>
              </w:rPr>
              <w:t xml:space="preserve"> Service).</w:t>
            </w:r>
          </w:p>
          <w:p w14:paraId="6A473A88" w14:textId="18BEB433" w:rsidR="00C70303" w:rsidRDefault="00C70303" w:rsidP="0062423C">
            <w:pPr>
              <w:spacing w:before="120" w:after="120"/>
              <w:jc w:val="both"/>
              <w:rPr>
                <w:rFonts w:ascii="Arial" w:hAnsi="Arial" w:cs="Arial"/>
                <w:bCs/>
                <w:spacing w:val="-2"/>
                <w:sz w:val="20"/>
              </w:rPr>
            </w:pPr>
            <w:r w:rsidRPr="00D4557E">
              <w:rPr>
                <w:rFonts w:asciiTheme="minorHAnsi" w:hAnsiTheme="minorHAnsi" w:cs="Arial"/>
                <w:sz w:val="20"/>
                <w:szCs w:val="20"/>
              </w:rPr>
              <w:t xml:space="preserve">I acknowledge that I have </w:t>
            </w:r>
            <w:proofErr w:type="spellStart"/>
            <w:r w:rsidRPr="00D4557E">
              <w:rPr>
                <w:rFonts w:asciiTheme="minorHAnsi" w:hAnsiTheme="minorHAnsi" w:cs="Arial"/>
                <w:sz w:val="20"/>
                <w:szCs w:val="20"/>
              </w:rPr>
              <w:t>read,understood</w:t>
            </w:r>
            <w:proofErr w:type="spellEnd"/>
            <w:r w:rsidRPr="00D4557E">
              <w:rPr>
                <w:rFonts w:asciiTheme="minorHAnsi" w:hAnsiTheme="minorHAnsi" w:cs="Arial"/>
                <w:sz w:val="20"/>
                <w:szCs w:val="20"/>
              </w:rPr>
              <w:t xml:space="preserve"> the Terms of Use of the </w:t>
            </w:r>
            <w:r w:rsidR="00E570BA">
              <w:rPr>
                <w:rFonts w:asciiTheme="minorHAnsi" w:hAnsiTheme="minorHAnsi" w:cs="Arial"/>
                <w:sz w:val="20"/>
                <w:szCs w:val="20"/>
              </w:rPr>
              <w:t>OMS</w:t>
            </w:r>
            <w:r w:rsidRPr="00D4557E">
              <w:rPr>
                <w:rFonts w:asciiTheme="minorHAnsi" w:hAnsiTheme="minorHAnsi" w:cs="Arial"/>
                <w:sz w:val="20"/>
                <w:szCs w:val="20"/>
              </w:rPr>
              <w:t xml:space="preserve"> Service available on EASA CAO web </w:t>
            </w:r>
            <w:r w:rsidRPr="001D7A40">
              <w:rPr>
                <w:rFonts w:asciiTheme="minorHAnsi" w:hAnsiTheme="minorHAnsi" w:cs="Arial"/>
                <w:sz w:val="20"/>
                <w:szCs w:val="20"/>
              </w:rPr>
              <w:t>page [</w:t>
            </w:r>
            <w:hyperlink r:id="rId17" w:history="1">
              <w:r w:rsidRPr="001D7A40">
                <w:rPr>
                  <w:rStyle w:val="Hyperlink"/>
                  <w:rFonts w:asciiTheme="minorHAnsi" w:hAnsiTheme="minorHAnsi" w:cs="Arial"/>
                  <w:sz w:val="20"/>
                  <w:szCs w:val="20"/>
                </w:rPr>
                <w:t>link to the EASA website</w:t>
              </w:r>
            </w:hyperlink>
            <w:r w:rsidRPr="00D4557E">
              <w:rPr>
                <w:rFonts w:asciiTheme="minorHAnsi" w:hAnsiTheme="minorHAnsi" w:cs="Arial"/>
                <w:sz w:val="20"/>
                <w:szCs w:val="20"/>
              </w:rPr>
              <w:t>] and I agree to abide by them.</w:t>
            </w:r>
            <w:r w:rsidRPr="006D4ADD">
              <w:rPr>
                <w:rFonts w:ascii="Arial" w:hAnsi="Arial" w:cs="Arial"/>
                <w:bCs/>
                <w:spacing w:val="-2"/>
                <w:sz w:val="20"/>
              </w:rPr>
              <w:t xml:space="preserve"> </w:t>
            </w:r>
          </w:p>
          <w:p w14:paraId="3C970BC5" w14:textId="37FCC36B" w:rsidR="00DE2660" w:rsidRPr="00DD781F" w:rsidRDefault="00DE2660" w:rsidP="0062423C">
            <w:pPr>
              <w:spacing w:before="120" w:after="120"/>
              <w:jc w:val="both"/>
              <w:rPr>
                <w:rFonts w:ascii="Arial" w:hAnsi="Arial" w:cs="Arial"/>
                <w:bCs/>
                <w:spacing w:val="-2"/>
                <w:sz w:val="20"/>
              </w:rPr>
            </w:pPr>
            <w:r>
              <w:rPr>
                <w:rFonts w:asciiTheme="minorHAnsi" w:hAnsiTheme="minorHAnsi" w:cs="Arial"/>
                <w:sz w:val="20"/>
                <w:szCs w:val="20"/>
              </w:rPr>
              <w:t xml:space="preserve">Note: </w:t>
            </w:r>
            <w:r w:rsidRPr="003A1A49">
              <w:rPr>
                <w:rFonts w:asciiTheme="minorHAnsi" w:hAnsiTheme="minorHAnsi" w:cs="Arial"/>
                <w:sz w:val="20"/>
                <w:szCs w:val="20"/>
              </w:rPr>
              <w:t xml:space="preserve"> the reference to “OMS” is a generic reference to the oversight management software used by EASA, where the specific name may be subject to change.</w:t>
            </w:r>
          </w:p>
        </w:tc>
      </w:tr>
      <w:tr w:rsidR="00C70303" w:rsidRPr="00372BBE" w14:paraId="3C970BCA" w14:textId="77777777" w:rsidTr="001D7A40">
        <w:tc>
          <w:tcPr>
            <w:tcW w:w="3562" w:type="dxa"/>
          </w:tcPr>
          <w:p w14:paraId="3C970BC7" w14:textId="77777777" w:rsidR="00C70303" w:rsidRPr="00D4557E" w:rsidRDefault="00C70303" w:rsidP="0062423C">
            <w:pPr>
              <w:spacing w:before="120" w:after="120"/>
              <w:jc w:val="center"/>
              <w:rPr>
                <w:rFonts w:asciiTheme="minorHAnsi" w:hAnsiTheme="minorHAnsi"/>
                <w:b/>
                <w:bCs/>
                <w:noProof/>
                <w:spacing w:val="-2"/>
                <w:sz w:val="20"/>
                <w:szCs w:val="20"/>
              </w:rPr>
            </w:pPr>
            <w:r w:rsidRPr="00D4557E">
              <w:rPr>
                <w:rFonts w:asciiTheme="minorHAnsi" w:hAnsiTheme="minorHAnsi" w:cs="Arial"/>
                <w:bCs/>
                <w:noProof/>
                <w:spacing w:val="-2"/>
                <w:sz w:val="20"/>
                <w:szCs w:val="20"/>
              </w:rPr>
              <w:fldChar w:fldCharType="begin">
                <w:ffData>
                  <w:name w:val=""/>
                  <w:enabled/>
                  <w:calcOnExit w:val="0"/>
                  <w:statusText w:type="text" w:val="Help text"/>
                  <w:textInput>
                    <w:default w:val="Enter date/location"/>
                  </w:textInput>
                </w:ffData>
              </w:fldChar>
            </w:r>
            <w:r w:rsidRPr="00D4557E">
              <w:rPr>
                <w:rFonts w:asciiTheme="minorHAnsi" w:hAnsiTheme="minorHAnsi" w:cs="Arial"/>
                <w:bCs/>
                <w:noProof/>
                <w:spacing w:val="-2"/>
                <w:sz w:val="20"/>
                <w:szCs w:val="20"/>
              </w:rPr>
              <w:instrText xml:space="preserve"> FORMTEXT </w:instrText>
            </w:r>
            <w:r w:rsidRPr="00D4557E">
              <w:rPr>
                <w:rFonts w:asciiTheme="minorHAnsi" w:hAnsiTheme="minorHAnsi" w:cs="Arial"/>
                <w:bCs/>
                <w:noProof/>
                <w:spacing w:val="-2"/>
                <w:sz w:val="20"/>
                <w:szCs w:val="20"/>
              </w:rPr>
            </w:r>
            <w:r w:rsidRPr="00D4557E">
              <w:rPr>
                <w:rFonts w:asciiTheme="minorHAnsi" w:hAnsiTheme="minorHAnsi" w:cs="Arial"/>
                <w:bCs/>
                <w:noProof/>
                <w:spacing w:val="-2"/>
                <w:sz w:val="20"/>
                <w:szCs w:val="20"/>
              </w:rPr>
              <w:fldChar w:fldCharType="separate"/>
            </w:r>
            <w:r w:rsidRPr="00D4557E">
              <w:rPr>
                <w:rFonts w:asciiTheme="minorHAnsi" w:hAnsiTheme="minorHAnsi" w:cs="Arial"/>
                <w:bCs/>
                <w:noProof/>
                <w:spacing w:val="-2"/>
                <w:sz w:val="20"/>
                <w:szCs w:val="20"/>
              </w:rPr>
              <w:t>Enter date/location</w:t>
            </w:r>
            <w:r w:rsidRPr="00D4557E">
              <w:rPr>
                <w:rFonts w:asciiTheme="minorHAnsi" w:hAnsiTheme="minorHAnsi" w:cs="Arial"/>
                <w:bCs/>
                <w:noProof/>
                <w:spacing w:val="-2"/>
                <w:sz w:val="20"/>
                <w:szCs w:val="20"/>
              </w:rPr>
              <w:fldChar w:fldCharType="end"/>
            </w:r>
          </w:p>
        </w:tc>
        <w:tc>
          <w:tcPr>
            <w:tcW w:w="3591" w:type="dxa"/>
            <w:vAlign w:val="bottom"/>
          </w:tcPr>
          <w:p w14:paraId="3C970BC8" w14:textId="77777777" w:rsidR="00C70303" w:rsidRPr="00D4557E" w:rsidRDefault="00C70303" w:rsidP="0062423C">
            <w:pPr>
              <w:spacing w:before="120" w:after="120"/>
              <w:jc w:val="center"/>
              <w:rPr>
                <w:rFonts w:asciiTheme="minorHAnsi" w:hAnsiTheme="minorHAnsi"/>
                <w:b/>
                <w:bCs/>
                <w:noProof/>
                <w:spacing w:val="-2"/>
                <w:sz w:val="20"/>
                <w:szCs w:val="20"/>
              </w:rPr>
            </w:pPr>
            <w:r w:rsidRPr="00D4557E">
              <w:rPr>
                <w:rFonts w:asciiTheme="minorHAnsi" w:hAnsiTheme="minorHAnsi" w:cs="Arial"/>
                <w:bCs/>
                <w:noProof/>
                <w:spacing w:val="-2"/>
                <w:sz w:val="20"/>
                <w:szCs w:val="20"/>
              </w:rPr>
              <w:fldChar w:fldCharType="begin">
                <w:ffData>
                  <w:name w:val=""/>
                  <w:enabled/>
                  <w:calcOnExit w:val="0"/>
                  <w:statusText w:type="text" w:val="Help text"/>
                  <w:textInput>
                    <w:default w:val="Enter name"/>
                  </w:textInput>
                </w:ffData>
              </w:fldChar>
            </w:r>
            <w:r w:rsidRPr="00D4557E">
              <w:rPr>
                <w:rFonts w:asciiTheme="minorHAnsi" w:hAnsiTheme="minorHAnsi" w:cs="Arial"/>
                <w:bCs/>
                <w:noProof/>
                <w:spacing w:val="-2"/>
                <w:sz w:val="20"/>
                <w:szCs w:val="20"/>
              </w:rPr>
              <w:instrText xml:space="preserve"> FORMTEXT </w:instrText>
            </w:r>
            <w:r w:rsidRPr="00D4557E">
              <w:rPr>
                <w:rFonts w:asciiTheme="minorHAnsi" w:hAnsiTheme="minorHAnsi" w:cs="Arial"/>
                <w:bCs/>
                <w:noProof/>
                <w:spacing w:val="-2"/>
                <w:sz w:val="20"/>
                <w:szCs w:val="20"/>
              </w:rPr>
            </w:r>
            <w:r w:rsidRPr="00D4557E">
              <w:rPr>
                <w:rFonts w:asciiTheme="minorHAnsi" w:hAnsiTheme="minorHAnsi" w:cs="Arial"/>
                <w:bCs/>
                <w:noProof/>
                <w:spacing w:val="-2"/>
                <w:sz w:val="20"/>
                <w:szCs w:val="20"/>
              </w:rPr>
              <w:fldChar w:fldCharType="separate"/>
            </w:r>
            <w:r w:rsidRPr="00D4557E">
              <w:rPr>
                <w:rFonts w:asciiTheme="minorHAnsi" w:hAnsiTheme="minorHAnsi" w:cs="Arial"/>
                <w:bCs/>
                <w:noProof/>
                <w:spacing w:val="-2"/>
                <w:sz w:val="20"/>
                <w:szCs w:val="20"/>
              </w:rPr>
              <w:t>Enter name</w:t>
            </w:r>
            <w:r w:rsidRPr="00D4557E">
              <w:rPr>
                <w:rFonts w:asciiTheme="minorHAnsi" w:hAnsiTheme="minorHAnsi" w:cs="Arial"/>
                <w:bCs/>
                <w:noProof/>
                <w:spacing w:val="-2"/>
                <w:sz w:val="20"/>
                <w:szCs w:val="20"/>
              </w:rPr>
              <w:fldChar w:fldCharType="end"/>
            </w:r>
          </w:p>
        </w:tc>
        <w:tc>
          <w:tcPr>
            <w:tcW w:w="3620" w:type="dxa"/>
            <w:vAlign w:val="bottom"/>
          </w:tcPr>
          <w:p w14:paraId="3C970BC9" w14:textId="77777777" w:rsidR="00C70303" w:rsidRPr="00D4557E" w:rsidRDefault="00C70303" w:rsidP="0062423C">
            <w:pPr>
              <w:spacing w:before="120" w:after="120"/>
              <w:jc w:val="center"/>
              <w:rPr>
                <w:rFonts w:asciiTheme="minorHAnsi" w:hAnsiTheme="minorHAnsi"/>
                <w:b/>
                <w:bCs/>
                <w:noProof/>
                <w:spacing w:val="-2"/>
                <w:sz w:val="20"/>
                <w:szCs w:val="20"/>
              </w:rPr>
            </w:pPr>
          </w:p>
        </w:tc>
      </w:tr>
      <w:tr w:rsidR="00C70303" w:rsidRPr="00372BBE" w14:paraId="3C970BCE" w14:textId="77777777" w:rsidTr="001D7A40">
        <w:tc>
          <w:tcPr>
            <w:tcW w:w="3562" w:type="dxa"/>
          </w:tcPr>
          <w:p w14:paraId="3C970BCB" w14:textId="77777777" w:rsidR="00C70303" w:rsidRPr="008F53F9" w:rsidRDefault="00C70303" w:rsidP="0062423C">
            <w:pPr>
              <w:pStyle w:val="Heading1"/>
              <w:numPr>
                <w:ilvl w:val="0"/>
                <w:numId w:val="0"/>
              </w:numPr>
              <w:spacing w:before="120"/>
              <w:ind w:left="432" w:hanging="432"/>
              <w:jc w:val="center"/>
              <w:rPr>
                <w:rFonts w:asciiTheme="minorHAnsi" w:hAnsiTheme="minorHAnsi"/>
                <w:b w:val="0"/>
                <w:bCs w:val="0"/>
                <w:lang w:val="en-GB"/>
              </w:rPr>
            </w:pPr>
            <w:r w:rsidRPr="00D4557E">
              <w:rPr>
                <w:rFonts w:asciiTheme="minorHAnsi" w:hAnsiTheme="minorHAnsi"/>
                <w:b w:val="0"/>
                <w:sz w:val="20"/>
                <w:szCs w:val="20"/>
                <w:lang w:val="en-GB"/>
              </w:rPr>
              <w:t>Date/Location</w:t>
            </w:r>
          </w:p>
        </w:tc>
        <w:tc>
          <w:tcPr>
            <w:tcW w:w="3591" w:type="dxa"/>
          </w:tcPr>
          <w:p w14:paraId="3C970BCC" w14:textId="77777777" w:rsidR="00C70303" w:rsidRPr="008F53F9" w:rsidRDefault="00C70303" w:rsidP="0062423C">
            <w:pPr>
              <w:pStyle w:val="Heading1"/>
              <w:numPr>
                <w:ilvl w:val="0"/>
                <w:numId w:val="0"/>
              </w:numPr>
              <w:spacing w:before="120"/>
              <w:ind w:left="432" w:hanging="432"/>
              <w:jc w:val="center"/>
              <w:rPr>
                <w:rFonts w:asciiTheme="minorHAnsi" w:hAnsiTheme="minorHAnsi"/>
                <w:b w:val="0"/>
                <w:bCs w:val="0"/>
                <w:lang w:val="en-GB"/>
              </w:rPr>
            </w:pPr>
            <w:r w:rsidRPr="00D4557E">
              <w:rPr>
                <w:rFonts w:asciiTheme="minorHAnsi" w:hAnsiTheme="minorHAnsi"/>
                <w:b w:val="0"/>
                <w:sz w:val="20"/>
                <w:szCs w:val="20"/>
                <w:lang w:val="en-GB"/>
              </w:rPr>
              <w:t>Name</w:t>
            </w:r>
          </w:p>
        </w:tc>
        <w:tc>
          <w:tcPr>
            <w:tcW w:w="3620" w:type="dxa"/>
          </w:tcPr>
          <w:p w14:paraId="3C970BCD" w14:textId="684ECBD6" w:rsidR="00C70303" w:rsidRPr="008F53F9" w:rsidRDefault="00C70303">
            <w:pPr>
              <w:pStyle w:val="Heading1"/>
              <w:numPr>
                <w:ilvl w:val="0"/>
                <w:numId w:val="0"/>
              </w:numPr>
              <w:spacing w:before="120"/>
              <w:ind w:left="432" w:hanging="432"/>
              <w:jc w:val="center"/>
              <w:rPr>
                <w:rFonts w:asciiTheme="minorHAnsi" w:hAnsiTheme="minorHAnsi"/>
                <w:b w:val="0"/>
                <w:bCs w:val="0"/>
                <w:lang w:val="en-GB"/>
              </w:rPr>
            </w:pPr>
            <w:r w:rsidRPr="00D4557E">
              <w:rPr>
                <w:rFonts w:asciiTheme="minorHAnsi" w:hAnsiTheme="minorHAnsi"/>
                <w:b w:val="0"/>
                <w:sz w:val="20"/>
                <w:szCs w:val="20"/>
                <w:lang w:val="en-GB"/>
              </w:rPr>
              <w:t xml:space="preserve">Signature of </w:t>
            </w:r>
            <w:r w:rsidR="00BE7BC7">
              <w:rPr>
                <w:rFonts w:asciiTheme="minorHAnsi" w:hAnsiTheme="minorHAnsi"/>
                <w:b w:val="0"/>
                <w:sz w:val="20"/>
                <w:szCs w:val="20"/>
                <w:lang w:val="en-GB"/>
              </w:rPr>
              <w:t xml:space="preserve">Compliance Monitoring </w:t>
            </w:r>
            <w:r w:rsidR="001853F0">
              <w:rPr>
                <w:rFonts w:asciiTheme="minorHAnsi" w:hAnsiTheme="minorHAnsi"/>
                <w:b w:val="0"/>
                <w:sz w:val="20"/>
                <w:szCs w:val="20"/>
                <w:lang w:val="en-GB"/>
              </w:rPr>
              <w:t>Manager</w:t>
            </w:r>
          </w:p>
        </w:tc>
      </w:tr>
      <w:bookmarkEnd w:id="0"/>
    </w:tbl>
    <w:p w14:paraId="3C970BCF" w14:textId="77777777" w:rsidR="00C70303" w:rsidRDefault="00C70303" w:rsidP="00C70303"/>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1"/>
        <w:gridCol w:w="3497"/>
        <w:gridCol w:w="3714"/>
      </w:tblGrid>
      <w:tr w:rsidR="00C70303" w:rsidRPr="0015349C" w14:paraId="3C970BD1" w14:textId="77777777" w:rsidTr="001D7A40">
        <w:tc>
          <w:tcPr>
            <w:tcW w:w="10802" w:type="dxa"/>
            <w:gridSpan w:val="3"/>
          </w:tcPr>
          <w:p w14:paraId="3C970BD0" w14:textId="77777777" w:rsidR="00C70303" w:rsidRPr="001D7A40" w:rsidRDefault="00C70303" w:rsidP="001D7A40">
            <w:pPr>
              <w:pStyle w:val="Heading1"/>
              <w:numPr>
                <w:ilvl w:val="0"/>
                <w:numId w:val="0"/>
              </w:numPr>
              <w:spacing w:before="120" w:after="120"/>
              <w:ind w:left="431" w:hanging="431"/>
              <w:rPr>
                <w:rFonts w:asciiTheme="minorHAnsi" w:hAnsiTheme="minorHAnsi"/>
                <w:sz w:val="24"/>
                <w:szCs w:val="24"/>
                <w:lang w:val="en-GB"/>
              </w:rPr>
            </w:pPr>
            <w:r w:rsidRPr="001D7A40">
              <w:rPr>
                <w:rFonts w:asciiTheme="minorHAnsi" w:hAnsiTheme="minorHAnsi"/>
                <w:b w:val="0"/>
                <w:bCs w:val="0"/>
                <w:sz w:val="24"/>
                <w:szCs w:val="24"/>
                <w:lang w:val="en-GB"/>
              </w:rPr>
              <w:lastRenderedPageBreak/>
              <w:br w:type="page"/>
            </w:r>
            <w:r w:rsidRPr="001D7A40">
              <w:rPr>
                <w:rFonts w:asciiTheme="minorHAnsi" w:hAnsiTheme="minorHAnsi"/>
                <w:sz w:val="24"/>
                <w:szCs w:val="24"/>
                <w:lang w:val="en-GB"/>
              </w:rPr>
              <w:t>13. Applicant’s declaration and acceptance of the General Conditions and Terms of Payment</w:t>
            </w:r>
          </w:p>
        </w:tc>
      </w:tr>
      <w:tr w:rsidR="00C70303" w:rsidRPr="0015349C" w14:paraId="3C970BD6" w14:textId="77777777" w:rsidTr="001D7A40">
        <w:tc>
          <w:tcPr>
            <w:tcW w:w="10802" w:type="dxa"/>
            <w:gridSpan w:val="3"/>
            <w:tcBorders>
              <w:bottom w:val="single" w:sz="4" w:space="0" w:color="auto"/>
            </w:tcBorders>
          </w:tcPr>
          <w:p w14:paraId="3C970BD2" w14:textId="77777777" w:rsidR="00C70303" w:rsidRPr="001C6023" w:rsidRDefault="00C70303" w:rsidP="0062423C">
            <w:pPr>
              <w:spacing w:before="120" w:after="120"/>
              <w:jc w:val="both"/>
              <w:rPr>
                <w:rFonts w:asciiTheme="minorHAnsi" w:hAnsiTheme="minorHAnsi" w:cs="Arial"/>
                <w:sz w:val="20"/>
                <w:szCs w:val="20"/>
              </w:rPr>
            </w:pPr>
            <w:r w:rsidRPr="001C6023">
              <w:rPr>
                <w:rFonts w:asciiTheme="minorHAnsi" w:hAnsiTheme="minorHAnsi" w:cs="Arial"/>
                <w:sz w:val="20"/>
                <w:szCs w:val="20"/>
              </w:rPr>
              <w:t>I declare that I have the legal capacity to submit this application to EASA and that all information provided in this application form is correct and complete.</w:t>
            </w:r>
          </w:p>
          <w:p w14:paraId="3C970BD3" w14:textId="77777777" w:rsidR="00C70303" w:rsidRDefault="00C70303" w:rsidP="0062423C">
            <w:pPr>
              <w:spacing w:before="120" w:after="120"/>
              <w:jc w:val="both"/>
              <w:rPr>
                <w:rFonts w:asciiTheme="minorHAnsi" w:hAnsiTheme="minorHAnsi" w:cs="Arial"/>
                <w:sz w:val="20"/>
                <w:szCs w:val="20"/>
              </w:rPr>
            </w:pPr>
            <w:r w:rsidRPr="001C6023">
              <w:rPr>
                <w:rFonts w:asciiTheme="minorHAnsi" w:hAnsiTheme="minorHAnsi" w:cs="Arial"/>
                <w:sz w:val="20"/>
                <w:szCs w:val="20"/>
              </w:rPr>
              <w:t xml:space="preserve">I have understood that I am submitting an application for which fees or charges will be levied by EASA in accordance with Commission </w:t>
            </w:r>
            <w:r w:rsidR="00EF655E">
              <w:rPr>
                <w:rFonts w:asciiTheme="minorHAnsi" w:hAnsiTheme="minorHAnsi" w:cs="Arial"/>
                <w:sz w:val="20"/>
                <w:szCs w:val="20"/>
              </w:rPr>
              <w:t xml:space="preserve">Implementing </w:t>
            </w:r>
            <w:r w:rsidRPr="001C6023">
              <w:rPr>
                <w:rFonts w:asciiTheme="minorHAnsi" w:hAnsiTheme="minorHAnsi" w:cs="Arial"/>
                <w:sz w:val="20"/>
                <w:szCs w:val="20"/>
              </w:rPr>
              <w:t>Regulation (</w:t>
            </w:r>
            <w:r w:rsidR="00EF655E">
              <w:rPr>
                <w:rFonts w:asciiTheme="minorHAnsi" w:hAnsiTheme="minorHAnsi" w:cs="Arial"/>
                <w:sz w:val="20"/>
                <w:szCs w:val="20"/>
              </w:rPr>
              <w:t>EU</w:t>
            </w:r>
            <w:r w:rsidRPr="001C6023">
              <w:rPr>
                <w:rFonts w:asciiTheme="minorHAnsi" w:hAnsiTheme="minorHAnsi" w:cs="Arial"/>
                <w:sz w:val="20"/>
                <w:szCs w:val="20"/>
              </w:rPr>
              <w:t xml:space="preserve">) on the fees and charges levied by the </w:t>
            </w:r>
            <w:r>
              <w:rPr>
                <w:rFonts w:asciiTheme="minorHAnsi" w:hAnsiTheme="minorHAnsi" w:cs="Arial"/>
                <w:sz w:val="20"/>
                <w:szCs w:val="20"/>
              </w:rPr>
              <w:t>European Union Aviation Safety Agency</w:t>
            </w:r>
            <w:r w:rsidRPr="001C6023">
              <w:rPr>
                <w:rFonts w:asciiTheme="minorHAnsi" w:hAnsiTheme="minorHAnsi" w:cs="Arial"/>
                <w:sz w:val="20"/>
                <w:szCs w:val="20"/>
              </w:rPr>
              <w:t xml:space="preserve">, as last amended and available from </w:t>
            </w:r>
            <w:hyperlink r:id="rId18" w:history="1">
              <w:r w:rsidRPr="001C6023">
                <w:rPr>
                  <w:rStyle w:val="Hyperlink"/>
                  <w:rFonts w:asciiTheme="minorHAnsi" w:hAnsiTheme="minorHAnsi" w:cs="Arial"/>
                  <w:sz w:val="20"/>
                  <w:szCs w:val="20"/>
                </w:rPr>
                <w:t>http://easa.europa.eu/</w:t>
              </w:r>
            </w:hyperlink>
            <w:r w:rsidRPr="001C6023">
              <w:rPr>
                <w:rFonts w:asciiTheme="minorHAnsi" w:hAnsiTheme="minorHAnsi" w:cs="Arial"/>
                <w:sz w:val="20"/>
                <w:szCs w:val="20"/>
              </w:rPr>
              <w:t xml:space="preserve"> </w:t>
            </w:r>
            <w:r w:rsidR="00EF655E">
              <w:rPr>
                <w:rFonts w:asciiTheme="minorHAnsi" w:hAnsiTheme="minorHAnsi" w:cs="Arial"/>
                <w:sz w:val="20"/>
                <w:szCs w:val="20"/>
              </w:rPr>
              <w:t>&gt; Regulations</w:t>
            </w:r>
            <w:r w:rsidR="00EF655E" w:rsidRPr="001C6023">
              <w:rPr>
                <w:rFonts w:asciiTheme="minorHAnsi" w:hAnsiTheme="minorHAnsi" w:cs="Arial"/>
                <w:sz w:val="20"/>
                <w:szCs w:val="20"/>
              </w:rPr>
              <w:t xml:space="preserve"> </w:t>
            </w:r>
            <w:r w:rsidRPr="001C6023">
              <w:rPr>
                <w:rFonts w:asciiTheme="minorHAnsi" w:hAnsiTheme="minorHAnsi" w:cs="Arial"/>
                <w:sz w:val="20"/>
                <w:szCs w:val="20"/>
              </w:rPr>
              <w:t>&gt; Fees &amp; Charges.</w:t>
            </w:r>
          </w:p>
          <w:p w14:paraId="3C970BD4" w14:textId="77777777" w:rsidR="00472DEE" w:rsidRPr="00980987" w:rsidRDefault="00472DEE" w:rsidP="00472DEE">
            <w:pPr>
              <w:jc w:val="both"/>
              <w:rPr>
                <w:rFonts w:asciiTheme="minorHAnsi" w:hAnsiTheme="minorHAnsi" w:cstheme="minorHAnsi"/>
                <w:sz w:val="20"/>
                <w:szCs w:val="20"/>
              </w:rPr>
            </w:pPr>
            <w:r w:rsidRPr="00980987">
              <w:rPr>
                <w:rFonts w:asciiTheme="minorHAnsi" w:hAnsiTheme="minorHAnsi" w:cstheme="minorHAnsi"/>
                <w:sz w:val="20"/>
                <w:szCs w:val="20"/>
              </w:rPr>
              <w:fldChar w:fldCharType="begin">
                <w:ffData>
                  <w:name w:val=""/>
                  <w:enabled/>
                  <w:calcOnExit w:val="0"/>
                  <w:checkBox>
                    <w:size w:val="24"/>
                    <w:default w:val="0"/>
                  </w:checkBox>
                </w:ffData>
              </w:fldChar>
            </w:r>
            <w:r w:rsidRPr="00980987">
              <w:rPr>
                <w:rFonts w:asciiTheme="minorHAnsi" w:hAnsiTheme="minorHAnsi" w:cstheme="minorHAnsi"/>
                <w:sz w:val="20"/>
                <w:szCs w:val="20"/>
              </w:rPr>
              <w:instrText xml:space="preserve"> FORMCHECKBOX </w:instrText>
            </w:r>
            <w:r w:rsidR="00D57958">
              <w:rPr>
                <w:rFonts w:asciiTheme="minorHAnsi" w:hAnsiTheme="minorHAnsi" w:cstheme="minorHAnsi"/>
                <w:sz w:val="20"/>
                <w:szCs w:val="20"/>
              </w:rPr>
            </w:r>
            <w:r w:rsidR="00D57958">
              <w:rPr>
                <w:rFonts w:asciiTheme="minorHAnsi" w:hAnsiTheme="minorHAnsi" w:cstheme="minorHAnsi"/>
                <w:sz w:val="20"/>
                <w:szCs w:val="20"/>
              </w:rPr>
              <w:fldChar w:fldCharType="separate"/>
            </w:r>
            <w:r w:rsidRPr="00980987">
              <w:rPr>
                <w:rFonts w:asciiTheme="minorHAnsi" w:hAnsiTheme="minorHAnsi" w:cstheme="minorHAnsi"/>
                <w:sz w:val="20"/>
                <w:szCs w:val="20"/>
              </w:rPr>
              <w:fldChar w:fldCharType="end"/>
            </w:r>
            <w:r w:rsidRPr="00980987">
              <w:rPr>
                <w:rFonts w:asciiTheme="minorHAnsi" w:hAnsiTheme="minorHAnsi" w:cstheme="minorHAnsi"/>
                <w:sz w:val="20"/>
                <w:szCs w:val="20"/>
              </w:rPr>
              <w:t xml:space="preserve"> I hereby request a financial estimate of the fees or charges related to this application (please tick box if applicable). In cases where, due to the expected complexity of the project, this estimate requires a prior technical analysis by the Agency, this analysis shall be charged on an hourly basis, under a contractual agreement to be signed between the applicant and the Agency. This estimate will be amended if it appears that the task is simpler or can be carried out faster than initially foreseen or, on the contrary, if it is more complex and takes longer to carry out than the Agency could reasonably have foreseen. The estimate is for information purposes and has no binding effect on the Agency or applicant. I am aware that EASA is to continue the processing of this application only after the estimate has been accepted and, consequently the provision of an estimate will lead to a delayed project start. </w:t>
            </w:r>
          </w:p>
          <w:p w14:paraId="3C970BD5" w14:textId="77777777" w:rsidR="00C70303" w:rsidRPr="001C6023" w:rsidRDefault="00C70303" w:rsidP="00EF655E">
            <w:pPr>
              <w:spacing w:before="120" w:after="120"/>
              <w:jc w:val="both"/>
              <w:rPr>
                <w:rFonts w:asciiTheme="minorHAnsi" w:hAnsiTheme="minorHAnsi" w:cs="Arial"/>
                <w:sz w:val="20"/>
                <w:szCs w:val="20"/>
              </w:rPr>
            </w:pPr>
            <w:r w:rsidRPr="001C6023">
              <w:rPr>
                <w:rFonts w:asciiTheme="minorHAnsi" w:hAnsiTheme="minorHAnsi" w:cs="Arial"/>
                <w:color w:val="000000"/>
                <w:sz w:val="20"/>
                <w:szCs w:val="20"/>
              </w:rPr>
              <w:t xml:space="preserve">I acknowledge that I have read and understood the Agency’s Terms of Payment (see </w:t>
            </w:r>
            <w:hyperlink r:id="rId19" w:history="1">
              <w:r w:rsidRPr="001C6023">
                <w:rPr>
                  <w:rStyle w:val="Hyperlink"/>
                  <w:rFonts w:asciiTheme="minorHAnsi" w:hAnsiTheme="minorHAnsi" w:cs="Arial"/>
                  <w:sz w:val="20"/>
                  <w:szCs w:val="20"/>
                </w:rPr>
                <w:t>http://easa.europa.eu/</w:t>
              </w:r>
            </w:hyperlink>
            <w:r w:rsidR="00EF655E">
              <w:rPr>
                <w:rFonts w:asciiTheme="minorHAnsi" w:hAnsiTheme="minorHAnsi" w:cs="Arial"/>
                <w:color w:val="000000"/>
                <w:sz w:val="20"/>
                <w:szCs w:val="20"/>
              </w:rPr>
              <w:t xml:space="preserve"> &gt; the Agency &gt; FAQs &gt; </w:t>
            </w:r>
            <w:r w:rsidRPr="001C6023">
              <w:rPr>
                <w:rFonts w:asciiTheme="minorHAnsi" w:hAnsiTheme="minorHAnsi" w:cs="Arial"/>
                <w:color w:val="000000"/>
                <w:sz w:val="20"/>
                <w:szCs w:val="20"/>
              </w:rPr>
              <w:t>&gt; Fees &amp; Charges</w:t>
            </w:r>
            <w:r w:rsidR="00EF655E">
              <w:rPr>
                <w:rFonts w:asciiTheme="minorHAnsi" w:hAnsiTheme="minorHAnsi" w:cs="Arial"/>
                <w:color w:val="000000"/>
                <w:sz w:val="20"/>
                <w:szCs w:val="20"/>
              </w:rPr>
              <w:t xml:space="preserve"> </w:t>
            </w:r>
            <w:r w:rsidRPr="001C6023">
              <w:rPr>
                <w:rFonts w:asciiTheme="minorHAnsi" w:hAnsiTheme="minorHAnsi" w:cs="Arial"/>
                <w:color w:val="000000"/>
                <w:sz w:val="20"/>
                <w:szCs w:val="20"/>
              </w:rPr>
              <w:t>&gt;</w:t>
            </w:r>
            <w:r w:rsidR="00EF655E">
              <w:rPr>
                <w:rFonts w:asciiTheme="minorHAnsi" w:hAnsiTheme="minorHAnsi" w:cs="Arial"/>
                <w:color w:val="000000"/>
                <w:sz w:val="20"/>
                <w:szCs w:val="20"/>
              </w:rPr>
              <w:t xml:space="preserve"> Downloads &gt; </w:t>
            </w:r>
            <w:r w:rsidRPr="001C6023">
              <w:rPr>
                <w:rFonts w:asciiTheme="minorHAnsi" w:hAnsiTheme="minorHAnsi" w:cs="Arial"/>
                <w:color w:val="000000"/>
                <w:sz w:val="20"/>
                <w:szCs w:val="20"/>
              </w:rPr>
              <w:t>Terms of Payment) and</w:t>
            </w:r>
            <w:r w:rsidRPr="001C6023">
              <w:rPr>
                <w:rFonts w:asciiTheme="minorHAnsi" w:hAnsiTheme="minorHAnsi" w:cs="Arial"/>
                <w:sz w:val="20"/>
                <w:szCs w:val="20"/>
              </w:rPr>
              <w:t xml:space="preserve"> agree to abide by them. I declare to be aware that fees or charges, as well as all relevant travel costs must be paid </w:t>
            </w:r>
            <w:proofErr w:type="gramStart"/>
            <w:r w:rsidRPr="001C6023">
              <w:rPr>
                <w:rFonts w:asciiTheme="minorHAnsi" w:hAnsiTheme="minorHAnsi" w:cs="Arial"/>
                <w:sz w:val="20"/>
                <w:szCs w:val="20"/>
              </w:rPr>
              <w:t>whether or not</w:t>
            </w:r>
            <w:proofErr w:type="gramEnd"/>
            <w:r w:rsidRPr="001C6023">
              <w:rPr>
                <w:rFonts w:asciiTheme="minorHAnsi" w:hAnsiTheme="minorHAnsi" w:cs="Arial"/>
                <w:sz w:val="20"/>
                <w:szCs w:val="20"/>
              </w:rPr>
              <w:t xml:space="preserve"> the application is successful and that they might not be refundable. Moreover, I declare that I am aware of the consequences of non-payment.</w:t>
            </w:r>
          </w:p>
        </w:tc>
      </w:tr>
      <w:tr w:rsidR="00C70303" w:rsidRPr="00F82A21" w14:paraId="3C970BDA" w14:textId="77777777" w:rsidTr="001D7A40">
        <w:trPr>
          <w:trHeight w:val="964"/>
        </w:trPr>
        <w:tc>
          <w:tcPr>
            <w:tcW w:w="3591" w:type="dxa"/>
            <w:tcBorders>
              <w:bottom w:val="dotted" w:sz="4" w:space="0" w:color="auto"/>
            </w:tcBorders>
            <w:vAlign w:val="bottom"/>
          </w:tcPr>
          <w:p w14:paraId="3C970BD7" w14:textId="77777777" w:rsidR="00C70303" w:rsidRPr="001C6023" w:rsidRDefault="00C70303" w:rsidP="0062423C">
            <w:pPr>
              <w:spacing w:before="120" w:after="120"/>
              <w:jc w:val="center"/>
              <w:rPr>
                <w:rFonts w:asciiTheme="minorHAnsi" w:hAnsiTheme="minorHAnsi" w:cs="Arial"/>
                <w:sz w:val="20"/>
                <w:szCs w:val="20"/>
              </w:rPr>
            </w:pPr>
            <w:r>
              <w:rPr>
                <w:rFonts w:asciiTheme="minorHAnsi" w:hAnsiTheme="minorHAnsi" w:cs="Arial"/>
                <w:bCs/>
                <w:spacing w:val="-2"/>
                <w:sz w:val="20"/>
                <w:szCs w:val="20"/>
              </w:rPr>
              <w:fldChar w:fldCharType="begin">
                <w:ffData>
                  <w:name w:val=""/>
                  <w:enabled/>
                  <w:calcOnExit w:val="0"/>
                  <w:statusText w:type="text" w:val="Help text"/>
                  <w:textInput>
                    <w:default w:val="Enter date/location"/>
                  </w:textInput>
                </w:ffData>
              </w:fldChar>
            </w:r>
            <w:r>
              <w:rPr>
                <w:rFonts w:asciiTheme="minorHAnsi" w:hAnsiTheme="minorHAnsi" w:cs="Arial"/>
                <w:bCs/>
                <w:spacing w:val="-2"/>
                <w:sz w:val="20"/>
                <w:szCs w:val="20"/>
              </w:rPr>
              <w:instrText xml:space="preserve"> FORMTEXT </w:instrText>
            </w:r>
            <w:r>
              <w:rPr>
                <w:rFonts w:asciiTheme="minorHAnsi" w:hAnsiTheme="minorHAnsi" w:cs="Arial"/>
                <w:bCs/>
                <w:spacing w:val="-2"/>
                <w:sz w:val="20"/>
                <w:szCs w:val="20"/>
              </w:rPr>
            </w:r>
            <w:r>
              <w:rPr>
                <w:rFonts w:asciiTheme="minorHAnsi" w:hAnsiTheme="minorHAnsi" w:cs="Arial"/>
                <w:bCs/>
                <w:spacing w:val="-2"/>
                <w:sz w:val="20"/>
                <w:szCs w:val="20"/>
              </w:rPr>
              <w:fldChar w:fldCharType="separate"/>
            </w:r>
            <w:r>
              <w:rPr>
                <w:rFonts w:asciiTheme="minorHAnsi" w:hAnsiTheme="minorHAnsi" w:cs="Arial"/>
                <w:bCs/>
                <w:noProof/>
                <w:spacing w:val="-2"/>
                <w:sz w:val="20"/>
                <w:szCs w:val="20"/>
              </w:rPr>
              <w:t>Enter date/location</w:t>
            </w:r>
            <w:r>
              <w:rPr>
                <w:rFonts w:asciiTheme="minorHAnsi" w:hAnsiTheme="minorHAnsi" w:cs="Arial"/>
                <w:bCs/>
                <w:spacing w:val="-2"/>
                <w:sz w:val="20"/>
                <w:szCs w:val="20"/>
              </w:rPr>
              <w:fldChar w:fldCharType="end"/>
            </w:r>
          </w:p>
        </w:tc>
        <w:tc>
          <w:tcPr>
            <w:tcW w:w="3497" w:type="dxa"/>
            <w:tcBorders>
              <w:bottom w:val="dotted" w:sz="4" w:space="0" w:color="auto"/>
            </w:tcBorders>
            <w:vAlign w:val="bottom"/>
          </w:tcPr>
          <w:p w14:paraId="3C970BD8" w14:textId="77777777" w:rsidR="00C70303" w:rsidRPr="001C6023" w:rsidRDefault="00C70303" w:rsidP="0062423C">
            <w:pPr>
              <w:spacing w:before="120" w:after="120"/>
              <w:jc w:val="center"/>
              <w:rPr>
                <w:rFonts w:asciiTheme="minorHAnsi" w:hAnsiTheme="minorHAnsi" w:cs="Arial"/>
                <w:sz w:val="20"/>
                <w:szCs w:val="20"/>
              </w:rPr>
            </w:pPr>
            <w:r>
              <w:rPr>
                <w:rFonts w:asciiTheme="minorHAnsi" w:hAnsiTheme="minorHAnsi" w:cs="Arial"/>
                <w:bCs/>
                <w:spacing w:val="-2"/>
                <w:sz w:val="20"/>
                <w:szCs w:val="20"/>
              </w:rPr>
              <w:fldChar w:fldCharType="begin">
                <w:ffData>
                  <w:name w:val=""/>
                  <w:enabled/>
                  <w:calcOnExit w:val="0"/>
                  <w:statusText w:type="text" w:val="Help text"/>
                  <w:textInput>
                    <w:default w:val="Enter name"/>
                  </w:textInput>
                </w:ffData>
              </w:fldChar>
            </w:r>
            <w:r>
              <w:rPr>
                <w:rFonts w:asciiTheme="minorHAnsi" w:hAnsiTheme="minorHAnsi" w:cs="Arial"/>
                <w:bCs/>
                <w:spacing w:val="-2"/>
                <w:sz w:val="20"/>
                <w:szCs w:val="20"/>
              </w:rPr>
              <w:instrText xml:space="preserve"> FORMTEXT </w:instrText>
            </w:r>
            <w:r>
              <w:rPr>
                <w:rFonts w:asciiTheme="minorHAnsi" w:hAnsiTheme="minorHAnsi" w:cs="Arial"/>
                <w:bCs/>
                <w:spacing w:val="-2"/>
                <w:sz w:val="20"/>
                <w:szCs w:val="20"/>
              </w:rPr>
            </w:r>
            <w:r>
              <w:rPr>
                <w:rFonts w:asciiTheme="minorHAnsi" w:hAnsiTheme="minorHAnsi" w:cs="Arial"/>
                <w:bCs/>
                <w:spacing w:val="-2"/>
                <w:sz w:val="20"/>
                <w:szCs w:val="20"/>
              </w:rPr>
              <w:fldChar w:fldCharType="separate"/>
            </w:r>
            <w:r>
              <w:rPr>
                <w:rFonts w:asciiTheme="minorHAnsi" w:hAnsiTheme="minorHAnsi" w:cs="Arial"/>
                <w:bCs/>
                <w:noProof/>
                <w:spacing w:val="-2"/>
                <w:sz w:val="20"/>
                <w:szCs w:val="20"/>
              </w:rPr>
              <w:t>Enter name</w:t>
            </w:r>
            <w:r>
              <w:rPr>
                <w:rFonts w:asciiTheme="minorHAnsi" w:hAnsiTheme="minorHAnsi" w:cs="Arial"/>
                <w:bCs/>
                <w:spacing w:val="-2"/>
                <w:sz w:val="20"/>
                <w:szCs w:val="20"/>
              </w:rPr>
              <w:fldChar w:fldCharType="end"/>
            </w:r>
          </w:p>
        </w:tc>
        <w:tc>
          <w:tcPr>
            <w:tcW w:w="3714" w:type="dxa"/>
            <w:tcBorders>
              <w:bottom w:val="dotted" w:sz="4" w:space="0" w:color="auto"/>
            </w:tcBorders>
            <w:vAlign w:val="bottom"/>
          </w:tcPr>
          <w:p w14:paraId="3C970BD9" w14:textId="77777777" w:rsidR="00C70303" w:rsidRPr="001C6023" w:rsidRDefault="00C70303" w:rsidP="0062423C">
            <w:pPr>
              <w:spacing w:before="120" w:after="120"/>
              <w:jc w:val="center"/>
              <w:rPr>
                <w:rFonts w:asciiTheme="minorHAnsi" w:hAnsiTheme="minorHAnsi" w:cs="Arial"/>
                <w:sz w:val="20"/>
                <w:szCs w:val="20"/>
              </w:rPr>
            </w:pPr>
          </w:p>
        </w:tc>
      </w:tr>
      <w:tr w:rsidR="00C70303" w:rsidRPr="009161C6" w14:paraId="3C970BDE" w14:textId="77777777" w:rsidTr="001D7A40">
        <w:tc>
          <w:tcPr>
            <w:tcW w:w="3591" w:type="dxa"/>
            <w:tcBorders>
              <w:top w:val="dotted" w:sz="4" w:space="0" w:color="auto"/>
            </w:tcBorders>
          </w:tcPr>
          <w:p w14:paraId="3C970BDB" w14:textId="77777777" w:rsidR="00C70303" w:rsidRPr="001C6023" w:rsidRDefault="00C70303" w:rsidP="0062423C">
            <w:pPr>
              <w:spacing w:before="20" w:after="60"/>
              <w:jc w:val="center"/>
              <w:rPr>
                <w:rFonts w:asciiTheme="minorHAnsi" w:hAnsiTheme="minorHAnsi" w:cs="Arial"/>
                <w:sz w:val="20"/>
                <w:szCs w:val="20"/>
              </w:rPr>
            </w:pPr>
            <w:r w:rsidRPr="001C6023">
              <w:rPr>
                <w:rFonts w:asciiTheme="minorHAnsi" w:hAnsiTheme="minorHAnsi" w:cs="Arial"/>
                <w:sz w:val="20"/>
                <w:szCs w:val="20"/>
              </w:rPr>
              <w:t>Date/Location</w:t>
            </w:r>
          </w:p>
        </w:tc>
        <w:tc>
          <w:tcPr>
            <w:tcW w:w="3497" w:type="dxa"/>
            <w:tcBorders>
              <w:top w:val="dotted" w:sz="4" w:space="0" w:color="auto"/>
            </w:tcBorders>
          </w:tcPr>
          <w:p w14:paraId="3C970BDC" w14:textId="77777777" w:rsidR="00C70303" w:rsidRPr="001C6023" w:rsidRDefault="00C70303" w:rsidP="0062423C">
            <w:pPr>
              <w:spacing w:before="20" w:after="60"/>
              <w:jc w:val="center"/>
              <w:rPr>
                <w:rFonts w:asciiTheme="minorHAnsi" w:hAnsiTheme="minorHAnsi" w:cs="Arial"/>
                <w:sz w:val="20"/>
                <w:szCs w:val="20"/>
              </w:rPr>
            </w:pPr>
            <w:r w:rsidRPr="001C6023">
              <w:rPr>
                <w:rFonts w:asciiTheme="minorHAnsi" w:hAnsiTheme="minorHAnsi" w:cs="Arial"/>
                <w:sz w:val="20"/>
                <w:szCs w:val="20"/>
              </w:rPr>
              <w:t>Name</w:t>
            </w:r>
          </w:p>
        </w:tc>
        <w:tc>
          <w:tcPr>
            <w:tcW w:w="3714" w:type="dxa"/>
            <w:tcBorders>
              <w:top w:val="dotted" w:sz="4" w:space="0" w:color="auto"/>
            </w:tcBorders>
          </w:tcPr>
          <w:p w14:paraId="3C970BDD" w14:textId="77777777" w:rsidR="00C70303" w:rsidRPr="001C6023" w:rsidRDefault="00C70303" w:rsidP="0062423C">
            <w:pPr>
              <w:spacing w:before="20" w:after="60"/>
              <w:jc w:val="center"/>
              <w:rPr>
                <w:rFonts w:asciiTheme="minorHAnsi" w:hAnsiTheme="minorHAnsi" w:cs="Arial"/>
                <w:sz w:val="20"/>
                <w:szCs w:val="20"/>
              </w:rPr>
            </w:pPr>
            <w:r w:rsidRPr="001C6023">
              <w:rPr>
                <w:rFonts w:asciiTheme="minorHAnsi" w:hAnsiTheme="minorHAnsi" w:cs="Arial"/>
                <w:sz w:val="20"/>
                <w:szCs w:val="20"/>
              </w:rPr>
              <w:t xml:space="preserve">Signature of </w:t>
            </w:r>
            <w:r>
              <w:rPr>
                <w:rFonts w:asciiTheme="minorHAnsi" w:hAnsiTheme="minorHAnsi" w:cs="Arial"/>
                <w:sz w:val="20"/>
                <w:szCs w:val="20"/>
              </w:rPr>
              <w:t>A</w:t>
            </w:r>
            <w:r w:rsidRPr="001C6023">
              <w:rPr>
                <w:rFonts w:asciiTheme="minorHAnsi" w:hAnsiTheme="minorHAnsi" w:cs="Arial"/>
                <w:sz w:val="20"/>
                <w:szCs w:val="20"/>
              </w:rPr>
              <w:t xml:space="preserve">ccountable </w:t>
            </w:r>
            <w:r>
              <w:rPr>
                <w:rFonts w:asciiTheme="minorHAnsi" w:hAnsiTheme="minorHAnsi" w:cs="Arial"/>
                <w:sz w:val="20"/>
                <w:szCs w:val="20"/>
              </w:rPr>
              <w:t>M</w:t>
            </w:r>
            <w:r w:rsidRPr="001C6023">
              <w:rPr>
                <w:rFonts w:asciiTheme="minorHAnsi" w:hAnsiTheme="minorHAnsi" w:cs="Arial"/>
                <w:sz w:val="20"/>
                <w:szCs w:val="20"/>
              </w:rPr>
              <w:t>anager</w:t>
            </w:r>
            <w:r>
              <w:rPr>
                <w:rFonts w:asciiTheme="minorHAnsi" w:hAnsiTheme="minorHAnsi" w:cs="Arial"/>
                <w:sz w:val="20"/>
                <w:szCs w:val="20"/>
              </w:rPr>
              <w:t>**</w:t>
            </w:r>
          </w:p>
        </w:tc>
      </w:tr>
      <w:tr w:rsidR="00C70303" w:rsidRPr="0015349C" w14:paraId="3C970BE0" w14:textId="77777777" w:rsidTr="001D7A40">
        <w:tc>
          <w:tcPr>
            <w:tcW w:w="10802" w:type="dxa"/>
            <w:gridSpan w:val="3"/>
            <w:shd w:val="clear" w:color="auto" w:fill="F2F2F2" w:themeFill="background1" w:themeFillShade="F2"/>
            <w:vAlign w:val="center"/>
          </w:tcPr>
          <w:p w14:paraId="3C970BDF" w14:textId="77777777" w:rsidR="00C70303" w:rsidRPr="009F4D6E" w:rsidRDefault="00C70303">
            <w:pPr>
              <w:spacing w:before="60" w:after="60"/>
              <w:jc w:val="both"/>
              <w:rPr>
                <w:rFonts w:asciiTheme="minorHAnsi" w:hAnsiTheme="minorHAnsi" w:cs="Arial"/>
                <w:sz w:val="20"/>
                <w:szCs w:val="20"/>
              </w:rPr>
            </w:pPr>
            <w:r>
              <w:rPr>
                <w:rFonts w:asciiTheme="minorHAnsi" w:hAnsiTheme="minorHAnsi" w:cs="Arial"/>
                <w:b/>
                <w:sz w:val="20"/>
                <w:szCs w:val="20"/>
              </w:rPr>
              <w:t>**</w:t>
            </w:r>
            <w:r w:rsidRPr="002C1BC0">
              <w:rPr>
                <w:rFonts w:asciiTheme="minorHAnsi" w:hAnsiTheme="minorHAnsi" w:cs="Arial"/>
                <w:b/>
                <w:sz w:val="20"/>
                <w:szCs w:val="20"/>
              </w:rPr>
              <w:t>Important note:</w:t>
            </w:r>
            <w:r>
              <w:rPr>
                <w:rFonts w:asciiTheme="minorHAnsi" w:hAnsiTheme="minorHAnsi" w:cs="Arial"/>
                <w:sz w:val="20"/>
                <w:szCs w:val="20"/>
              </w:rPr>
              <w:t xml:space="preserve"> </w:t>
            </w:r>
            <w:r w:rsidRPr="009F4D6E">
              <w:rPr>
                <w:rFonts w:asciiTheme="minorHAnsi" w:hAnsiTheme="minorHAnsi" w:cs="Arial"/>
                <w:sz w:val="20"/>
                <w:szCs w:val="20"/>
              </w:rPr>
              <w:t>EASA does not accept applications without signature</w:t>
            </w:r>
            <w:r>
              <w:rPr>
                <w:rFonts w:asciiTheme="minorHAnsi" w:hAnsiTheme="minorHAnsi" w:cs="Arial"/>
                <w:sz w:val="20"/>
                <w:szCs w:val="20"/>
              </w:rPr>
              <w:t>.</w:t>
            </w:r>
            <w:r w:rsidRPr="009F4D6E">
              <w:rPr>
                <w:rFonts w:asciiTheme="minorHAnsi" w:hAnsiTheme="minorHAnsi" w:cs="Arial"/>
                <w:sz w:val="20"/>
                <w:szCs w:val="20"/>
              </w:rPr>
              <w:t xml:space="preserve"> </w:t>
            </w:r>
            <w:r w:rsidRPr="00014E8C">
              <w:rPr>
                <w:rFonts w:asciiTheme="minorHAnsi" w:hAnsiTheme="minorHAnsi" w:cs="Arial"/>
                <w:b/>
                <w:sz w:val="20"/>
                <w:szCs w:val="20"/>
              </w:rPr>
              <w:t>The signature</w:t>
            </w:r>
            <w:r>
              <w:rPr>
                <w:rFonts w:asciiTheme="minorHAnsi" w:hAnsiTheme="minorHAnsi" w:cs="Arial"/>
                <w:sz w:val="20"/>
                <w:szCs w:val="20"/>
              </w:rPr>
              <w:t xml:space="preserve"> </w:t>
            </w:r>
            <w:r w:rsidRPr="009F4D6E">
              <w:rPr>
                <w:rFonts w:asciiTheme="minorHAnsi" w:hAnsiTheme="minorHAnsi" w:cs="Arial"/>
                <w:sz w:val="20"/>
                <w:szCs w:val="20"/>
              </w:rPr>
              <w:t xml:space="preserve">of </w:t>
            </w:r>
            <w:r>
              <w:rPr>
                <w:rFonts w:asciiTheme="minorHAnsi" w:hAnsiTheme="minorHAnsi" w:cs="Arial"/>
                <w:sz w:val="20"/>
                <w:szCs w:val="20"/>
              </w:rPr>
              <w:t xml:space="preserve">either </w:t>
            </w:r>
            <w:r w:rsidRPr="009F4D6E">
              <w:rPr>
                <w:rFonts w:asciiTheme="minorHAnsi" w:hAnsiTheme="minorHAnsi" w:cs="Arial"/>
                <w:sz w:val="20"/>
                <w:szCs w:val="20"/>
              </w:rPr>
              <w:t xml:space="preserve">the </w:t>
            </w:r>
            <w:r>
              <w:rPr>
                <w:rFonts w:asciiTheme="minorHAnsi" w:hAnsiTheme="minorHAnsi" w:cs="Arial"/>
                <w:sz w:val="20"/>
                <w:szCs w:val="20"/>
              </w:rPr>
              <w:t>A</w:t>
            </w:r>
            <w:r w:rsidRPr="009F4D6E">
              <w:rPr>
                <w:rFonts w:asciiTheme="minorHAnsi" w:hAnsiTheme="minorHAnsi" w:cs="Arial"/>
                <w:sz w:val="20"/>
                <w:szCs w:val="20"/>
              </w:rPr>
              <w:t xml:space="preserve">ccountable </w:t>
            </w:r>
            <w:r>
              <w:rPr>
                <w:rFonts w:asciiTheme="minorHAnsi" w:hAnsiTheme="minorHAnsi" w:cs="Arial"/>
                <w:sz w:val="20"/>
                <w:szCs w:val="20"/>
              </w:rPr>
              <w:t xml:space="preserve">Manager or of the new proposed Accountable Manager </w:t>
            </w:r>
            <w:r w:rsidRPr="00014E8C">
              <w:rPr>
                <w:rFonts w:asciiTheme="minorHAnsi" w:hAnsiTheme="minorHAnsi" w:cs="Arial"/>
                <w:b/>
                <w:sz w:val="20"/>
                <w:szCs w:val="20"/>
              </w:rPr>
              <w:t>is always required.</w:t>
            </w:r>
          </w:p>
        </w:tc>
      </w:tr>
      <w:tr w:rsidR="00C70303" w:rsidRPr="0015349C" w14:paraId="3C970BE7" w14:textId="77777777" w:rsidTr="001D7A40">
        <w:trPr>
          <w:trHeight w:val="1523"/>
        </w:trPr>
        <w:tc>
          <w:tcPr>
            <w:tcW w:w="7088" w:type="dxa"/>
            <w:gridSpan w:val="2"/>
            <w:vAlign w:val="center"/>
          </w:tcPr>
          <w:p w14:paraId="3C970BE1" w14:textId="1DF93E09" w:rsidR="00C70303" w:rsidRPr="001C6023" w:rsidRDefault="00C70303" w:rsidP="001D7A40">
            <w:pPr>
              <w:spacing w:before="120" w:after="120"/>
              <w:jc w:val="center"/>
              <w:rPr>
                <w:rFonts w:asciiTheme="minorHAnsi" w:hAnsiTheme="minorHAnsi" w:cs="Arial"/>
                <w:sz w:val="20"/>
                <w:szCs w:val="20"/>
              </w:rPr>
            </w:pPr>
            <w:r w:rsidRPr="001C6023">
              <w:rPr>
                <w:rFonts w:asciiTheme="minorHAnsi" w:hAnsiTheme="minorHAnsi" w:cs="Arial"/>
                <w:sz w:val="20"/>
                <w:szCs w:val="20"/>
              </w:rPr>
              <w:t>This Applicati</w:t>
            </w:r>
            <w:r>
              <w:rPr>
                <w:rFonts w:asciiTheme="minorHAnsi" w:hAnsiTheme="minorHAnsi" w:cs="Arial"/>
                <w:sz w:val="20"/>
                <w:szCs w:val="20"/>
              </w:rPr>
              <w:t xml:space="preserve">on should be sent by </w:t>
            </w:r>
            <w:r w:rsidR="00EF655E">
              <w:rPr>
                <w:rFonts w:asciiTheme="minorHAnsi" w:hAnsiTheme="minorHAnsi" w:cs="Arial"/>
                <w:sz w:val="20"/>
                <w:szCs w:val="20"/>
              </w:rPr>
              <w:t>e-mail</w:t>
            </w:r>
            <w:r w:rsidR="00982577">
              <w:rPr>
                <w:rFonts w:asciiTheme="minorHAnsi" w:hAnsiTheme="minorHAnsi" w:cs="Arial"/>
                <w:sz w:val="20"/>
                <w:szCs w:val="20"/>
              </w:rPr>
              <w:t xml:space="preserve"> as </w:t>
            </w:r>
            <w:proofErr w:type="gramStart"/>
            <w:r w:rsidR="00982577">
              <w:rPr>
                <w:rFonts w:asciiTheme="minorHAnsi" w:hAnsiTheme="minorHAnsi" w:cs="Arial"/>
                <w:sz w:val="20"/>
                <w:szCs w:val="20"/>
              </w:rPr>
              <w:t>follows:</w:t>
            </w:r>
            <w:r w:rsidRPr="001C6023">
              <w:rPr>
                <w:rFonts w:asciiTheme="minorHAnsi" w:hAnsiTheme="minorHAnsi" w:cs="Arial"/>
                <w:sz w:val="20"/>
                <w:szCs w:val="20"/>
              </w:rPr>
              <w:t>:</w:t>
            </w:r>
            <w:proofErr w:type="gramEnd"/>
          </w:p>
          <w:p w14:paraId="3C970BE2" w14:textId="2D81760E" w:rsidR="00C70303" w:rsidRPr="00CC5412" w:rsidRDefault="00982577" w:rsidP="00982577">
            <w:pPr>
              <w:pStyle w:val="ListParagraph"/>
              <w:numPr>
                <w:ilvl w:val="0"/>
                <w:numId w:val="7"/>
              </w:numPr>
              <w:tabs>
                <w:tab w:val="left" w:pos="2160"/>
              </w:tabs>
              <w:spacing w:before="60" w:after="60"/>
              <w:rPr>
                <w:rStyle w:val="Hyperlink"/>
                <w:rFonts w:asciiTheme="minorHAnsi" w:hAnsiTheme="minorHAnsi" w:cs="Arial"/>
                <w:sz w:val="20"/>
                <w:szCs w:val="20"/>
                <w:lang w:val="en-GB"/>
              </w:rPr>
            </w:pPr>
            <w:r w:rsidRPr="00982577">
              <w:rPr>
                <w:rFonts w:asciiTheme="minorHAnsi" w:hAnsiTheme="minorHAnsi" w:cs="Arial"/>
                <w:sz w:val="20"/>
                <w:szCs w:val="20"/>
                <w:lang w:val="en-GB" w:eastAsia="en-GB"/>
              </w:rPr>
              <w:t xml:space="preserve">Part-145 and Part-CAO: </w:t>
            </w:r>
            <w:hyperlink r:id="rId20" w:history="1">
              <w:r w:rsidRPr="00CC5412">
                <w:rPr>
                  <w:rStyle w:val="Hyperlink"/>
                  <w:rFonts w:asciiTheme="minorHAnsi" w:hAnsiTheme="minorHAnsi" w:cs="Arial"/>
                  <w:sz w:val="20"/>
                  <w:szCs w:val="20"/>
                  <w:lang w:val="en-GB"/>
                </w:rPr>
                <w:t>Foreign145@easa.europa.eu</w:t>
              </w:r>
            </w:hyperlink>
          </w:p>
          <w:p w14:paraId="3C970BE3" w14:textId="795046B6" w:rsidR="00C70303" w:rsidRPr="00C31DD8" w:rsidRDefault="00C70303" w:rsidP="00982577">
            <w:pPr>
              <w:tabs>
                <w:tab w:val="left" w:pos="2160"/>
              </w:tabs>
              <w:spacing w:before="60" w:after="60"/>
              <w:ind w:left="460"/>
              <w:rPr>
                <w:rFonts w:asciiTheme="minorHAnsi" w:hAnsiTheme="minorHAnsi" w:cs="Arial"/>
                <w:sz w:val="20"/>
                <w:szCs w:val="20"/>
              </w:rPr>
            </w:pPr>
          </w:p>
          <w:p w14:paraId="0EAAEA5F" w14:textId="7D5FCA68" w:rsidR="00C70303" w:rsidRPr="00CC5412" w:rsidRDefault="00982577" w:rsidP="00982577">
            <w:pPr>
              <w:pStyle w:val="ListParagraph"/>
              <w:numPr>
                <w:ilvl w:val="0"/>
                <w:numId w:val="7"/>
              </w:numPr>
              <w:tabs>
                <w:tab w:val="left" w:pos="2160"/>
              </w:tabs>
              <w:spacing w:before="60" w:after="120"/>
              <w:rPr>
                <w:rStyle w:val="Hyperlink"/>
                <w:rFonts w:asciiTheme="minorHAnsi" w:hAnsiTheme="minorHAnsi" w:cs="Arial"/>
                <w:sz w:val="20"/>
                <w:szCs w:val="20"/>
                <w:lang w:val="en-GB"/>
              </w:rPr>
            </w:pPr>
            <w:r w:rsidRPr="00982577">
              <w:rPr>
                <w:rFonts w:asciiTheme="minorHAnsi" w:hAnsiTheme="minorHAnsi" w:cs="Arial"/>
                <w:sz w:val="20"/>
                <w:szCs w:val="20"/>
                <w:lang w:val="en-GB" w:eastAsia="en-GB"/>
              </w:rPr>
              <w:t>Part-CAMO</w:t>
            </w:r>
            <w:r w:rsidRPr="00CC5412">
              <w:rPr>
                <w:lang w:val="en-GB"/>
              </w:rPr>
              <w:t xml:space="preserve"> </w:t>
            </w:r>
            <w:hyperlink r:id="rId21" w:history="1">
              <w:r w:rsidR="00C70303" w:rsidRPr="00CC5412">
                <w:rPr>
                  <w:rStyle w:val="Hyperlink"/>
                  <w:rFonts w:asciiTheme="minorHAnsi" w:hAnsiTheme="minorHAnsi" w:cs="Arial"/>
                  <w:sz w:val="20"/>
                  <w:szCs w:val="20"/>
                  <w:lang w:val="en-GB"/>
                </w:rPr>
                <w:t>Foreigncamo@easa.europa.eu</w:t>
              </w:r>
            </w:hyperlink>
          </w:p>
          <w:p w14:paraId="1FEDB775" w14:textId="77777777" w:rsidR="00982577" w:rsidRDefault="00982577" w:rsidP="001D7A40">
            <w:pPr>
              <w:tabs>
                <w:tab w:val="left" w:pos="2160"/>
              </w:tabs>
              <w:spacing w:before="60" w:after="120"/>
              <w:ind w:left="460"/>
              <w:jc w:val="center"/>
              <w:rPr>
                <w:rStyle w:val="Hyperlink"/>
              </w:rPr>
            </w:pPr>
          </w:p>
          <w:p w14:paraId="3C970BE4" w14:textId="15F9819A" w:rsidR="00982577" w:rsidRPr="00C31DD8" w:rsidRDefault="00982577" w:rsidP="00982577">
            <w:pPr>
              <w:tabs>
                <w:tab w:val="left" w:pos="2160"/>
              </w:tabs>
              <w:spacing w:before="60" w:after="120"/>
              <w:ind w:left="460"/>
              <w:rPr>
                <w:rFonts w:asciiTheme="minorHAnsi" w:hAnsiTheme="minorHAnsi" w:cs="Arial"/>
                <w:sz w:val="20"/>
                <w:szCs w:val="20"/>
              </w:rPr>
            </w:pPr>
          </w:p>
        </w:tc>
        <w:tc>
          <w:tcPr>
            <w:tcW w:w="3714" w:type="dxa"/>
          </w:tcPr>
          <w:p w14:paraId="3C970BE5" w14:textId="77777777" w:rsidR="00C70303" w:rsidRDefault="00C70303" w:rsidP="001D7A40">
            <w:pPr>
              <w:tabs>
                <w:tab w:val="left" w:pos="2160"/>
              </w:tabs>
              <w:spacing w:before="120" w:after="120"/>
              <w:jc w:val="center"/>
              <w:rPr>
                <w:rFonts w:asciiTheme="minorHAnsi" w:hAnsiTheme="minorHAnsi" w:cs="Arial"/>
                <w:b/>
                <w:sz w:val="20"/>
                <w:szCs w:val="20"/>
              </w:rPr>
            </w:pPr>
            <w:r w:rsidRPr="001C6023">
              <w:rPr>
                <w:rFonts w:asciiTheme="minorHAnsi" w:hAnsiTheme="minorHAnsi" w:cs="Arial"/>
                <w:b/>
                <w:sz w:val="20"/>
                <w:szCs w:val="20"/>
              </w:rPr>
              <w:t>Completion Instructions</w:t>
            </w:r>
          </w:p>
          <w:p w14:paraId="11787975" w14:textId="59A3A432" w:rsidR="00C70303" w:rsidRDefault="00EF655E" w:rsidP="00557931">
            <w:pPr>
              <w:spacing w:before="20" w:after="60"/>
              <w:jc w:val="center"/>
              <w:rPr>
                <w:rFonts w:asciiTheme="minorHAnsi" w:hAnsiTheme="minorHAnsi" w:cs="Arial"/>
                <w:sz w:val="20"/>
                <w:szCs w:val="20"/>
              </w:rPr>
            </w:pPr>
            <w:r w:rsidRPr="001D7A40">
              <w:rPr>
                <w:rFonts w:asciiTheme="minorHAnsi" w:hAnsiTheme="minorHAnsi" w:cs="Arial"/>
                <w:sz w:val="20"/>
                <w:szCs w:val="20"/>
              </w:rPr>
              <w:t xml:space="preserve">Please </w:t>
            </w:r>
            <w:r w:rsidR="00042161" w:rsidRPr="00557931">
              <w:rPr>
                <w:rFonts w:asciiTheme="minorHAnsi" w:hAnsiTheme="minorHAnsi" w:cs="Arial"/>
                <w:sz w:val="20"/>
                <w:szCs w:val="20"/>
              </w:rPr>
              <w:t xml:space="preserve">refer to EASA Form 2 instructions WI.CAO.00113 </w:t>
            </w:r>
            <w:r w:rsidR="00DC2864" w:rsidRPr="00557931">
              <w:rPr>
                <w:rFonts w:asciiTheme="minorHAnsi" w:hAnsiTheme="minorHAnsi" w:cs="Arial"/>
                <w:sz w:val="20"/>
                <w:szCs w:val="20"/>
              </w:rPr>
              <w:t>as amended</w:t>
            </w:r>
          </w:p>
          <w:p w14:paraId="3C970BE6" w14:textId="6C37276D" w:rsidR="00F761CE" w:rsidRPr="00001830" w:rsidRDefault="00DB53A8" w:rsidP="00557931">
            <w:pPr>
              <w:spacing w:before="20" w:after="60"/>
              <w:jc w:val="center"/>
              <w:rPr>
                <w:rFonts w:asciiTheme="minorHAnsi" w:hAnsiTheme="minorHAnsi" w:cs="Arial"/>
                <w:b/>
                <w:sz w:val="20"/>
                <w:szCs w:val="20"/>
              </w:rPr>
            </w:pPr>
            <w:r>
              <w:rPr>
                <w:rFonts w:asciiTheme="minorHAnsi" w:hAnsiTheme="minorHAnsi" w:cs="Arial"/>
                <w:b/>
                <w:sz w:val="20"/>
                <w:szCs w:val="20"/>
              </w:rPr>
              <w:object w:dxaOrig="1487" w:dyaOrig="993" w14:anchorId="1AF07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49.4pt" o:ole="">
                  <v:imagedata r:id="rId22" o:title=""/>
                </v:shape>
                <o:OLEObject Type="Embed" ProgID="Acrobat.Document.DC" ShapeID="_x0000_i1025" DrawAspect="Icon" ObjectID="_1729690280" r:id="rId23"/>
              </w:object>
            </w:r>
          </w:p>
        </w:tc>
      </w:tr>
    </w:tbl>
    <w:p w14:paraId="3C970BE8" w14:textId="77777777" w:rsidR="00726AE0" w:rsidRPr="00C70303" w:rsidRDefault="00726AE0">
      <w:pPr>
        <w:jc w:val="center"/>
        <w:rPr>
          <w:rFonts w:ascii="Calibri" w:eastAsia="Calibri" w:hAnsi="Calibri" w:cs="Calibri"/>
          <w:color w:val="000000"/>
          <w:sz w:val="22"/>
        </w:rPr>
      </w:pPr>
    </w:p>
    <w:p w14:paraId="3C970BE9" w14:textId="77777777" w:rsidR="000B3BA7" w:rsidRDefault="000B3BA7">
      <w:pPr>
        <w:jc w:val="center"/>
      </w:pPr>
    </w:p>
    <w:sectPr w:rsidR="000B3BA7" w:rsidSect="001D7A40">
      <w:headerReference w:type="default" r:id="rId24"/>
      <w:footerReference w:type="default" r:id="rId25"/>
      <w:pgSz w:w="11911" w:h="16849"/>
      <w:pgMar w:top="140" w:right="680" w:bottom="454" w:left="567" w:header="567" w:footer="2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6988B" w14:textId="77777777" w:rsidR="00D57958" w:rsidRDefault="00D57958">
      <w:r>
        <w:separator/>
      </w:r>
    </w:p>
  </w:endnote>
  <w:endnote w:type="continuationSeparator" w:id="0">
    <w:p w14:paraId="55D71107" w14:textId="77777777" w:rsidR="00D57958" w:rsidRDefault="00D5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8431"/>
      <w:gridCol w:w="1167"/>
    </w:tblGrid>
    <w:tr w:rsidR="00232D62" w14:paraId="3C970BFD" w14:textId="77777777" w:rsidTr="001D7A40">
      <w:tc>
        <w:tcPr>
          <w:tcW w:w="500" w:type="pct"/>
          <w:tcBorders>
            <w:top w:val="nil"/>
            <w:left w:val="nil"/>
            <w:bottom w:val="nil"/>
            <w:right w:val="nil"/>
          </w:tcBorders>
          <w:shd w:val="clear" w:color="auto" w:fill="auto"/>
          <w:tcMar>
            <w:top w:w="0" w:type="dxa"/>
            <w:left w:w="108" w:type="dxa"/>
            <w:right w:w="108" w:type="dxa"/>
          </w:tcMar>
          <w:vAlign w:val="center"/>
        </w:tcPr>
        <w:p w14:paraId="3C970BF9" w14:textId="77777777" w:rsidR="00232D62" w:rsidRDefault="00232D62">
          <w:pPr>
            <w:spacing w:before="45" w:after="45" w:line="240" w:lineRule="atLeast"/>
            <w:rPr>
              <w:rFonts w:ascii="Calibri" w:eastAsia="Calibri" w:hAnsi="Calibri" w:cs="Calibri"/>
              <w:color w:val="000000"/>
              <w:sz w:val="20"/>
              <w:lang w:val="en-US"/>
            </w:rPr>
          </w:pPr>
        </w:p>
      </w:tc>
      <w:tc>
        <w:tcPr>
          <w:tcW w:w="3953" w:type="pct"/>
          <w:tcBorders>
            <w:top w:val="nil"/>
            <w:left w:val="nil"/>
            <w:bottom w:val="nil"/>
            <w:right w:val="nil"/>
          </w:tcBorders>
          <w:shd w:val="clear" w:color="auto" w:fill="auto"/>
          <w:tcMar>
            <w:top w:w="0" w:type="dxa"/>
            <w:left w:w="108" w:type="dxa"/>
            <w:right w:w="108" w:type="dxa"/>
          </w:tcMar>
        </w:tcPr>
        <w:p w14:paraId="3C970BFA" w14:textId="1C7F4F4B" w:rsidR="00232D62" w:rsidRDefault="00232D62" w:rsidP="001D7A40">
          <w:r>
            <w:rPr>
              <w:rFonts w:ascii="Calibri" w:eastAsia="Calibri" w:hAnsi="Calibri" w:cs="Calibri"/>
              <w:color w:val="000000"/>
              <w:sz w:val="18"/>
              <w:lang w:val="en-US"/>
            </w:rPr>
            <w:t>FO.CAO.00155-</w:t>
          </w:r>
          <w:r w:rsidR="001A1E02">
            <w:rPr>
              <w:rFonts w:ascii="Calibri" w:eastAsia="Calibri" w:hAnsi="Calibri" w:cs="Calibri"/>
              <w:color w:val="000000"/>
              <w:sz w:val="18"/>
              <w:lang w:val="en-US"/>
            </w:rPr>
            <w:t xml:space="preserve">005 </w:t>
          </w:r>
          <w:r>
            <w:rPr>
              <w:rFonts w:ascii="Calibri" w:eastAsia="Calibri" w:hAnsi="Calibri" w:cs="Calibri"/>
              <w:color w:val="000000"/>
              <w:sz w:val="18"/>
              <w:lang w:val="en-US"/>
            </w:rPr>
            <w:t>© European Union Aviation Safety Agency. All rights reserved. ISO9001 Certified.</w:t>
          </w:r>
        </w:p>
        <w:p w14:paraId="3C970BFB" w14:textId="77777777" w:rsidR="00232D62" w:rsidRDefault="00232D62">
          <w:r>
            <w:rPr>
              <w:rFonts w:ascii="Calibri" w:eastAsia="Calibri" w:hAnsi="Calibri" w:cs="Calibri"/>
              <w:color w:val="000000"/>
              <w:sz w:val="18"/>
              <w:lang w:val="en-US"/>
            </w:rPr>
            <w:t>Proprietary document. Copies are not controlled. Confirm revision status through the EASA-Internet/Intranet.</w:t>
          </w:r>
        </w:p>
      </w:tc>
      <w:tc>
        <w:tcPr>
          <w:tcW w:w="547" w:type="pct"/>
          <w:tcBorders>
            <w:top w:val="nil"/>
            <w:left w:val="nil"/>
            <w:bottom w:val="nil"/>
            <w:right w:val="nil"/>
          </w:tcBorders>
          <w:shd w:val="clear" w:color="auto" w:fill="auto"/>
          <w:tcMar>
            <w:top w:w="0" w:type="dxa"/>
            <w:left w:w="108" w:type="dxa"/>
            <w:right w:w="108" w:type="dxa"/>
          </w:tcMar>
        </w:tcPr>
        <w:p w14:paraId="3C970BFC" w14:textId="77777777" w:rsidR="00232D62" w:rsidRDefault="00232D62" w:rsidP="001D7A40">
          <w:r>
            <w:rPr>
              <w:rFonts w:ascii="Calibri" w:eastAsia="Calibri" w:hAnsi="Calibri" w:cs="Calibri"/>
              <w:color w:val="000000"/>
              <w:sz w:val="18"/>
              <w:lang w:val="en-US"/>
            </w:rPr>
            <w:t xml:space="preserve">Page </w:t>
          </w:r>
          <w:r>
            <w:rPr>
              <w:rFonts w:ascii="Calibri" w:eastAsia="Calibri" w:hAnsi="Calibri" w:cs="Calibri"/>
              <w:color w:val="000000"/>
              <w:sz w:val="16"/>
              <w:lang w:val="en-US"/>
            </w:rPr>
            <w:fldChar w:fldCharType="begin"/>
          </w:r>
          <w:r>
            <w:rPr>
              <w:rFonts w:ascii="Calibri" w:eastAsia="Calibri" w:hAnsi="Calibri" w:cs="Calibri"/>
              <w:color w:val="000000"/>
              <w:sz w:val="16"/>
              <w:lang w:val="en-US"/>
            </w:rPr>
            <w:instrText>PAGE</w:instrText>
          </w:r>
          <w:r>
            <w:rPr>
              <w:rFonts w:ascii="Calibri" w:eastAsia="Calibri" w:hAnsi="Calibri" w:cs="Calibri"/>
              <w:color w:val="000000"/>
              <w:sz w:val="16"/>
              <w:lang w:val="en-US"/>
            </w:rPr>
            <w:fldChar w:fldCharType="separate"/>
          </w:r>
          <w:r w:rsidR="009C2B1F">
            <w:rPr>
              <w:rFonts w:ascii="Calibri" w:eastAsia="Calibri" w:hAnsi="Calibri" w:cs="Calibri"/>
              <w:noProof/>
              <w:color w:val="000000"/>
              <w:sz w:val="16"/>
              <w:lang w:val="en-US"/>
            </w:rPr>
            <w:t>9</w:t>
          </w:r>
          <w:r>
            <w:rPr>
              <w:rFonts w:ascii="Calibri" w:eastAsia="Calibri" w:hAnsi="Calibri" w:cs="Calibri"/>
              <w:color w:val="000000"/>
              <w:sz w:val="16"/>
              <w:lang w:val="en-US"/>
            </w:rPr>
            <w:fldChar w:fldCharType="end"/>
          </w:r>
          <w:r>
            <w:rPr>
              <w:rFonts w:ascii="Calibri" w:eastAsia="Calibri" w:hAnsi="Calibri" w:cs="Calibri"/>
              <w:color w:val="000000"/>
              <w:sz w:val="18"/>
              <w:lang w:val="en-US"/>
            </w:rPr>
            <w:t xml:space="preserve"> of </w:t>
          </w:r>
          <w:r>
            <w:rPr>
              <w:rFonts w:ascii="Calibri" w:eastAsia="Calibri" w:hAnsi="Calibri" w:cs="Calibri"/>
              <w:color w:val="000000"/>
              <w:sz w:val="18"/>
              <w:lang w:val="en-US"/>
            </w:rPr>
            <w:fldChar w:fldCharType="begin"/>
          </w:r>
          <w:r>
            <w:rPr>
              <w:rFonts w:ascii="Calibri" w:eastAsia="Calibri" w:hAnsi="Calibri" w:cs="Calibri"/>
              <w:color w:val="000000"/>
              <w:sz w:val="18"/>
              <w:lang w:val="en-US"/>
            </w:rPr>
            <w:instrText>NUMPAGES</w:instrText>
          </w:r>
          <w:r>
            <w:rPr>
              <w:rFonts w:ascii="Calibri" w:eastAsia="Calibri" w:hAnsi="Calibri" w:cs="Calibri"/>
              <w:color w:val="000000"/>
              <w:sz w:val="18"/>
              <w:lang w:val="en-US"/>
            </w:rPr>
            <w:fldChar w:fldCharType="separate"/>
          </w:r>
          <w:r w:rsidR="009C2B1F">
            <w:rPr>
              <w:rFonts w:ascii="Calibri" w:eastAsia="Calibri" w:hAnsi="Calibri" w:cs="Calibri"/>
              <w:noProof/>
              <w:color w:val="000000"/>
              <w:sz w:val="18"/>
              <w:lang w:val="en-US"/>
            </w:rPr>
            <w:t>9</w:t>
          </w:r>
          <w:r>
            <w:rPr>
              <w:rFonts w:ascii="Calibri" w:eastAsia="Calibri" w:hAnsi="Calibri" w:cs="Calibri"/>
              <w:color w:val="000000"/>
              <w:sz w:val="18"/>
              <w:lang w:val="en-US"/>
            </w:rPr>
            <w:fldChar w:fldCharType="end"/>
          </w:r>
        </w:p>
      </w:tc>
    </w:tr>
    <w:tr w:rsidR="00232D62" w14:paraId="3C970BFF" w14:textId="77777777">
      <w:tc>
        <w:tcPr>
          <w:tcW w:w="5000" w:type="pct"/>
          <w:gridSpan w:val="3"/>
          <w:tcBorders>
            <w:top w:val="nil"/>
            <w:left w:val="nil"/>
            <w:bottom w:val="nil"/>
            <w:right w:val="nil"/>
          </w:tcBorders>
          <w:shd w:val="clear" w:color="auto" w:fill="auto"/>
          <w:tcMar>
            <w:top w:w="0" w:type="dxa"/>
            <w:left w:w="108" w:type="dxa"/>
            <w:right w:w="108" w:type="dxa"/>
          </w:tcMar>
          <w:vAlign w:val="center"/>
        </w:tcPr>
        <w:p w14:paraId="3C970BFE" w14:textId="77777777" w:rsidR="00232D62" w:rsidRDefault="00232D62" w:rsidP="001D7A40">
          <w:pPr>
            <w:spacing w:before="120"/>
            <w:rPr>
              <w:rFonts w:ascii="Calibri" w:eastAsia="Calibri" w:hAnsi="Calibri" w:cs="Calibri"/>
              <w:color w:val="000000"/>
              <w:sz w:val="10"/>
              <w:lang w:val="en-US"/>
            </w:rPr>
          </w:pPr>
          <w:r>
            <w:rPr>
              <w:rFonts w:ascii="Calibri" w:eastAsia="Calibri" w:hAnsi="Calibri" w:cs="Calibri"/>
              <w:color w:val="000000"/>
              <w:sz w:val="10"/>
              <w:lang w:val="en-US"/>
            </w:rPr>
            <w:t>An agency of the European Union</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2A0DC" w14:textId="77777777" w:rsidR="00D57958" w:rsidRDefault="00D57958">
      <w:r>
        <w:separator/>
      </w:r>
    </w:p>
  </w:footnote>
  <w:footnote w:type="continuationSeparator" w:id="0">
    <w:p w14:paraId="6CAE8D0D" w14:textId="77777777" w:rsidR="00D57958" w:rsidRDefault="00D57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7"/>
      <w:gridCol w:w="9647"/>
    </w:tblGrid>
    <w:tr w:rsidR="00232D62" w14:paraId="3C970BF7" w14:textId="77777777">
      <w:tc>
        <w:tcPr>
          <w:tcW w:w="477" w:type="pct"/>
          <w:tcBorders>
            <w:top w:val="nil"/>
            <w:left w:val="nil"/>
            <w:bottom w:val="nil"/>
            <w:right w:val="nil"/>
          </w:tcBorders>
          <w:shd w:val="clear" w:color="auto" w:fill="auto"/>
          <w:tcMar>
            <w:top w:w="0" w:type="dxa"/>
            <w:left w:w="108" w:type="dxa"/>
            <w:right w:w="108" w:type="dxa"/>
          </w:tcMar>
          <w:vAlign w:val="center"/>
        </w:tcPr>
        <w:p w14:paraId="3C970BEE" w14:textId="77777777" w:rsidR="00232D62" w:rsidRDefault="00232D62">
          <w:pPr>
            <w:spacing w:before="45" w:after="45" w:line="240" w:lineRule="atLeast"/>
            <w:rPr>
              <w:rFonts w:ascii="Calibri" w:eastAsia="Calibri" w:hAnsi="Calibri" w:cs="Calibri"/>
              <w:color w:val="000000"/>
              <w:lang w:val="en-US"/>
            </w:rPr>
          </w:pPr>
          <w:r>
            <w:rPr>
              <w:noProof/>
              <w:lang w:val="en-US" w:eastAsia="en-US"/>
            </w:rPr>
            <w:drawing>
              <wp:anchor distT="0" distB="0" distL="114300" distR="114300" simplePos="0" relativeHeight="251659264" behindDoc="1" locked="0" layoutInCell="1" allowOverlap="1" wp14:anchorId="3C970C00" wp14:editId="3C970C01">
                <wp:simplePos x="0" y="0"/>
                <wp:positionH relativeFrom="column">
                  <wp:posOffset>-59690</wp:posOffset>
                </wp:positionH>
                <wp:positionV relativeFrom="paragraph">
                  <wp:posOffset>9525</wp:posOffset>
                </wp:positionV>
                <wp:extent cx="538480" cy="5384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23" w:type="pct"/>
          <w:tcBorders>
            <w:top w:val="nil"/>
            <w:left w:val="nil"/>
            <w:bottom w:val="nil"/>
            <w:right w:val="nil"/>
          </w:tcBorders>
          <w:shd w:val="clear" w:color="auto" w:fill="auto"/>
          <w:tcMar>
            <w:top w:w="0" w:type="dxa"/>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8"/>
            <w:gridCol w:w="3859"/>
          </w:tblGrid>
          <w:tr w:rsidR="00232D62" w14:paraId="3C970BF1" w14:textId="77777777">
            <w:tc>
              <w:tcPr>
                <w:tcW w:w="3000" w:type="pct"/>
                <w:tcBorders>
                  <w:top w:val="nil"/>
                  <w:left w:val="nil"/>
                  <w:bottom w:val="nil"/>
                  <w:right w:val="nil"/>
                </w:tcBorders>
                <w:shd w:val="clear" w:color="auto" w:fill="auto"/>
                <w:tcMar>
                  <w:top w:w="0" w:type="dxa"/>
                  <w:left w:w="108" w:type="dxa"/>
                  <w:right w:w="108" w:type="dxa"/>
                </w:tcMar>
              </w:tcPr>
              <w:p w14:paraId="3C970BEF" w14:textId="77777777" w:rsidR="00232D62" w:rsidRDefault="00232D62" w:rsidP="001D7A40">
                <w:r>
                  <w:rPr>
                    <w:rFonts w:ascii="Calibri" w:eastAsia="Calibri" w:hAnsi="Calibri" w:cs="Calibri"/>
                    <w:b/>
                    <w:color w:val="000000"/>
                    <w:lang w:val="en-US"/>
                  </w:rPr>
                  <w:t>European Union Aviation Safety Agency</w:t>
                </w:r>
              </w:p>
            </w:tc>
            <w:tc>
              <w:tcPr>
                <w:tcW w:w="2000" w:type="pct"/>
                <w:tcBorders>
                  <w:top w:val="nil"/>
                  <w:left w:val="nil"/>
                  <w:bottom w:val="nil"/>
                  <w:right w:val="nil"/>
                </w:tcBorders>
                <w:shd w:val="clear" w:color="auto" w:fill="auto"/>
                <w:tcMar>
                  <w:top w:w="0" w:type="dxa"/>
                  <w:left w:w="108" w:type="dxa"/>
                  <w:right w:w="108" w:type="dxa"/>
                </w:tcMar>
              </w:tcPr>
              <w:p w14:paraId="3C970BF0" w14:textId="77777777" w:rsidR="00232D62" w:rsidRDefault="00232D62" w:rsidP="001D7A40">
                <w:pPr>
                  <w:jc w:val="right"/>
                </w:pPr>
                <w:r>
                  <w:rPr>
                    <w:rFonts w:ascii="Calibri" w:eastAsia="Calibri" w:hAnsi="Calibri" w:cs="Calibri"/>
                    <w:b/>
                    <w:color w:val="000000"/>
                    <w:lang w:val="en-US"/>
                  </w:rPr>
                  <w:t>Form 2</w:t>
                </w:r>
              </w:p>
            </w:tc>
          </w:tr>
          <w:tr w:rsidR="00232D62" w14:paraId="3C970BF5" w14:textId="77777777" w:rsidTr="001F385B">
            <w:tblPrEx>
              <w:tblCellMar>
                <w:left w:w="0" w:type="dxa"/>
                <w:right w:w="0" w:type="dxa"/>
              </w:tblCellMar>
            </w:tblPrEx>
            <w:trPr>
              <w:trHeight w:val="454"/>
            </w:trPr>
            <w:tc>
              <w:tcPr>
                <w:tcW w:w="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1"/>
                </w:tblGrid>
                <w:tr w:rsidR="00232D62" w:rsidRPr="00562242" w14:paraId="3C970BF3" w14:textId="77777777" w:rsidTr="00562242">
                  <w:trPr>
                    <w:trHeight w:val="532"/>
                  </w:trPr>
                  <w:tc>
                    <w:tcPr>
                      <w:tcW w:w="5000" w:type="pct"/>
                      <w:tcBorders>
                        <w:top w:val="nil"/>
                        <w:left w:val="nil"/>
                        <w:bottom w:val="nil"/>
                        <w:right w:val="nil"/>
                      </w:tcBorders>
                      <w:shd w:val="clear" w:color="auto" w:fill="auto"/>
                      <w:tcMar>
                        <w:top w:w="0" w:type="dxa"/>
                        <w:left w:w="108" w:type="dxa"/>
                        <w:right w:w="108" w:type="dxa"/>
                      </w:tcMar>
                      <w:vAlign w:val="center"/>
                    </w:tcPr>
                    <w:p w14:paraId="3C970BF2" w14:textId="4841B9BC" w:rsidR="00232D62" w:rsidRPr="001D7A40" w:rsidRDefault="00232D62" w:rsidP="001D33BC">
                      <w:pPr>
                        <w:spacing w:before="45" w:after="45"/>
                        <w:rPr>
                          <w:rFonts w:ascii="Calibri" w:eastAsia="Calibri" w:hAnsi="Calibri" w:cs="Calibri"/>
                          <w:b/>
                          <w:color w:val="000000"/>
                          <w:sz w:val="28"/>
                          <w:szCs w:val="28"/>
                          <w:lang w:val="en-US"/>
                        </w:rPr>
                      </w:pPr>
                      <w:r w:rsidRPr="001D7A40">
                        <w:rPr>
                          <w:rFonts w:ascii="Calibri" w:eastAsia="Calibri" w:hAnsi="Calibri" w:cs="Calibri"/>
                          <w:b/>
                          <w:color w:val="000000"/>
                          <w:sz w:val="28"/>
                          <w:szCs w:val="28"/>
                          <w:lang w:val="en-US"/>
                        </w:rPr>
                        <w:t>Application for Part-145</w:t>
                      </w:r>
                      <w:r>
                        <w:rPr>
                          <w:rFonts w:ascii="Calibri" w:eastAsia="Calibri" w:hAnsi="Calibri" w:cs="Calibri"/>
                          <w:b/>
                          <w:color w:val="000000"/>
                          <w:sz w:val="28"/>
                          <w:szCs w:val="28"/>
                          <w:lang w:val="en-US"/>
                        </w:rPr>
                        <w:t xml:space="preserve">, </w:t>
                      </w:r>
                      <w:r w:rsidRPr="001D7A40">
                        <w:rPr>
                          <w:rFonts w:ascii="Calibri" w:eastAsia="Calibri" w:hAnsi="Calibri" w:cs="Calibri"/>
                          <w:b/>
                          <w:color w:val="000000"/>
                          <w:sz w:val="28"/>
                          <w:szCs w:val="28"/>
                          <w:lang w:val="en-US"/>
                        </w:rPr>
                        <w:t>Part-CAO</w:t>
                      </w:r>
                      <w:r>
                        <w:rPr>
                          <w:rFonts w:ascii="Calibri" w:eastAsia="Calibri" w:hAnsi="Calibri" w:cs="Calibri"/>
                          <w:b/>
                          <w:color w:val="000000"/>
                          <w:sz w:val="28"/>
                          <w:szCs w:val="28"/>
                          <w:lang w:val="en-US"/>
                        </w:rPr>
                        <w:t>, Part-</w:t>
                      </w:r>
                      <w:r w:rsidR="001A1E02" w:rsidDel="001A1E02">
                        <w:rPr>
                          <w:rFonts w:ascii="Calibri" w:eastAsia="Calibri" w:hAnsi="Calibri" w:cs="Calibri"/>
                          <w:b/>
                          <w:color w:val="000000"/>
                          <w:sz w:val="28"/>
                          <w:szCs w:val="28"/>
                          <w:lang w:val="en-US"/>
                        </w:rPr>
                        <w:t xml:space="preserve"> </w:t>
                      </w:r>
                      <w:r w:rsidRPr="001D7A40">
                        <w:rPr>
                          <w:rFonts w:ascii="Calibri" w:eastAsia="Calibri" w:hAnsi="Calibri" w:cs="Calibri"/>
                          <w:b/>
                          <w:color w:val="000000"/>
                          <w:sz w:val="28"/>
                          <w:szCs w:val="28"/>
                          <w:lang w:val="en-US"/>
                        </w:rPr>
                        <w:t xml:space="preserve">CAMO Approval </w:t>
                      </w:r>
                    </w:p>
                  </w:tc>
                </w:tr>
              </w:tbl>
              <w:p w14:paraId="3C970BF4" w14:textId="77777777" w:rsidR="00232D62" w:rsidRPr="001D7A40" w:rsidRDefault="00232D62">
                <w:pPr>
                  <w:rPr>
                    <w:rFonts w:ascii="Calibri" w:eastAsia="Calibri" w:hAnsi="Calibri" w:cs="Calibri"/>
                    <w:b/>
                    <w:color w:val="000000"/>
                    <w:sz w:val="28"/>
                    <w:szCs w:val="28"/>
                    <w:lang w:val="en-US"/>
                  </w:rPr>
                </w:pPr>
              </w:p>
            </w:tc>
          </w:tr>
        </w:tbl>
        <w:p w14:paraId="3C970BF6" w14:textId="77777777" w:rsidR="00232D62" w:rsidRDefault="00232D62">
          <w:pPr>
            <w:rPr>
              <w:rFonts w:ascii="Calibri" w:eastAsia="Calibri" w:hAnsi="Calibri" w:cs="Calibri"/>
              <w:color w:val="000000"/>
              <w:sz w:val="20"/>
              <w:lang w:val="en-US"/>
            </w:rPr>
          </w:pPr>
        </w:p>
      </w:tc>
    </w:tr>
  </w:tbl>
  <w:p w14:paraId="3C970BF8" w14:textId="77777777" w:rsidR="00232D62" w:rsidRPr="001D7A40" w:rsidRDefault="00232D62">
    <w:pPr>
      <w:pBdr>
        <w:top w:val="none" w:sz="0" w:space="1" w:color="auto"/>
      </w:pBdr>
      <w:rPr>
        <w:rFonts w:ascii="Calibri" w:eastAsia="Calibri" w:hAnsi="Calibri" w:cs="Calibri"/>
        <w:color w:val="000000"/>
        <w:sz w:val="12"/>
        <w:szCs w:val="12"/>
        <w:lang w:val="en-US"/>
      </w:rPr>
    </w:pPr>
    <w:r>
      <w:rPr>
        <w:noProof/>
        <w:lang w:val="en-US" w:eastAsia="en-US"/>
      </w:rPr>
      <w:drawing>
        <wp:anchor distT="0" distB="0" distL="114300" distR="114300" simplePos="0" relativeHeight="251658240" behindDoc="1" locked="0" layoutInCell="1" allowOverlap="1" wp14:anchorId="3C970C02" wp14:editId="3C970C03">
          <wp:simplePos x="0" y="0"/>
          <wp:positionH relativeFrom="column">
            <wp:posOffset>60061</wp:posOffset>
          </wp:positionH>
          <wp:positionV relativeFrom="paragraph">
            <wp:posOffset>9124950</wp:posOffset>
          </wp:positionV>
          <wp:extent cx="538480" cy="3619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848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suff w:val="space"/>
      <w:lvlText w:val="%1."/>
      <w:lvlJc w:val="left"/>
      <w:pPr>
        <w:tabs>
          <w:tab w:val="num" w:pos="360"/>
        </w:tabs>
        <w:ind w:left="360" w:hanging="360"/>
      </w:pPr>
    </w:lvl>
    <w:lvl w:ilvl="1">
      <w:start w:val="1"/>
      <w:numFmt w:val="decimal"/>
      <w:pStyle w:val="Heading2"/>
      <w:suff w:val="space"/>
      <w:lvlText w:val="%1.%2."/>
      <w:lvlJc w:val="left"/>
      <w:pPr>
        <w:tabs>
          <w:tab w:val="num" w:pos="792"/>
        </w:tabs>
        <w:ind w:left="792" w:hanging="432"/>
      </w:pPr>
    </w:lvl>
    <w:lvl w:ilvl="2">
      <w:start w:val="1"/>
      <w:numFmt w:val="decimal"/>
      <w:pStyle w:val="Heading3"/>
      <w:suff w:val="space"/>
      <w:lvlText w:val="%1.%2.%3."/>
      <w:lvlJc w:val="left"/>
      <w:pPr>
        <w:tabs>
          <w:tab w:val="num" w:pos="1440"/>
        </w:tabs>
        <w:ind w:left="1224" w:hanging="504"/>
      </w:pPr>
    </w:lvl>
    <w:lvl w:ilvl="3">
      <w:start w:val="1"/>
      <w:numFmt w:val="decimal"/>
      <w:pStyle w:val="Heading4"/>
      <w:suff w:val="space"/>
      <w:lvlText w:val="%1.%2.%3.%4."/>
      <w:lvlJc w:val="left"/>
      <w:pPr>
        <w:tabs>
          <w:tab w:val="num" w:pos="1800"/>
        </w:tabs>
        <w:ind w:left="1728" w:hanging="648"/>
      </w:pPr>
    </w:lvl>
    <w:lvl w:ilvl="4">
      <w:start w:val="1"/>
      <w:numFmt w:val="decimal"/>
      <w:pStyle w:val="Heading5"/>
      <w:lvlText w:val="%1.%2.%3.%4.%5."/>
      <w:lvlJc w:val="left"/>
      <w:pPr>
        <w:tabs>
          <w:tab w:val="num" w:pos="2520"/>
        </w:tabs>
        <w:ind w:left="2232" w:hanging="792"/>
      </w:pPr>
    </w:lvl>
    <w:lvl w:ilvl="5">
      <w:start w:val="1"/>
      <w:numFmt w:val="decimal"/>
      <w:pStyle w:val="Heading6"/>
      <w:lvlText w:val="%1.%2.%3.%4.%5.%6."/>
      <w:lvlJc w:val="left"/>
      <w:pPr>
        <w:tabs>
          <w:tab w:val="num" w:pos="2880"/>
        </w:tabs>
        <w:ind w:left="2736" w:hanging="936"/>
      </w:pPr>
    </w:lvl>
    <w:lvl w:ilvl="6">
      <w:start w:val="1"/>
      <w:numFmt w:val="decimal"/>
      <w:pStyle w:val="Heading7"/>
      <w:lvlText w:val="%1.%2.%3.%4.%5.%6.%7."/>
      <w:lvlJc w:val="left"/>
      <w:pPr>
        <w:tabs>
          <w:tab w:val="num" w:pos="3600"/>
        </w:tabs>
        <w:ind w:left="3240" w:hanging="1080"/>
      </w:pPr>
    </w:lvl>
    <w:lvl w:ilvl="7">
      <w:start w:val="1"/>
      <w:numFmt w:val="decimal"/>
      <w:pStyle w:val="Heading8"/>
      <w:lvlText w:val="%1.%2.%3.%4.%5.%6.%7.%8."/>
      <w:lvlJc w:val="left"/>
      <w:pPr>
        <w:tabs>
          <w:tab w:val="num" w:pos="3960"/>
        </w:tabs>
        <w:ind w:left="3744" w:hanging="1224"/>
      </w:pPr>
    </w:lvl>
    <w:lvl w:ilvl="8">
      <w:start w:val="1"/>
      <w:numFmt w:val="decimal"/>
      <w:pStyle w:val="Heading9"/>
      <w:lvlText w:val="%1.%2.%3.%4.%5.%6.%7.%8.%9."/>
      <w:lvlJc w:val="left"/>
      <w:pPr>
        <w:tabs>
          <w:tab w:val="num" w:pos="4680"/>
        </w:tabs>
        <w:ind w:left="4320" w:hanging="1440"/>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3F45689"/>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751"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15:restartNumberingAfterBreak="0">
    <w:nsid w:val="218F14DA"/>
    <w:multiLevelType w:val="hybridMultilevel"/>
    <w:tmpl w:val="BDC8261E"/>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4"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AED43D9"/>
    <w:multiLevelType w:val="multilevel"/>
    <w:tmpl w:val="494435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A96462F"/>
    <w:multiLevelType w:val="multilevel"/>
    <w:tmpl w:val="5CFCA2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2F5"/>
    <w:rsid w:val="00034B35"/>
    <w:rsid w:val="00042161"/>
    <w:rsid w:val="000528FB"/>
    <w:rsid w:val="0005683A"/>
    <w:rsid w:val="00087D38"/>
    <w:rsid w:val="000B3BA7"/>
    <w:rsid w:val="000B68F6"/>
    <w:rsid w:val="0011352B"/>
    <w:rsid w:val="00126945"/>
    <w:rsid w:val="001310BE"/>
    <w:rsid w:val="0014470E"/>
    <w:rsid w:val="001723B1"/>
    <w:rsid w:val="001835EB"/>
    <w:rsid w:val="001853F0"/>
    <w:rsid w:val="001A1E02"/>
    <w:rsid w:val="001A41A3"/>
    <w:rsid w:val="001B1932"/>
    <w:rsid w:val="001B6702"/>
    <w:rsid w:val="001C3906"/>
    <w:rsid w:val="001C3AF6"/>
    <w:rsid w:val="001D33BC"/>
    <w:rsid w:val="001D7A40"/>
    <w:rsid w:val="001F385B"/>
    <w:rsid w:val="001F5A32"/>
    <w:rsid w:val="001F78DA"/>
    <w:rsid w:val="00232D62"/>
    <w:rsid w:val="00235470"/>
    <w:rsid w:val="00260FA6"/>
    <w:rsid w:val="00297D0D"/>
    <w:rsid w:val="002C766C"/>
    <w:rsid w:val="002D6AC0"/>
    <w:rsid w:val="0030033C"/>
    <w:rsid w:val="0031668F"/>
    <w:rsid w:val="00332F9F"/>
    <w:rsid w:val="00342CA0"/>
    <w:rsid w:val="003451A6"/>
    <w:rsid w:val="0035607D"/>
    <w:rsid w:val="00365A7D"/>
    <w:rsid w:val="00370D80"/>
    <w:rsid w:val="0038701D"/>
    <w:rsid w:val="003A1A49"/>
    <w:rsid w:val="003B2F5D"/>
    <w:rsid w:val="003C5689"/>
    <w:rsid w:val="003D02B1"/>
    <w:rsid w:val="003D2DDD"/>
    <w:rsid w:val="003F74D4"/>
    <w:rsid w:val="004315DE"/>
    <w:rsid w:val="0043216E"/>
    <w:rsid w:val="00434304"/>
    <w:rsid w:val="00434E68"/>
    <w:rsid w:val="00472DEE"/>
    <w:rsid w:val="00472F99"/>
    <w:rsid w:val="0047461B"/>
    <w:rsid w:val="004A7236"/>
    <w:rsid w:val="004B02A6"/>
    <w:rsid w:val="004B6D67"/>
    <w:rsid w:val="004E1347"/>
    <w:rsid w:val="004E3A9C"/>
    <w:rsid w:val="004F1E86"/>
    <w:rsid w:val="00502F87"/>
    <w:rsid w:val="0051761F"/>
    <w:rsid w:val="00520E6F"/>
    <w:rsid w:val="00534722"/>
    <w:rsid w:val="00536972"/>
    <w:rsid w:val="00557931"/>
    <w:rsid w:val="00562242"/>
    <w:rsid w:val="005A482E"/>
    <w:rsid w:val="005C1E2F"/>
    <w:rsid w:val="005E225B"/>
    <w:rsid w:val="0060666D"/>
    <w:rsid w:val="0062158A"/>
    <w:rsid w:val="00622335"/>
    <w:rsid w:val="0062423C"/>
    <w:rsid w:val="00635A5A"/>
    <w:rsid w:val="0063717C"/>
    <w:rsid w:val="006546FD"/>
    <w:rsid w:val="006655DE"/>
    <w:rsid w:val="00665755"/>
    <w:rsid w:val="00690847"/>
    <w:rsid w:val="00694B19"/>
    <w:rsid w:val="006E0696"/>
    <w:rsid w:val="00726AE0"/>
    <w:rsid w:val="00737F2B"/>
    <w:rsid w:val="00777BB1"/>
    <w:rsid w:val="00783862"/>
    <w:rsid w:val="007B1C4B"/>
    <w:rsid w:val="007E75B4"/>
    <w:rsid w:val="00800B84"/>
    <w:rsid w:val="0081552A"/>
    <w:rsid w:val="00830E56"/>
    <w:rsid w:val="008376E8"/>
    <w:rsid w:val="0085575D"/>
    <w:rsid w:val="00860FD4"/>
    <w:rsid w:val="008A6AB1"/>
    <w:rsid w:val="008B0F95"/>
    <w:rsid w:val="008B1203"/>
    <w:rsid w:val="008B542C"/>
    <w:rsid w:val="0090670C"/>
    <w:rsid w:val="00923812"/>
    <w:rsid w:val="00982577"/>
    <w:rsid w:val="009834EF"/>
    <w:rsid w:val="009849F9"/>
    <w:rsid w:val="009915EF"/>
    <w:rsid w:val="0099615F"/>
    <w:rsid w:val="009B5047"/>
    <w:rsid w:val="009C2B1F"/>
    <w:rsid w:val="00A32622"/>
    <w:rsid w:val="00A71F41"/>
    <w:rsid w:val="00A77B3E"/>
    <w:rsid w:val="00AC05E7"/>
    <w:rsid w:val="00AC0C5B"/>
    <w:rsid w:val="00AE4071"/>
    <w:rsid w:val="00AE4143"/>
    <w:rsid w:val="00AE45D6"/>
    <w:rsid w:val="00AF0E16"/>
    <w:rsid w:val="00B504EE"/>
    <w:rsid w:val="00B67EF2"/>
    <w:rsid w:val="00B740F6"/>
    <w:rsid w:val="00BA34CD"/>
    <w:rsid w:val="00BB371A"/>
    <w:rsid w:val="00BB43A3"/>
    <w:rsid w:val="00BE7BC7"/>
    <w:rsid w:val="00C116FC"/>
    <w:rsid w:val="00C45C1F"/>
    <w:rsid w:val="00C659D6"/>
    <w:rsid w:val="00C70303"/>
    <w:rsid w:val="00C8449F"/>
    <w:rsid w:val="00CC5412"/>
    <w:rsid w:val="00CF48E8"/>
    <w:rsid w:val="00D26AB4"/>
    <w:rsid w:val="00D47C98"/>
    <w:rsid w:val="00D50C92"/>
    <w:rsid w:val="00D52523"/>
    <w:rsid w:val="00D57958"/>
    <w:rsid w:val="00D77A7E"/>
    <w:rsid w:val="00D8106A"/>
    <w:rsid w:val="00D87360"/>
    <w:rsid w:val="00D957CD"/>
    <w:rsid w:val="00DA3416"/>
    <w:rsid w:val="00DB53A8"/>
    <w:rsid w:val="00DC2864"/>
    <w:rsid w:val="00DC7723"/>
    <w:rsid w:val="00DE0B2B"/>
    <w:rsid w:val="00DE2660"/>
    <w:rsid w:val="00DE5BBE"/>
    <w:rsid w:val="00E0502F"/>
    <w:rsid w:val="00E13C97"/>
    <w:rsid w:val="00E570BA"/>
    <w:rsid w:val="00E66079"/>
    <w:rsid w:val="00E92DA3"/>
    <w:rsid w:val="00EA0845"/>
    <w:rsid w:val="00EB2AAB"/>
    <w:rsid w:val="00EB4473"/>
    <w:rsid w:val="00EF136C"/>
    <w:rsid w:val="00EF655E"/>
    <w:rsid w:val="00F323BF"/>
    <w:rsid w:val="00F42F6F"/>
    <w:rsid w:val="00F67042"/>
    <w:rsid w:val="00F67513"/>
    <w:rsid w:val="00F761CE"/>
    <w:rsid w:val="00F92534"/>
    <w:rsid w:val="00FA5408"/>
    <w:rsid w:val="00FB5765"/>
    <w:rsid w:val="00FE4B9A"/>
    <w:rsid w:val="00FF0413"/>
    <w:rsid w:val="00FF4595"/>
    <w:rsid w:val="00FF4C07"/>
    <w:rsid w:val="00FF637E"/>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9707A4"/>
  <w15:chartTrackingRefBased/>
  <w15:docId w15:val="{29EC6AC0-64AB-4D13-A2C6-D999713A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99"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EF7B96"/>
    <w:pPr>
      <w:keepNext/>
      <w:numPr>
        <w:numId w:val="1"/>
      </w:numPr>
      <w:spacing w:before="227" w:after="227"/>
      <w:ind w:left="0" w:firstLine="0"/>
      <w:outlineLvl w:val="0"/>
    </w:pPr>
    <w:rPr>
      <w:rFonts w:ascii="Calibri" w:eastAsia="Calibri" w:hAnsi="Calibri" w:cs="Calibri"/>
      <w:b/>
      <w:bCs/>
      <w:color w:val="000000"/>
      <w:kern w:val="32"/>
      <w:sz w:val="38"/>
      <w:szCs w:val="32"/>
      <w:lang w:val="en-US"/>
    </w:rPr>
  </w:style>
  <w:style w:type="paragraph" w:styleId="Heading2">
    <w:name w:val="heading 2"/>
    <w:basedOn w:val="Normal"/>
    <w:next w:val="Normal"/>
    <w:link w:val="Heading2Char"/>
    <w:uiPriority w:val="99"/>
    <w:qFormat/>
    <w:rsid w:val="00EF7B96"/>
    <w:pPr>
      <w:keepNext/>
      <w:numPr>
        <w:ilvl w:val="1"/>
        <w:numId w:val="1"/>
      </w:numPr>
      <w:spacing w:before="113" w:after="113"/>
      <w:ind w:left="0" w:firstLine="0"/>
      <w:outlineLvl w:val="1"/>
    </w:pPr>
    <w:rPr>
      <w:rFonts w:ascii="Calibri" w:eastAsia="Calibri" w:hAnsi="Calibri" w:cs="Calibri"/>
      <w:b/>
      <w:bCs/>
      <w:i/>
      <w:iCs/>
      <w:color w:val="000000"/>
      <w:sz w:val="30"/>
      <w:szCs w:val="28"/>
      <w:lang w:val="en-US"/>
    </w:rPr>
  </w:style>
  <w:style w:type="paragraph" w:styleId="Heading3">
    <w:name w:val="heading 3"/>
    <w:basedOn w:val="Normal"/>
    <w:next w:val="Normal"/>
    <w:link w:val="Heading3Char"/>
    <w:uiPriority w:val="99"/>
    <w:qFormat/>
    <w:rsid w:val="00EF7B96"/>
    <w:pPr>
      <w:keepNext/>
      <w:numPr>
        <w:ilvl w:val="2"/>
        <w:numId w:val="1"/>
      </w:numPr>
      <w:spacing w:before="57" w:after="57"/>
      <w:ind w:left="0" w:firstLine="0"/>
      <w:outlineLvl w:val="2"/>
    </w:pPr>
    <w:rPr>
      <w:rFonts w:ascii="Calibri" w:eastAsia="Calibri" w:hAnsi="Calibri" w:cs="Calibri"/>
      <w:b/>
      <w:bCs/>
      <w:i/>
      <w:color w:val="000000"/>
      <w:sz w:val="26"/>
      <w:szCs w:val="26"/>
      <w:lang w:val="en-US"/>
    </w:rPr>
  </w:style>
  <w:style w:type="paragraph" w:styleId="Heading4">
    <w:name w:val="heading 4"/>
    <w:basedOn w:val="Normal"/>
    <w:next w:val="Normal"/>
    <w:link w:val="Heading4Char"/>
    <w:uiPriority w:val="99"/>
    <w:qFormat/>
    <w:rsid w:val="00EF7B96"/>
    <w:pPr>
      <w:keepNext/>
      <w:numPr>
        <w:ilvl w:val="3"/>
        <w:numId w:val="1"/>
      </w:numPr>
      <w:ind w:left="0" w:firstLine="0"/>
      <w:outlineLvl w:val="3"/>
    </w:pPr>
    <w:rPr>
      <w:rFonts w:ascii="Calibri" w:eastAsia="Calibri" w:hAnsi="Calibri" w:cs="Calibri"/>
      <w:b/>
      <w:bCs/>
      <w:i/>
      <w:color w:val="000000"/>
      <w:sz w:val="26"/>
      <w:szCs w:val="28"/>
      <w:lang w:val="en-US"/>
    </w:rPr>
  </w:style>
  <w:style w:type="paragraph" w:styleId="Heading5">
    <w:name w:val="heading 5"/>
    <w:basedOn w:val="Normal"/>
    <w:next w:val="Normal"/>
    <w:link w:val="Heading5Char"/>
    <w:uiPriority w:val="99"/>
    <w:qFormat/>
    <w:rsid w:val="00EF7B96"/>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EF7B96"/>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EF7B96"/>
    <w:pPr>
      <w:numPr>
        <w:ilvl w:val="6"/>
        <w:numId w:val="1"/>
      </w:numPr>
      <w:spacing w:before="240" w:after="60"/>
      <w:outlineLvl w:val="6"/>
    </w:pPr>
  </w:style>
  <w:style w:type="paragraph" w:styleId="Heading8">
    <w:name w:val="heading 8"/>
    <w:basedOn w:val="Normal"/>
    <w:next w:val="Normal"/>
    <w:link w:val="Heading8Char"/>
    <w:uiPriority w:val="99"/>
    <w:qFormat/>
    <w:rsid w:val="00EF7B96"/>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EF7B9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ingnotfoundIDSTYLERDINFO">
    <w:name w:val="String not found: ID_STYLE_RD_INFO"/>
    <w:pPr>
      <w:spacing w:before="57" w:after="454"/>
      <w:jc w:val="center"/>
    </w:pPr>
    <w:rPr>
      <w:rFonts w:ascii="Calibri" w:eastAsia="Calibri" w:hAnsi="Calibri" w:cs="Calibri"/>
      <w:b/>
      <w:color w:val="000000"/>
      <w:sz w:val="30"/>
      <w:lang w:val="en-US"/>
    </w:rPr>
  </w:style>
  <w:style w:type="paragraph" w:customStyle="1" w:styleId="Regular">
    <w:name w:val="Regular"/>
    <w:uiPriority w:val="99"/>
    <w:rPr>
      <w:rFonts w:ascii="Calibri" w:eastAsia="Calibri" w:hAnsi="Calibri" w:cs="Calibri"/>
      <w:color w:val="000000"/>
      <w:sz w:val="24"/>
      <w:lang w:val="en-US"/>
    </w:rPr>
  </w:style>
  <w:style w:type="paragraph" w:customStyle="1" w:styleId="HeaderFooter">
    <w:name w:val="Header/Footer"/>
    <w:rPr>
      <w:rFonts w:ascii="Calibri" w:eastAsia="Calibri" w:hAnsi="Calibri" w:cs="Calibri"/>
      <w:color w:val="000000"/>
      <w:sz w:val="24"/>
      <w:lang w:val="en-US"/>
    </w:rPr>
  </w:style>
  <w:style w:type="paragraph" w:customStyle="1" w:styleId="StringnotfoundIDSTYLERDTABLEHEAD">
    <w:name w:val="String not found: ID_STYLE_RD_TABLE_HEAD"/>
    <w:pPr>
      <w:jc w:val="center"/>
    </w:pPr>
    <w:rPr>
      <w:rFonts w:ascii="Calibri" w:eastAsia="Calibri" w:hAnsi="Calibri" w:cs="Calibri"/>
      <w:b/>
      <w:color w:val="000000"/>
      <w:sz w:val="18"/>
      <w:lang w:val="en-US"/>
    </w:rPr>
  </w:style>
  <w:style w:type="paragraph" w:customStyle="1" w:styleId="StringnotfoundIDSTYLERDTITLE">
    <w:name w:val="String not found: ID_STYLE_RD_TITLE"/>
    <w:pPr>
      <w:spacing w:before="57" w:after="454"/>
      <w:jc w:val="center"/>
    </w:pPr>
    <w:rPr>
      <w:rFonts w:ascii="Calibri" w:eastAsia="Calibri" w:hAnsi="Calibri" w:cs="Calibri"/>
      <w:b/>
      <w:color w:val="000000"/>
      <w:sz w:val="44"/>
      <w:lang w:val="en-US"/>
    </w:rPr>
  </w:style>
  <w:style w:type="paragraph" w:customStyle="1" w:styleId="StringnotfoundIDSTYLERDTABLECONTENT">
    <w:name w:val="String not found: ID_STYLE_RD_TABLE_CONTENT"/>
    <w:rPr>
      <w:rFonts w:ascii="Calibri" w:eastAsia="Calibri" w:hAnsi="Calibri" w:cs="Calibri"/>
      <w:color w:val="000000"/>
      <w:sz w:val="18"/>
      <w:lang w:val="en-US"/>
    </w:rPr>
  </w:style>
  <w:style w:type="paragraph" w:customStyle="1" w:styleId="LINK">
    <w:name w:val="LINK"/>
    <w:rPr>
      <w:rFonts w:ascii="Calibri" w:eastAsia="Calibri" w:hAnsi="Calibri" w:cs="Calibri"/>
      <w:color w:val="0000FF"/>
      <w:sz w:val="22"/>
      <w:u w:val="single"/>
      <w:shd w:val="clear" w:color="auto" w:fill="FFFF00"/>
      <w:lang w:val="en-US"/>
    </w:rPr>
  </w:style>
  <w:style w:type="paragraph" w:customStyle="1" w:styleId="DEFAULT10">
    <w:name w:val="DEFAULT10"/>
    <w:rPr>
      <w:rFonts w:ascii="Calibri" w:eastAsia="Calibri" w:hAnsi="Calibri" w:cs="Calibri"/>
      <w:color w:val="000000"/>
      <w:sz w:val="24"/>
      <w:lang w:val="en-US"/>
    </w:rPr>
  </w:style>
  <w:style w:type="paragraph" w:customStyle="1" w:styleId="DEFAULT9">
    <w:name w:val="DEFAULT9"/>
    <w:rPr>
      <w:rFonts w:ascii="Calibri" w:eastAsia="Calibri" w:hAnsi="Calibri" w:cs="Calibri"/>
      <w:color w:val="000000"/>
      <w:sz w:val="22"/>
      <w:lang w:val="en-US"/>
    </w:rPr>
  </w:style>
  <w:style w:type="paragraph" w:customStyle="1" w:styleId="DEFAULT9UNDERLINE">
    <w:name w:val="DEFAULT9_UNDERLINE"/>
    <w:rPr>
      <w:rFonts w:ascii="Calibri" w:eastAsia="Calibri" w:hAnsi="Calibri" w:cs="Calibri"/>
      <w:color w:val="000000"/>
      <w:sz w:val="22"/>
      <w:u w:val="single"/>
      <w:lang w:val="en-US"/>
    </w:rPr>
  </w:style>
  <w:style w:type="paragraph" w:customStyle="1" w:styleId="DEFAULT9B">
    <w:name w:val="DEFAULT9B"/>
    <w:rPr>
      <w:rFonts w:ascii="Calibri" w:eastAsia="Calibri" w:hAnsi="Calibri" w:cs="Calibri"/>
      <w:b/>
      <w:color w:val="000000"/>
      <w:sz w:val="22"/>
      <w:lang w:val="en-US"/>
    </w:rPr>
  </w:style>
  <w:style w:type="paragraph" w:customStyle="1" w:styleId="DEFAULT9BC">
    <w:name w:val="DEFAULT9BC"/>
    <w:pPr>
      <w:jc w:val="center"/>
    </w:pPr>
    <w:rPr>
      <w:rFonts w:ascii="Calibri" w:eastAsia="Calibri" w:hAnsi="Calibri" w:cs="Calibri"/>
      <w:b/>
      <w:color w:val="000000"/>
      <w:sz w:val="22"/>
      <w:lang w:val="en-US"/>
    </w:rPr>
  </w:style>
  <w:style w:type="paragraph" w:customStyle="1" w:styleId="DEFAULT10B">
    <w:name w:val="DEFAULT10B"/>
    <w:rPr>
      <w:rFonts w:ascii="Calibri" w:eastAsia="Calibri" w:hAnsi="Calibri" w:cs="Calibri"/>
      <w:b/>
      <w:color w:val="000000"/>
      <w:sz w:val="24"/>
      <w:lang w:val="en-US"/>
    </w:rPr>
  </w:style>
  <w:style w:type="paragraph" w:customStyle="1" w:styleId="DEFAULT7B">
    <w:name w:val="DEFAULT7B"/>
    <w:rPr>
      <w:rFonts w:ascii="Calibri" w:eastAsia="Calibri" w:hAnsi="Calibri" w:cs="Calibri"/>
      <w:b/>
      <w:color w:val="000000"/>
      <w:sz w:val="16"/>
      <w:lang w:val="en-US"/>
    </w:rPr>
  </w:style>
  <w:style w:type="paragraph" w:customStyle="1" w:styleId="StringnotfoundTABLESUBHEADER1">
    <w:name w:val="String not found: TABLE_SUB_HEADER_1"/>
    <w:pPr>
      <w:jc w:val="center"/>
    </w:pPr>
    <w:rPr>
      <w:rFonts w:ascii="Calibri" w:eastAsia="Calibri" w:hAnsi="Calibri" w:cs="Calibri"/>
      <w:b/>
      <w:color w:val="FFFFFF"/>
      <w:sz w:val="22"/>
      <w:lang w:val="en-US"/>
    </w:rPr>
  </w:style>
  <w:style w:type="paragraph" w:styleId="Header">
    <w:name w:val="header"/>
    <w:basedOn w:val="Normal"/>
    <w:link w:val="HeaderChar"/>
    <w:rsid w:val="0043216E"/>
    <w:pPr>
      <w:tabs>
        <w:tab w:val="center" w:pos="4513"/>
        <w:tab w:val="right" w:pos="9026"/>
      </w:tabs>
    </w:pPr>
  </w:style>
  <w:style w:type="character" w:customStyle="1" w:styleId="HeaderChar">
    <w:name w:val="Header Char"/>
    <w:basedOn w:val="DefaultParagraphFont"/>
    <w:link w:val="Header"/>
    <w:rsid w:val="0043216E"/>
    <w:rPr>
      <w:sz w:val="24"/>
      <w:szCs w:val="24"/>
    </w:rPr>
  </w:style>
  <w:style w:type="paragraph" w:styleId="Footer">
    <w:name w:val="footer"/>
    <w:basedOn w:val="Normal"/>
    <w:link w:val="FooterChar"/>
    <w:rsid w:val="0043216E"/>
    <w:pPr>
      <w:tabs>
        <w:tab w:val="center" w:pos="4513"/>
        <w:tab w:val="right" w:pos="9026"/>
      </w:tabs>
    </w:pPr>
  </w:style>
  <w:style w:type="character" w:customStyle="1" w:styleId="FooterChar">
    <w:name w:val="Footer Char"/>
    <w:basedOn w:val="DefaultParagraphFont"/>
    <w:link w:val="Footer"/>
    <w:uiPriority w:val="99"/>
    <w:rsid w:val="0043216E"/>
    <w:rPr>
      <w:sz w:val="24"/>
      <w:szCs w:val="24"/>
    </w:rPr>
  </w:style>
  <w:style w:type="character" w:customStyle="1" w:styleId="Heading1Char">
    <w:name w:val="Heading 1 Char"/>
    <w:basedOn w:val="DefaultParagraphFont"/>
    <w:link w:val="Heading1"/>
    <w:uiPriority w:val="99"/>
    <w:locked/>
    <w:rsid w:val="00C70303"/>
    <w:rPr>
      <w:rFonts w:ascii="Calibri" w:eastAsia="Calibri" w:hAnsi="Calibri" w:cs="Calibri"/>
      <w:b/>
      <w:bCs/>
      <w:color w:val="000000"/>
      <w:kern w:val="32"/>
      <w:sz w:val="38"/>
      <w:szCs w:val="32"/>
      <w:lang w:val="en-US"/>
    </w:rPr>
  </w:style>
  <w:style w:type="character" w:customStyle="1" w:styleId="Heading2Char">
    <w:name w:val="Heading 2 Char"/>
    <w:basedOn w:val="DefaultParagraphFont"/>
    <w:link w:val="Heading2"/>
    <w:uiPriority w:val="99"/>
    <w:locked/>
    <w:rsid w:val="00C70303"/>
    <w:rPr>
      <w:rFonts w:ascii="Calibri" w:eastAsia="Calibri" w:hAnsi="Calibri" w:cs="Calibri"/>
      <w:b/>
      <w:bCs/>
      <w:i/>
      <w:iCs/>
      <w:color w:val="000000"/>
      <w:sz w:val="30"/>
      <w:szCs w:val="28"/>
      <w:lang w:val="en-US"/>
    </w:rPr>
  </w:style>
  <w:style w:type="character" w:customStyle="1" w:styleId="Heading3Char">
    <w:name w:val="Heading 3 Char"/>
    <w:basedOn w:val="DefaultParagraphFont"/>
    <w:link w:val="Heading3"/>
    <w:uiPriority w:val="99"/>
    <w:locked/>
    <w:rsid w:val="00C70303"/>
    <w:rPr>
      <w:rFonts w:ascii="Calibri" w:eastAsia="Calibri" w:hAnsi="Calibri" w:cs="Calibri"/>
      <w:b/>
      <w:bCs/>
      <w:i/>
      <w:color w:val="000000"/>
      <w:sz w:val="26"/>
      <w:szCs w:val="26"/>
      <w:lang w:val="en-US"/>
    </w:rPr>
  </w:style>
  <w:style w:type="character" w:customStyle="1" w:styleId="Heading4Char">
    <w:name w:val="Heading 4 Char"/>
    <w:basedOn w:val="DefaultParagraphFont"/>
    <w:link w:val="Heading4"/>
    <w:uiPriority w:val="99"/>
    <w:locked/>
    <w:rsid w:val="00C70303"/>
    <w:rPr>
      <w:rFonts w:ascii="Calibri" w:eastAsia="Calibri" w:hAnsi="Calibri" w:cs="Calibri"/>
      <w:b/>
      <w:bCs/>
      <w:i/>
      <w:color w:val="000000"/>
      <w:sz w:val="26"/>
      <w:szCs w:val="28"/>
      <w:lang w:val="en-US"/>
    </w:rPr>
  </w:style>
  <w:style w:type="character" w:customStyle="1" w:styleId="Heading5Char">
    <w:name w:val="Heading 5 Char"/>
    <w:basedOn w:val="DefaultParagraphFont"/>
    <w:link w:val="Heading5"/>
    <w:uiPriority w:val="99"/>
    <w:locked/>
    <w:rsid w:val="00C70303"/>
    <w:rPr>
      <w:b/>
      <w:bCs/>
      <w:i/>
      <w:iCs/>
      <w:sz w:val="26"/>
      <w:szCs w:val="26"/>
    </w:rPr>
  </w:style>
  <w:style w:type="character" w:customStyle="1" w:styleId="Heading6Char">
    <w:name w:val="Heading 6 Char"/>
    <w:basedOn w:val="DefaultParagraphFont"/>
    <w:link w:val="Heading6"/>
    <w:uiPriority w:val="99"/>
    <w:locked/>
    <w:rsid w:val="00C70303"/>
    <w:rPr>
      <w:b/>
      <w:bCs/>
      <w:sz w:val="22"/>
      <w:szCs w:val="22"/>
    </w:rPr>
  </w:style>
  <w:style w:type="character" w:customStyle="1" w:styleId="Heading7Char">
    <w:name w:val="Heading 7 Char"/>
    <w:basedOn w:val="DefaultParagraphFont"/>
    <w:link w:val="Heading7"/>
    <w:uiPriority w:val="99"/>
    <w:locked/>
    <w:rsid w:val="00C70303"/>
    <w:rPr>
      <w:sz w:val="24"/>
      <w:szCs w:val="24"/>
    </w:rPr>
  </w:style>
  <w:style w:type="character" w:customStyle="1" w:styleId="Heading8Char">
    <w:name w:val="Heading 8 Char"/>
    <w:basedOn w:val="DefaultParagraphFont"/>
    <w:link w:val="Heading8"/>
    <w:uiPriority w:val="99"/>
    <w:locked/>
    <w:rsid w:val="00C70303"/>
    <w:rPr>
      <w:i/>
      <w:iCs/>
      <w:sz w:val="24"/>
      <w:szCs w:val="24"/>
    </w:rPr>
  </w:style>
  <w:style w:type="character" w:customStyle="1" w:styleId="Heading9Char">
    <w:name w:val="Heading 9 Char"/>
    <w:basedOn w:val="DefaultParagraphFont"/>
    <w:link w:val="Heading9"/>
    <w:uiPriority w:val="99"/>
    <w:locked/>
    <w:rsid w:val="00C70303"/>
    <w:rPr>
      <w:rFonts w:ascii="Arial" w:hAnsi="Arial" w:cs="Arial"/>
      <w:sz w:val="22"/>
      <w:szCs w:val="22"/>
    </w:rPr>
  </w:style>
  <w:style w:type="table" w:styleId="TableGrid">
    <w:name w:val="Table Grid"/>
    <w:basedOn w:val="TableNormal"/>
    <w:rsid w:val="00C7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70303"/>
    <w:rPr>
      <w:rFonts w:cs="Times New Roman"/>
      <w:color w:val="0000FF"/>
      <w:u w:val="single"/>
    </w:rPr>
  </w:style>
  <w:style w:type="paragraph" w:styleId="BalloonText">
    <w:name w:val="Balloon Text"/>
    <w:basedOn w:val="Normal"/>
    <w:link w:val="BalloonTextChar"/>
    <w:uiPriority w:val="99"/>
    <w:rsid w:val="00C70303"/>
    <w:rPr>
      <w:rFonts w:ascii="Tahoma" w:hAnsi="Tahoma" w:cs="Tahoma"/>
      <w:sz w:val="16"/>
      <w:szCs w:val="16"/>
      <w:lang w:val="de-DE" w:eastAsia="de-DE"/>
    </w:rPr>
  </w:style>
  <w:style w:type="character" w:customStyle="1" w:styleId="BalloonTextChar">
    <w:name w:val="Balloon Text Char"/>
    <w:basedOn w:val="DefaultParagraphFont"/>
    <w:link w:val="BalloonText"/>
    <w:uiPriority w:val="99"/>
    <w:rsid w:val="00C70303"/>
    <w:rPr>
      <w:rFonts w:ascii="Tahoma" w:hAnsi="Tahoma" w:cs="Tahoma"/>
      <w:sz w:val="16"/>
      <w:szCs w:val="16"/>
      <w:lang w:val="de-DE" w:eastAsia="de-DE"/>
    </w:rPr>
  </w:style>
  <w:style w:type="character" w:styleId="CommentReference">
    <w:name w:val="annotation reference"/>
    <w:basedOn w:val="DefaultParagraphFont"/>
    <w:uiPriority w:val="99"/>
    <w:rsid w:val="00C70303"/>
    <w:rPr>
      <w:rFonts w:cs="Times New Roman"/>
      <w:sz w:val="16"/>
    </w:rPr>
  </w:style>
  <w:style w:type="paragraph" w:styleId="CommentText">
    <w:name w:val="annotation text"/>
    <w:basedOn w:val="Normal"/>
    <w:link w:val="CommentTextChar"/>
    <w:uiPriority w:val="99"/>
    <w:rsid w:val="00C70303"/>
    <w:rPr>
      <w:sz w:val="20"/>
      <w:szCs w:val="20"/>
      <w:lang w:val="de-DE" w:eastAsia="de-DE"/>
    </w:rPr>
  </w:style>
  <w:style w:type="character" w:customStyle="1" w:styleId="CommentTextChar">
    <w:name w:val="Comment Text Char"/>
    <w:basedOn w:val="DefaultParagraphFont"/>
    <w:link w:val="CommentText"/>
    <w:uiPriority w:val="99"/>
    <w:rsid w:val="00C70303"/>
    <w:rPr>
      <w:lang w:val="de-DE" w:eastAsia="de-DE"/>
    </w:rPr>
  </w:style>
  <w:style w:type="paragraph" w:styleId="CommentSubject">
    <w:name w:val="annotation subject"/>
    <w:basedOn w:val="CommentText"/>
    <w:next w:val="CommentText"/>
    <w:link w:val="CommentSubjectChar"/>
    <w:uiPriority w:val="99"/>
    <w:rsid w:val="00C70303"/>
    <w:rPr>
      <w:b/>
      <w:bCs/>
    </w:rPr>
  </w:style>
  <w:style w:type="character" w:customStyle="1" w:styleId="CommentSubjectChar">
    <w:name w:val="Comment Subject Char"/>
    <w:basedOn w:val="CommentTextChar"/>
    <w:link w:val="CommentSubject"/>
    <w:uiPriority w:val="99"/>
    <w:rsid w:val="00C70303"/>
    <w:rPr>
      <w:b/>
      <w:bCs/>
      <w:lang w:val="de-DE" w:eastAsia="de-DE"/>
    </w:rPr>
  </w:style>
  <w:style w:type="character" w:styleId="PageNumber">
    <w:name w:val="page number"/>
    <w:basedOn w:val="DefaultParagraphFont"/>
    <w:uiPriority w:val="99"/>
    <w:rsid w:val="00C70303"/>
    <w:rPr>
      <w:rFonts w:cs="Times New Roman"/>
    </w:rPr>
  </w:style>
  <w:style w:type="paragraph" w:styleId="Revision">
    <w:name w:val="Revision"/>
    <w:hidden/>
    <w:uiPriority w:val="99"/>
    <w:semiHidden/>
    <w:rsid w:val="00C70303"/>
    <w:rPr>
      <w:sz w:val="24"/>
      <w:szCs w:val="24"/>
      <w:lang w:val="de-DE" w:eastAsia="de-DE"/>
    </w:rPr>
  </w:style>
  <w:style w:type="character" w:styleId="FollowedHyperlink">
    <w:name w:val="FollowedHyperlink"/>
    <w:basedOn w:val="DefaultParagraphFont"/>
    <w:uiPriority w:val="99"/>
    <w:rsid w:val="00C70303"/>
    <w:rPr>
      <w:rFonts w:cs="Times New Roman"/>
      <w:color w:val="800080"/>
      <w:u w:val="single"/>
    </w:rPr>
  </w:style>
  <w:style w:type="character" w:styleId="Emphasis">
    <w:name w:val="Emphasis"/>
    <w:basedOn w:val="DefaultParagraphFont"/>
    <w:uiPriority w:val="99"/>
    <w:qFormat/>
    <w:rsid w:val="00C70303"/>
    <w:rPr>
      <w:rFonts w:cs="Times New Roman"/>
      <w:i/>
      <w:iCs/>
    </w:rPr>
  </w:style>
  <w:style w:type="paragraph" w:customStyle="1" w:styleId="Style3">
    <w:name w:val="Style3"/>
    <w:basedOn w:val="Normal"/>
    <w:uiPriority w:val="99"/>
    <w:rsid w:val="00C70303"/>
    <w:pPr>
      <w:spacing w:before="120" w:after="120" w:line="240" w:lineRule="exact"/>
    </w:pPr>
    <w:rPr>
      <w:rFonts w:ascii="Arial" w:hAnsi="Arial"/>
      <w:sz w:val="20"/>
      <w:lang w:val="en-CA" w:eastAsia="en-US"/>
    </w:rPr>
  </w:style>
  <w:style w:type="paragraph" w:customStyle="1" w:styleId="CM4">
    <w:name w:val="CM4"/>
    <w:basedOn w:val="Normal"/>
    <w:next w:val="Normal"/>
    <w:uiPriority w:val="99"/>
    <w:rsid w:val="00C70303"/>
    <w:pPr>
      <w:autoSpaceDE w:val="0"/>
      <w:autoSpaceDN w:val="0"/>
      <w:adjustRightInd w:val="0"/>
    </w:pPr>
    <w:rPr>
      <w:rFonts w:ascii="EUAlbertina" w:hAnsi="EUAlbertina"/>
    </w:rPr>
  </w:style>
  <w:style w:type="paragraph" w:styleId="ListParagraph">
    <w:name w:val="List Paragraph"/>
    <w:basedOn w:val="Normal"/>
    <w:uiPriority w:val="34"/>
    <w:qFormat/>
    <w:rsid w:val="00C70303"/>
    <w:pPr>
      <w:ind w:left="720"/>
      <w:contextualSpacing/>
    </w:pPr>
    <w:rPr>
      <w:lang w:val="de-DE" w:eastAsia="de-DE"/>
    </w:rPr>
  </w:style>
  <w:style w:type="paragraph" w:customStyle="1" w:styleId="Default">
    <w:name w:val="Default"/>
    <w:rsid w:val="0062423C"/>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82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oreign145@easa.europa.eu" TargetMode="External"/><Relationship Id="rId18" Type="http://schemas.openxmlformats.org/officeDocument/2006/relationships/hyperlink" Target="http://easa.europa.e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Foreigncamo@easa.europa.e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asa.europa.eu/en/domains/aircraft-products/continuing-airworthiness-organisations/foreign-part-145-organisation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asa.europa.eu/data-protection" TargetMode="External"/><Relationship Id="rId20" Type="http://schemas.openxmlformats.org/officeDocument/2006/relationships/hyperlink" Target="mailto:Foreign145@easa.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edps@edps.europa.eu" TargetMode="External"/><Relationship Id="rId23"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hyperlink" Target="http://easa.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po@easa.europa.eu" TargetMode="External"/><Relationship Id="rId22" Type="http://schemas.openxmlformats.org/officeDocument/2006/relationships/image" Target="media/image1.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F_RC_RefDocumentId xmlns="6E10281A-CD3A-4F0C-9B7D-A2009929208B">EASAIMS-6-1798</IMF_RC_RefDocumentId>
    <IMF_C0_Owner xmlns="391a2f22-9f1b-4edd-a10b-257ace2d067d">
      <UserInfo>
        <DisplayName/>
        <AccountId xsi:nil="true"/>
        <AccountType/>
      </UserInfo>
    </IMF_C0_Owner>
    <IMF_C0_OriginatedTimestamp xmlns="391a2f22-9f1b-4edd-a10b-257ace2d067d">2019-05-20T13:51:00+00:00</IMF_C0_OriginatedTimestamp>
    <IMF_RC_RefDocumentVersion xmlns="6E10281A-CD3A-4F0C-9B7D-A2009929208B">1.0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ebe49520-8a61-4518-ad1c-bc2447d8e3e0</TermId>
        </TermInfo>
      </Terms>
    </IMF_C0_SourceTaxHTField0>
    <IMF_RC_RefDocumentGuid xmlns="6E10281A-CD3A-4F0C-9B7D-A2009929208B">5a64d1ad-c93b-4f43-acb2-d7f896dfd804</IMF_RC_RefDocumentGuid>
    <IMF_C0_Contributor xmlns="391a2f22-9f1b-4edd-a10b-257ace2d067d">
      <UserInfo>
        <DisplayName/>
        <AccountId xsi:nil="true"/>
        <AccountType/>
      </UserInfo>
    </IMF_C0_Contributor>
    <IMF_C0_Distribution xmlns="391a2f22-9f1b-4edd-a10b-257ace2d067d">EASA</IMF_C0_Distribution>
    <IMF_RC_RefDocumentLib xmlns="6E10281A-CD3A-4F0C-9B7D-A2009929208B">IMS Qdocs publication</IMF_RC_RefDocumentLib>
    <IMF_RC_RefDocumentSet xmlns="6E10281A-CD3A-4F0C-9B7D-A2009929208B" xsi:nil="true"/>
    <IMF_RC_RefDocumentInfo xmlns="6E10281A-CD3A-4F0C-9B7D-A2009929208B">{"Web":{"Path":"/","Title":"Integrated Management System","Description":""}}</IMF_RC_RefDocumentInfo>
    <IMF_C0_Description xmlns="391a2f22-9f1b-4edd-a10b-257ace2d067d">FO - Application for Part-145 and Part-CAO/Part-CAMO Approval</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Continuing airworthiness organisation approval</TermName>
          <TermId xmlns="http://schemas.microsoft.com/office/infopath/2007/PartnerControls">d6cd9fa5-5c68-4692-866b-919ea7158d8b</TermId>
        </TermInfo>
      </Terms>
    </IMF_C0_TaxonomyTaxHTField0>
    <TaxKeywordTaxHTField xmlns="391a2f22-9f1b-4edd-a10b-257ace2d067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8b608ab7-0596-4cb4-a256-f84c789f9fde</TermId>
        </TermInfo>
      </Terms>
    </TaxKeywordTaxHTField>
    <_dlc_DocId xmlns="391a2f22-9f1b-4edd-a10b-257ace2d067d">EASAIMS-6-1798</_dlc_DocId>
    <_dlc_DocIdUrl xmlns="391a2f22-9f1b-4edd-a10b-257ace2d067d">
      <Url>https://dms.easa.europa.eu/case/IMS/_layouts/15/DocIdRedir.aspx?ID=EASAIMS-6-1798</Url>
      <Description>EASAIMS-6-1798</Description>
    </_dlc_DocIdUrl>
    <IMSArisId xmlns="13a41462-d3c5-4676-81cf-1cb4ae80045f">dd89f4a1-7575-11e9-5ac7-005056aa0538</IMSArisId>
    <IMSSensitivityMarking xmlns="13a41462-d3c5-4676-81cf-1cb4ae80045f">Non applicable</IMSSensitivityMarking>
    <IMSApprovalStatus xmlns="13a41462-d3c5-4676-81cf-1cb4ae80045f">Approved</IMSApprovalStatus>
    <IMSProcessTaxonomyTaxHTField0 xmlns="13a41462-d3c5-4676-81cf-1cb4ae80045f">
      <Terms xmlns="http://schemas.microsoft.com/office/infopath/2007/PartnerControls">
        <TermInfo xmlns="http://schemas.microsoft.com/office/infopath/2007/PartnerControls">
          <TermName xmlns="http://schemas.microsoft.com/office/infopath/2007/PartnerControls">Continuing airworthiness organisation approval</TermName>
          <TermId xmlns="http://schemas.microsoft.com/office/infopath/2007/PartnerControls">5470758d-c65d-4dd1-870c-004bbdcc2276</TermId>
        </TermInfo>
        <TermInfo xmlns="http://schemas.microsoft.com/office/infopath/2007/PartnerControls">
          <TermName xmlns="http://schemas.microsoft.com/office/infopath/2007/PartnerControls">Application and approval management</TermName>
          <TermId xmlns="http://schemas.microsoft.com/office/infopath/2007/PartnerControls">c9579080-aede-41e2-b1c8-5d20c407b8db</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CAO</TermName>
          <TermId xmlns="http://schemas.microsoft.com/office/infopath/2007/PartnerControls">82758c70-7293-4d93-93c1-1daa9f1c1fee</TermId>
        </TermInfo>
      </Terms>
    </IMSAcronymTaxHTField0>
    <TaxCatchAll xmlns="391a2f22-9f1b-4edd-a10b-257ace2d067d">
      <Value>101</Value>
      <Value>266</Value>
      <Value>243</Value>
      <Value>55</Value>
      <Value>62</Value>
      <Value>238</Value>
    </TaxCatchAll>
    <IMSFormType xmlns="13a41462-d3c5-4676-81cf-1cb4ae80045f">Application form</IMSFormType>
    <IMSApprovalDate xmlns="13a41462-d3c5-4676-81cf-1cb4ae80045f">2022-11-10T16:05:00+00:00</IMSApprovalDate>
    <IMSRegulatorySource xmlns="13a41462-d3c5-4676-81cf-1cb4ae80045f">Non applicable</IMSRegulatorySourc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8358dc2d-5dac-4cc2-8ed1-5c2041965753" ContentTypeId="0x010100A14FE9BE6CE84F1BB23C774EC08C4AEA0601" PreviousValue="false"/>
</file>

<file path=customXml/itemProps1.xml><?xml version="1.0" encoding="utf-8"?>
<ds:datastoreItem xmlns:ds="http://schemas.openxmlformats.org/officeDocument/2006/customXml" ds:itemID="{670C5CDE-62C0-4DAB-BDDB-81F40B2633F3}">
  <ds:schemaRefs>
    <ds:schemaRef ds:uri="http://schemas.openxmlformats.org/officeDocument/2006/bibliography"/>
  </ds:schemaRefs>
</ds:datastoreItem>
</file>

<file path=customXml/itemProps2.xml><?xml version="1.0" encoding="utf-8"?>
<ds:datastoreItem xmlns:ds="http://schemas.openxmlformats.org/officeDocument/2006/customXml" ds:itemID="{D7EDF28E-5B46-44E4-A67D-8F8CB0176294}">
  <ds:schemaRefs>
    <ds:schemaRef ds:uri="http://schemas.microsoft.com/office/2006/metadata/properties"/>
    <ds:schemaRef ds:uri="http://schemas.microsoft.com/office/infopath/2007/PartnerControls"/>
    <ds:schemaRef ds:uri="391a2f22-9f1b-4edd-a10b-257ace2d067d"/>
    <ds:schemaRef ds:uri="6E10281A-CD3A-4F0C-9B7D-A2009929208B"/>
    <ds:schemaRef ds:uri="720140C3-6DF4-409B-A1F7-429D32417DCA"/>
    <ds:schemaRef ds:uri="13a41462-d3c5-4676-81cf-1cb4ae80045f"/>
  </ds:schemaRefs>
</ds:datastoreItem>
</file>

<file path=customXml/itemProps3.xml><?xml version="1.0" encoding="utf-8"?>
<ds:datastoreItem xmlns:ds="http://schemas.openxmlformats.org/officeDocument/2006/customXml" ds:itemID="{45B23F73-1650-4CFA-9EF3-367D06D88602}">
  <ds:schemaRefs>
    <ds:schemaRef ds:uri="http://schemas.microsoft.com/sharepoint/events"/>
  </ds:schemaRefs>
</ds:datastoreItem>
</file>

<file path=customXml/itemProps4.xml><?xml version="1.0" encoding="utf-8"?>
<ds:datastoreItem xmlns:ds="http://schemas.openxmlformats.org/officeDocument/2006/customXml" ds:itemID="{F88C8003-01FA-4A60-AD8D-B3AAD40939F8}">
  <ds:schemaRefs>
    <ds:schemaRef ds:uri="http://schemas.microsoft.com/sharepoint/v3/contenttype/forms"/>
  </ds:schemaRefs>
</ds:datastoreItem>
</file>

<file path=customXml/itemProps5.xml><?xml version="1.0" encoding="utf-8"?>
<ds:datastoreItem xmlns:ds="http://schemas.openxmlformats.org/officeDocument/2006/customXml" ds:itemID="{6026E2A0-65B6-494C-BD20-C7CD6BC60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D5A59BA-3A87-4A94-9376-CB75E3D939F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EASA Form 2 - Application for Part-145 and Part-CAO/Part-CAMO Approval</vt:lpstr>
    </vt:vector>
  </TitlesOfParts>
  <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EASA Form 2 - Application for Part-145 and Part-CAO/Part-CAMO Approval</dc:title>
  <dc:subject/>
  <dc:creator>PERRON Dominique</dc:creator>
  <cp:keywords>005</cp:keywords>
  <cp:lastModifiedBy>PELLEGRINI Lorenzo</cp:lastModifiedBy>
  <cp:revision>3</cp:revision>
  <cp:lastPrinted>1899-12-31T23:00:00Z</cp:lastPrinted>
  <dcterms:created xsi:type="dcterms:W3CDTF">2022-11-11T15:34:00Z</dcterms:created>
  <dcterms:modified xsi:type="dcterms:W3CDTF">2022-11-11T15:45:00Z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0x010100A14FE9BE6CE84F1BB23C774EC08C4AEA0601000B582AFEB7E0F54C933241E75A41A933</vt:lpwstr>
  </property>
  <property fmtid="{D5CDD505-2E9C-101B-9397-08002B2CF9AE}" pid="3" name="_dlc_DocIdItemGuid">
    <vt:lpwstr>5a64d1ad-c93b-4f43-acb2-d7f896dfd804</vt:lpwstr>
  </property>
  <property fmtid="{D5CDD505-2E9C-101B-9397-08002B2CF9AE}" pid="4" name="IMF_C0_Taxonomy">
    <vt:lpwstr>238;#Continuing airworthiness organisation approval|d6cd9fa5-5c68-4692-866b-919ea7158d8b</vt:lpwstr>
  </property>
  <property fmtid="{D5CDD505-2E9C-101B-9397-08002B2CF9AE}" pid="5" name="TaxKeyword">
    <vt:lpwstr>266;#005|8b608ab7-0596-4cb4-a256-f84c789f9fde</vt:lpwstr>
  </property>
  <property fmtid="{D5CDD505-2E9C-101B-9397-08002B2CF9AE}" pid="6" name="IMF_C33_CorrespondenceType">
    <vt:lpwstr/>
  </property>
  <property fmtid="{D5CDD505-2E9C-101B-9397-08002B2CF9AE}" pid="7" name="IMF_C33_TransactionCode">
    <vt:lpwstr/>
  </property>
  <property fmtid="{D5CDD505-2E9C-101B-9397-08002B2CF9AE}" pid="8" name="IMF_C0_Source">
    <vt:lpwstr>243;#External|ebe49520-8a61-4518-ad1c-bc2447d8e3e0</vt:lpwstr>
  </property>
  <property fmtid="{D5CDD505-2E9C-101B-9397-08002B2CF9AE}" pid="9" name="IMF_C33_OrganisationName">
    <vt:lpwstr/>
  </property>
  <property fmtid="{D5CDD505-2E9C-101B-9397-08002B2CF9AE}" pid="10" name="IMF_C33_TransactionNumber">
    <vt:lpwstr/>
  </property>
  <property fmtid="{D5CDD505-2E9C-101B-9397-08002B2CF9AE}" pid="11" name="TaxCatchAll">
    <vt:lpwstr>16309;#F145UG R11;#3917;#Continuing airworthiness organisation approval|d6cd9fa5-5c68-4692-866b-919ea7158d8b;#3920;#External|ebe49520-8a61-4518-ad1c-bc2447d8e3e0</vt:lpwstr>
  </property>
  <property fmtid="{D5CDD505-2E9C-101B-9397-08002B2CF9AE}" pid="12" name="IMF_C33_OrganisationNameTaxHTField0">
    <vt:lpwstr/>
  </property>
  <property fmtid="{D5CDD505-2E9C-101B-9397-08002B2CF9AE}" pid="13" name="IMF_C33_TransactionCodeTaxHTField0">
    <vt:lpwstr/>
  </property>
  <property fmtid="{D5CDD505-2E9C-101B-9397-08002B2CF9AE}" pid="14" name="IMF_C33_TransactionNumberTaxHTField0">
    <vt:lpwstr/>
  </property>
  <property fmtid="{D5CDD505-2E9C-101B-9397-08002B2CF9AE}" pid="15" name="IMF_C33_CorrespondenceTypeTaxHTField0">
    <vt:lpwstr/>
  </property>
  <property fmtid="{D5CDD505-2E9C-101B-9397-08002B2CF9AE}" pid="16" name="IMSAcronym">
    <vt:lpwstr>101;#CAO|82758c70-7293-4d93-93c1-1daa9f1c1fee</vt:lpwstr>
  </property>
  <property fmtid="{D5CDD505-2E9C-101B-9397-08002B2CF9AE}" pid="17" name="IMSProcessTaxonomy">
    <vt:lpwstr>62;#Continuing airworthiness organisation approval|5470758d-c65d-4dd1-870c-004bbdcc2276;#55;#Application and approval management|c9579080-aede-41e2-b1c8-5d20c407b8db</vt:lpwstr>
  </property>
  <property fmtid="{D5CDD505-2E9C-101B-9397-08002B2CF9AE}" pid="18" name="IMF_C33_Status">
    <vt:lpwstr>Draft</vt:lpwstr>
  </property>
</Properties>
</file>